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2fa87" w14:textId="2b2fa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включении в перечень автомобильных дорог общего пользования республиканского значения автомобильной дороги, проходящей через город Караганду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2002 года № 1389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экономии бюджетных средств на реконструкцию автомобильной дороги, проходящей через город Караганду,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Включить расстояние в пределах границ города Караганды, протяженностью 35 км, в состав автомобильной дороги общего пользования республиканского значения "М-36 Граница Р.Ф. (на Екатеринбург) - Алматы, через г.г. Кустанай, Астана, Караганда".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совместно с Комитетом государственного имущества и приватизации Министерства финансов Республики Казахстан и акимом Карагандинской области обеспечить прием-передачу участка в срок до 31 декабря текущего года.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20.08.2015 </w:t>
      </w:r>
      <w:r>
        <w:rPr>
          <w:rFonts w:ascii="Times New Roman"/>
          <w:b w:val="false"/>
          <w:i w:val="false"/>
          <w:color w:val="000000"/>
          <w:sz w:val="28"/>
        </w:rPr>
        <w:t>№ 655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