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b9836" w14:textId="1bb98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3 октября 2002 года N 1087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декабря 2002 года N 1392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октября 2002 года N 1087 "О приватизации государственных пакетов акций некоторых организаций горно-металлургической отрасли Республики Казахстан" следующие изменение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пункта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"третьего" заменить словом "второго";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словами "с возвратом части ранее выплаченного авансом вознаграждения за переданный в доверительное управление государственный пакет акций, рассчитанной с учетом фактического срока действия указанного контракта".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