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0cbf" w14:textId="a120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марта 2002 года N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2002 года N 1404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2002 года N 310 "О создании закрытого акционерного общества "Национальная компания" Казакстан темiр жолы" (САПП РК, 2002 г., N 9, ст. 76-77)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 подпункт 2) пункта 4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