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ffab" w14:textId="0f6f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выпуска, размещения, обращения, обслуживания и погашения государственных специальных компенсационных казначейских облигаций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2002 года № 1406. Утратило силу постановлением Правительства Республики Казахстан от 8 ноября 2016 года №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08.11.2016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августа 1999 года "О государственном и гарантированном государством заимствовании и долге" и в целях компенсации остатков вкладов граждан Республики Казахстан в бывшем Казахском республиканском сберегательном банке СССР, хранящихся на действующих счетах в открытом акционерном обществе "Народный Банк Казахстана"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выпуска, размещения, обращения, обслуживания и погашения государственных специальных компенсационных казначейских облигаций.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информации Республики Казахстан в соответствии с законодательством обеспечить оповещение в средствах массовой информации о компенсации остатков вкладов граждан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20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442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2002 года N 1406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выпуска, размещения, обращения, обслуживания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погашения государственных специальных компенсационных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казначейских облигаций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определяют порядок выпуска, размещения, обращения, обслуживания и погашения государственных специальных компенсационных казначейских облигаций "Мемлекеттiк арнаулы отем Казынашылык облигациялар" - МАОКО (далее - облигации).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депозитарий - закрытое акционерное общество "Центральный депозитарий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эмитент -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финансовый агент - открытое акционерное общество "Народный Банк Казахстана", обеспечивающее размещение, обслуживание и погашение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переоформление вкладов - пересчет остатков вкладов граждан Республики Казахстан по состоянию на 1 января 1992 года в облигации из рублевого эквивалента в долларовый по биржевому курсу на 3 января 1992 года 150 рублей за 1 доллар США, а затем в тенговый эквивалент по курсу Национального Банка Республики Казахстан на дату выпуска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реестр - единый перечень счетов, на которых размещены подлежащие компенсации вклады граждан Республики Казахстан, с указанием остатков по состоянию на 1 января 1992 года.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выпуска, размещения, обращения,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обслуживания и погашения государственных специальных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компенсационных казначейских облигаций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Облигации выпускаются Министерством финансов Республики Казахстан от лица Правительства Республики Казахстан с целью компенсации вкладов граждан Республики Казахстан по состоянию на 1 января 1992 года в бывшем Казахском республиканском сберегательном банке СССР, хранящихся на действующих счетах финансового агента.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Облигации выпускаются в бездокументарной форме со сроками обращения один, два и три года.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22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1292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20 апреля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Облигации являются купонными. Ставка вознаграждения по каждому выпуску облигаций фиксирована и равна ставке вознаграждения краткосрочных и среднесрочных государственных казначейских обязательств с соответствующими сроками обращения, сложившейся на последнем аукционе, предшествующему дате выпуска облигаций.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22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Номинальная стоимость одной облигации составляет один тенге.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Эмитент утверждает параметры выпуска и оформляет Глобальный сертификат согласно приложению к настоящим Правилам на каждый выпуск облигаций. Глобальный сертификат составляется в двух экземплярах, один из которых хранится у финансового агента, другой у эмитента.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22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Размещение облигаций производится путем проведения подписки через финансового агента до конца 2004 года среди его вкладчиков на основании реестра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первый выпуск: на сумму компенсации вкладов граждан с 1936 по 1940 годы рождения включительно, с учетом унаследованных вкладов;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выпуск: на сумму компенсации вкладов граждан с 1941 по 1960 годы рождения включительно, с учетом унаследованных вкладов;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третий выпуск: на сумму компенсации вкладов граждан с 1961 по 1991 годы рождения включительно, с учетом унаследованных вкладов;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дополнительный выпуск: на сумму компенсации вкладов граждан с 1936 по 1940 годы рождения включительно, с учетом унаследованных вкладов.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22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1292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20 апреля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Обращение облигаций начинается на следующий день после даты их выпуска и заканчивается за три рабочих дня до даты выплаты вознаграждения и погашения облигаций.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Обращение облигаций на вторичном рынке осуществляется в соответствии с действующим законодательством Республики Казахстан.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Погашение облигаций производится эмитентом по их индексированной номинальной стоимости в установленную для соответствующего выпуска дату погашения.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постановлением Правительства РК от 22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Номинальная стоимость облигаций рассчитывается как произведение их номинальной стоимости на отношение официального курса доллара США, установленного Национальным Банком Республики Казахстан на дату расчета, к аналогичному курсу на дату начала обращения облигаций, но не может быть ниже ее номинальной стоимости.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постановлением Правительства РК от 22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1292 </w:t>
      </w:r>
      <w:r>
        <w:rPr>
          <w:rFonts w:ascii="Times New Roman"/>
          <w:b w:val="false"/>
          <w:i w:val="false"/>
          <w:color w:val="ff0000"/>
          <w:sz w:val="28"/>
        </w:rPr>
        <w:t xml:space="preserve"> (изменения вступают в силу с 30 декабря 2002 г.).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Сумма вознаграждения по облигациям рассчитывается как произведение индексированной на дату выплаты вознаграждения номинальной стоимости облигаций, ставки вознаграждения, установленной пунктом 4 настоящих Правил, и срока обращения облигаций (в годах), деленное на 100.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Выплата вознаграждения по облигациям производится единовременно в день погашения облигаций.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Депозитарий за три рабочих дня до даты выплаты вознаграждения и даты погашения облигаций предоставляет эмитенту сводную ведомость на погашение и выплату вознаграждения облигаций, включающую сведения о количестве облигаций.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Учет и фиксация перехода прав собственности на облигации осуществляются в депозитарии и у финансового агента.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Порядок налогообложения по операциям с облигациями определяется в соответствии с налоговым законодательством Республики Казахстан.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Переоформление вкладов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Переоформление вкладов производится финансовым агентом и другим уполномоченным им органом при личной явке владельца вклада или лица, имеющего право на получение вклада.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Владельцы вкладов заполняют заявку на переоформление вклада (далее - заявка) по форме, утверждаемой эмитентом, которая содержит данные о владельце вклада: удостоверение личности, регистрационный номер налогоплательщика (РНН), реквизиты сберегательной книжки, сумма остатка вклада по состоянию на 1 января 1992 года, количество облигаций, согласие на переоформление вклада. Письменная заявка оформляется в двух экземплярах, одна из которых хранится у финансового агента, другая у владельца вклада.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Владелец вклада вправе уполномочить третье лицо на заполнение заявки, а также на совершение действий от своего имени на основании доверенности, выданной в соответствии с требованиями действующего законодательства Республики Казахстан.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Владельцы вкладов подают финансовому агенту заполненные письменные заявки установленной формы до конца 2004 года, за исключением одной календарной недели до даты погашения и выплаты вознаграждения облигаций.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внесены изменения - постановлением Правительства РК от 20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442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подачи письменных заявок владельцами вкладов после проведения финансовым агентом подписки на облигации, вопрос о переоформлении вкладов решается финансовым агентом по согласованию с эмитентом.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Финансовым агентом осуществляется переоформление вкладов в облигации путем передачи на дату выпуска облигаций и открытия на имя владельцев вкладов лицевого счета по учету ценных бумаг со сроком обращения, определяемым в соответствии с пунктом 3 настоящих Правил. Депозитарий осуществляет учет ценных бумаг, переданных вкладчикам при переоформлении вкладов, на консолидированном субсчете счета "депо" финансового агента.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Расчет суммы компенсации производится финансовым агентом на основании реестра.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Тиыны, образовавшиеся при переоформлении вклада, индексировании стоимости при погашении и выплате вознаграждения по облигациям, подвергаются следующим методам округления: в случае начисления суммы с тиынами от 0 до 49 в сторону уменьшения, в случае начисления суммы с тиынами от 50 до 99 в сторону увеличения.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Владельцы облигаций вправе совершать любые гражданско-правовые сделки в отношении принадлежащих им облигаций в соответствии с законодательством Республики Казахстан.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эмитентом и финансовым агентом регулируются действующим законодательством Республики Казахстан, настоящими Правилами и Агентским соглашением.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Глобальный сертификат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выпуска государственных специальных компенсационных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казначейских облигаций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Глобальный сертификат оформлен на выпуск государственных специальных компенсационных казначейских облигаций (далее - облигации) со сроком обращения ___ для граждан, родившихся с ___ года по ____ годы рождения включительно, с учетом унаследованных вкладов.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Облигации выпускаются Министерством финансов Республики Казахстан от лица Правительства Республики Казахстан с целью компенсации остатков вкладов в бывшем Казахском республиканском сберегательном банке СССР, действовавших по состоянию на 1 января 1992 года в соответствии с Указом Президента      от      N   "О компенсации вкладов граждан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выпуска облигаций: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идентификационный номер: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выпуска: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выпуска: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погашения: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Номинальная стоимость облигаций: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Даты выплаты вознаграждения: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выпуска облигаций - бездокументарная. Выпуск оформлен настоящим Глобальным сертификатом. Регистрация прав собственности на государственные специальные компенсационные казначейские облигации фиксируются в форме соответствующих записей на субсчетах "депо" в ЗАО "Центральный депозитарий ценных бумаг". Размещение, обслуживание и погашение облигаций осуществляется в соответствии с заключенным агентским соглашением между Министерством финансов Республики Казахстан и ОАО "Народный Банк Казахстана" от "___" _____ 200_ года, согласно Правилам выпуска, размещения, обращения, обслуживания и погашения государственных специальных компенсационных казначейских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Глобальный сертификат составлен в двух экземплярах - один для Министерства финансов Республики Казахстан, другой для ОАО "Народный Банк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финансов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