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3017" w14:textId="bd03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репродуктивных правах человека и гарантиях их осуществления"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репродуктивных правах человека и гарантиях их осуществления".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репродуктивных правах человека и гарантиях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их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устанавливает гарантии государства по охране репродуктивного здоровья населения с целью создания условий для получения гражданами услуг по планированию семьи, свободного осуществления своих прав на репродуктивный выбор.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Основные понятия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вспомогательные репродуктивные методы - комплекс медицинских мероприятий по диагностике, лечению и реабилитации, направленных на коррекцию репродуктивной деятельности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контрацепция - методы и средства предупреждения нежелательной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половые клетки - мужские половые клетки (сперматозоиды) и женские половые клетки (яйцеклетки);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репродуктивное здоровье - состояние физического, психического здоровья, определяющее способность к воспроизводству потомства;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репродуктивный выбор - принятие и реализация гражданами решения относительно рождения или отказа от рождения детей в браке или вне брака, методов зачатия и рождения детей, их числа, времени и места рождения, интервалов между рождениями;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фертильность - период, в течение которого человек имеет способность к зачатию и рождению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клонирование - тиражирование генетически идентичных особей.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Законодательство Республики Казахстан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репродуктивных правах человека и гарантиях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их осуществления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репродуктивных правах человека и гарантиях их осуществления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 репродуктивных правах человека, то применяются правила международного договора.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Государственное регулирование и управление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репродуктивных прав граждан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Государственное регулирование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репродуктивных прав граждан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Государственное регулирование в области репродуктивных прав человека осуществляется на основе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свободы репродуктивного выбора;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государственных гарантий по охране репродуктивного здоровья и соблюдению репродуктивных прав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доступности, преемственности, бесплатности медицинской помощи в рамках гарантированного объема медицинской помощи, оказываемой организациями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врачебной, личной, семейной и иной, охраняемой законом тайны.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направлениями государственного регулирования в области репродуктивных прав граждан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охраны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совершенствование правовых основ и законодательства в области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просвещения граждан по вопросам половой жизни и деторождения, отрицательного влияния психоактивных веществ, неблагоприятных экологических факторов на состояние их репродуктивного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сознательного отношения граждан к рождению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услуг по консультированию, просвещению, планированию семьи, оказанию медицинской помощи, включая медицинские услуги по искусственному оплодотворению и иным возможностям родить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научных исследований в области охраны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общественных организаций и средств массовой информации к решению проблем охраны репродуктивного здоровья граждан, рождения здоровых детей.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Государственное управление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репродуктивных прав граждан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Государственное управление в области репродуктивных прав граждан осуществляется Правительством Республики Казахстан, уполномоченным центральным исполнительным органом Республики Казахстан, осуществляющим руководство в области охраны здоровья граждан, и местными представительными 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основные направления единой государственной политики охраны репродуктивного здоровья населения и гарантии их осуществления;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государственные программы, представляет их на утверждение Президенту Республики Казахстан и несет ответственность за их исполнение;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программы по охране репродуктивного здоровья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центральный исполнительный орган Республики Казахстан, осуществляющий руководство в области охраны здоровья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единую государственную политику охраны репродуктивных прав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межотраслевую координацию, а также взаимодействие с общественными организациями по реализации государственных, целевых и комплексных программ по охране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нормативные правовые акты по вопросам охраны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меры по развитию системы охраны репродуктивного здоровья граждан и оказания услуг по планированию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через местные исполнительные органы координацию и контроль за деятельностью территориальных органов и организаций здравоохранения по охране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порядок и условия проведения хирургической стерилизации граждан, прерывания беременности, донорства и хранения половых клеток, применения вспомогательных репродуктивных методов;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центральным исполнительным органом в области образования разрабатывает образовательные программы по нравственно-половому образованию, воспитанию и охране репродуктивного здоровья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выдает лицензии на виды деятельности, подлежащие лицензированию.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представительные и исполнительные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комплекс необходимых условий жизнедеятельности населения, способствующих развитию и укреплению репродуктивного здоровья, воспроизводству здорового населения, профилактике бесплодия;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реализуют государственную политику в области охраны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утверждает и обеспечивает исполнение местных бюджетов в части расходов на охрану репродуктивного здоровья и реализацию региональных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межотраслевое сотрудничество в области охраны репродуктивного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населения в реализации государственных программ по охране репродуктивного здоровья граждан.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Репродуктивные права и обязанности граждан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Права и обязанности граждан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репродуктивного здоровья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имеют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свободный репродуктивный выбор;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услуг по охране репродуктивного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достоверной и полной информации о состоянии своего репродуктивного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здоровья в период беременности, при родах и после 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лечение бесплодия, в том числе с применением современных вспомогательных репродуктивных методов, разрешенных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донорство половых клеток;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и свободный выбор методов контрацепции;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хирургическую стерилизацию;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искусственное прерывание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осуществлении своих репродуктивных прав граждане обязаны соблюдать права и законные интересы других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гражданами репродуктивных прав запрещает клонирование человека.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Охрана репродуктивного здоровья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Оказание услуг, связанных с охраной репродуктивного здоровья граждан и планированием семьи обеспечиваются организациями государственной системы здравоохранения, юридическими и физическими лицами, занимающимися частной медицинской практикой.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помощь по охране репродуктивного здоровья оказывается организациями здравоохранения бесплатно в рамках гарантированного объема бесплатной медицинской помощи.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Охрана здоровья женщин в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беременности и родов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Женщина имеет право на охрану здоровья и помощь в период беременности, при родах и после родов с применением методов, разрешенных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Медицинская, консультативная и лекарственная помощь беременным, роженицам и родильницам в организациях государственной системы здравоохранения предоставляется за счет средств государственного бюджета в рамках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период беременности любое медицинское вмешательство может быть осуществлено только с согласия женщины.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при наличии угрозы жизни женщины и невозможности принятия женщиной осознанного решения может быть проведено обследование, лечение и медицинское вмешательство без ее согласия.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Лечение бесплодия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имеют право на лечение бесплодия в организациях здравоохранения безопасными и эффективными методами, в том числе с использованием вспомогательных репродуктивных технологий, применение которых на территории Республики Казахстан разрешено уполномоченным центральным исполнительным органом Республики Казахстан, осуществляющим руководство в области охраны здоровья граждан, в соответствии с законодательством, с обязательным получением полной и исчерпывающей информации об их эффективности, оптимальных сроках применения, возможных осложнениях, медицинских и правовых последствиях и иных сведений, касающихся их воздействия на организм.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Граждане, состоящие в зарегистрированном браке, имеют право на использование вспомогательных репродуктивных технологий только по взаимному согласию.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давшие согласие на использование вспомогательных репродуктивных технологий, при благоприятном исходе лечения берут на себя равные права и обязанности родителей в отношении будущего ребенка по его воспитанию и содержанию в соответствии с законодательством Республики Казахстан.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Суррогатное материнство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Метод суррогатного материнства предполагает зачатие, вынашивание плода и рождение ребенка женщиной по договору с лицами, желающими иметь ребенка, с выплатой вознаграждения либо без такового.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существенным условиям договора суррогатного материнства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лиц, желающих иметь ребенка, и женщины, желающей стать суррогатной матерью;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на сумму вознаграждения суррогатной матери и порядок его выплаты при наличии такового;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оплаты материальных расходов на содержание суррогатной матери;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компенсации, выплачиваемой суррогатной матери в случае отказа лиц, заключивших с ней договор, от ребенка и порядок ее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права, обязанности и ответственность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условия, определяемые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суррогатного материнства подлежит нотариальному удостоверению.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 заключения договора женщина, желающая стать суррогатной матерью, обязана предоставить лицам, решившим применить метод суррогатного материнства, полную информацию о своем физическом и психическом здоровье, фертильности, а также результаты медико-генетического обследования. Материальные расходы, связанные с прохождением суррогатной матерью медицинского обследования, в том числе медико-генетического, несут лица, заключающие с ней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Суррогатная мать обязана: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встать на медицинский учет на раннем сроке беременности (до 12 недель);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 наблюдаться у врача и строго выполнять его рекомендации;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следить за состоянием своего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лиц, заключивших с ней договор, о течении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Суррогатная мать не вправе отказаться от передачи рожденного ею ребенка лицам, заключившим с ней договор, а равно передавать ребенка иным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Лица, решившие применить метод суррогатного материнства, несут материальные расходы, связанные с его применением, а также оздоровлением суррогатной матери в период беременности, родов и 42 дней после родов (в случае осложненных родов - в период 76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отказа от ребенка лица, заключившие договор с суррогатной матерью, не вправе требовать от суррогатной матери возмещения материальных расходов, затраченных ими на медицинское обследование суррогатной матери, применение вспомогательных репродуктивных технологий, оздоровление, иных затрат, а также сумму вознаграждения при наличии такового.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лиц, заключивших договор с суррогатной матерью, от ребенка и при принятии ребенка суррогатной матерью эти лица обязаны выплатить суррогатной матери компенсацию, в размере и порядке, устанавливаемым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отказа лиц, заключивших договор с суррогатной матерью, от ребенка право материнства остается за суррогатной матерью. За все противоправные действия, предпринятые в последующем по отношению к ребенку и его матери, лица, заключившие с суррогатной матерью договор, несут ответственность, установленную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Суррогатная мать после передачи ребенка его родителям теряет все права на данного ребенка. В последующем за любые действия по отношению к ребенку и его родителям суррогатная мать несет ответственность в соответствии с законодательными актами Республики Казахстан.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Донорство половых клеток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Республики Казахстан в возрасте от 18 до 35 лет, физически и психически здоровые, прошедшие медико-генетическое обследование, имеют право быть донорами половых клеток.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проведения операций по забору половых клеток и их хранению устанавливаются уполномоченным центральным исполнительным органом Республики Казахстан, осуществляющим руководство в области охраны здоровья граждан.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Использование контрацепции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имеют право на выбор методов и средств контрацепции, в том числе медицинской, а также отказ от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 оказывается медико-социальная, консультативная помощь по индивидуальному подбору приемлемых методов и средств контрацепции с учетом состояния здоровья, возраста и индивидуальных особенностей.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Хирургическая стерилизация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Граждане, достигшие совершеннолетнего возраста и осуществившие свой репродуктивный выбор, имеют право на добровольное использование хирургического метода предупреждения нежелательной беременности (хирургической стерилизации).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Хирургическая стерилизация проводится только по письменному согласию гражданина специалистами в организациях здравоохранения, имеющих лицензию на осуществление данной деятельности с обязательным предварительным письменным уведомлением о необратимости данной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проведения хирургической стерилизации устанавливается уполномоченным центральным исполнительным органом Республики Казахстан, осуществляющим руководство в области охраны здоровья граждан.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Искусственное прерывание беременности (аборт)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  Женщина имеет право на искусственное прерывание беременности(аборт).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 возможных осложнений абортов.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Искусственное прерывание беременности приводится по желанию женщины при сроках беременности до 12 недель беременности, а при наличии медицинских показаний, угрожающих жизни беременной и ее согласии - независимо от срока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Искусственное прерывание беременности несовершеннолетним производится с согласия их родителей или законных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проведения искусственного прерывания беременности устанавливается уполномоченным центральным исполнительным органом Республики Казахстан, осуществляющим руководство в области охраны здоровья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лечебно-профилактических организациях по желанию женщины проводится медико-социальное консультирование в периодах до и после искусственного прерывания беременности, включая индивидуальный подбор методов и средств контрацепции.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14. Ответственность за нарушение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Закона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Нарушение требований настоящего Закона влечет за собой ответственность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