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4e3d" w14:textId="9a44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страховании гражданско-правовой ответственности частных нотариусов"</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обязательном страховании гражданско-правовой ответственности частных нотариусов".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p>
      <w:pPr>
        <w:spacing w:after="0"/>
        <w:ind w:left="0"/>
        <w:jc w:val="left"/>
      </w:pPr>
      <w:r>
        <w:rPr>
          <w:rFonts w:ascii="Times New Roman"/>
          <w:b/>
          <w:i w:val="false"/>
          <w:color w:val="000000"/>
        </w:rPr>
        <w:t xml:space="preserve"> Закон Республики Казахстан  Об обязательном страховании гражданско-правовой </w:t>
      </w:r>
      <w:r>
        <w:br/>
      </w:r>
      <w:r>
        <w:rPr>
          <w:rFonts w:ascii="Times New Roman"/>
          <w:b/>
          <w:i w:val="false"/>
          <w:color w:val="000000"/>
        </w:rPr>
        <w:t xml:space="preserve">
ответственности частных нотариусов </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обязательным страхованием гражданско-правовой ответственности частных нотариусов, и устанавливает правовые, финансовые и организационные основы его проведения. </w:t>
      </w:r>
    </w:p>
    <w:bookmarkStart w:name="z2" w:id="1"/>
    <w:p>
      <w:pPr>
        <w:spacing w:after="0"/>
        <w:ind w:left="0"/>
        <w:jc w:val="left"/>
      </w:pPr>
      <w:r>
        <w:rPr>
          <w:rFonts w:ascii="Times New Roman"/>
          <w:b/>
          <w:i w:val="false"/>
          <w:color w:val="000000"/>
        </w:rPr>
        <w:t xml:space="preserve"> 
Глава 1. Общие положения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настоящем </w:t>
      </w:r>
      <w:r>
        <w:br/>
      </w:r>
      <w:r>
        <w:rPr>
          <w:rFonts w:ascii="Times New Roman"/>
          <w:b w:val="false"/>
          <w:i w:val="false"/>
          <w:color w:val="000000"/>
          <w:sz w:val="28"/>
        </w:rPr>
        <w:t>
</w:t>
      </w:r>
      <w:r>
        <w:rPr>
          <w:rFonts w:ascii="Times New Roman"/>
          <w:b/>
          <w:i w:val="false"/>
          <w:color w:val="000000"/>
          <w:sz w:val="28"/>
        </w:rPr>
        <w:t xml:space="preserve">                Законе </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безусловная франшиза - франшиза, предусматривающая осуществление страховой выплаты за вычетом установленной суммы; </w:t>
      </w:r>
      <w:r>
        <w:br/>
      </w:r>
      <w:r>
        <w:rPr>
          <w:rFonts w:ascii="Times New Roman"/>
          <w:b w:val="false"/>
          <w:i w:val="false"/>
          <w:color w:val="000000"/>
          <w:sz w:val="28"/>
        </w:rPr>
        <w:t xml:space="preserve">
      2) выгодоприобретатель - лицо, которое в соответствии с настоящим Законом является получателем страховой выплаты; </w:t>
      </w:r>
      <w:r>
        <w:br/>
      </w:r>
      <w:r>
        <w:rPr>
          <w:rFonts w:ascii="Times New Roman"/>
          <w:b w:val="false"/>
          <w:i w:val="false"/>
          <w:color w:val="000000"/>
          <w:sz w:val="28"/>
        </w:rPr>
        <w:t xml:space="preserve">
      3) гражданско-правовая ответственность частного нотариуса установленная законодательством Республики Казахстан обязанность частного нотариуса возместить вред, причиненный в результате совершения отдельных нотариальных действий, предусмотренных Законом Республики Казахстан "О нотариате"; </w:t>
      </w:r>
      <w:r>
        <w:br/>
      </w:r>
      <w:r>
        <w:rPr>
          <w:rFonts w:ascii="Times New Roman"/>
          <w:b w:val="false"/>
          <w:i w:val="false"/>
          <w:color w:val="000000"/>
          <w:sz w:val="28"/>
        </w:rPr>
        <w:t xml:space="preserve">
      4) страхователь - частный нотариус, заключивший со страховщиком договор обязательного страхования гражданско-правовой ответственности частного нотариуса; </w:t>
      </w:r>
      <w:r>
        <w:br/>
      </w:r>
      <w:r>
        <w:rPr>
          <w:rFonts w:ascii="Times New Roman"/>
          <w:b w:val="false"/>
          <w:i w:val="false"/>
          <w:color w:val="000000"/>
          <w:sz w:val="28"/>
        </w:rPr>
        <w:t xml:space="preserve">
      5) страховая премия - сумма денег, которую страхователь обязан уплатить страховщику за принятие последним обязательства произвести страховую выплату выгодоприобретателю в размере, определенном договором обязательного страхования гражданско-правовой ответственности частного нотариуса; </w:t>
      </w:r>
      <w:r>
        <w:br/>
      </w:r>
      <w:r>
        <w:rPr>
          <w:rFonts w:ascii="Times New Roman"/>
          <w:b w:val="false"/>
          <w:i w:val="false"/>
          <w:color w:val="000000"/>
          <w:sz w:val="28"/>
        </w:rPr>
        <w:t xml:space="preserve">
      6)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r>
        <w:br/>
      </w:r>
      <w:r>
        <w:rPr>
          <w:rFonts w:ascii="Times New Roman"/>
          <w:b w:val="false"/>
          <w:i w:val="false"/>
          <w:color w:val="000000"/>
          <w:sz w:val="28"/>
        </w:rPr>
        <w:t xml:space="preserve">
      7) страховой случай - событие с наступлением которого договор страхования предусматривает осуществление страховой выплаты; </w:t>
      </w:r>
      <w:r>
        <w:br/>
      </w:r>
      <w:r>
        <w:rPr>
          <w:rFonts w:ascii="Times New Roman"/>
          <w:b w:val="false"/>
          <w:i w:val="false"/>
          <w:color w:val="000000"/>
          <w:sz w:val="28"/>
        </w:rPr>
        <w:t xml:space="preserve">
      8)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r>
        <w:br/>
      </w:r>
      <w:r>
        <w:rPr>
          <w:rFonts w:ascii="Times New Roman"/>
          <w:b w:val="false"/>
          <w:i w:val="false"/>
          <w:color w:val="000000"/>
          <w:sz w:val="28"/>
        </w:rPr>
        <w:t xml:space="preserve">
      9) третье лицо - лицо, имущественным интересам которого причинен вред при выполнении частным нотариусом профессиональных обязанностей, связанных с совершением нотариальных действий, и не являющееся стороной договора обязательного страхования гражданско-правовой ответственности частного нотариуса; </w:t>
      </w:r>
      <w:r>
        <w:br/>
      </w:r>
      <w:r>
        <w:rPr>
          <w:rFonts w:ascii="Times New Roman"/>
          <w:b w:val="false"/>
          <w:i w:val="false"/>
          <w:color w:val="000000"/>
          <w:sz w:val="28"/>
        </w:rPr>
        <w:t xml:space="preserve">
      10) частный нотариус - гражданин Республики Казахстан, осуществляющий нотариальную деятельность без образования юридического лица на основании лицензии на право осуществления нотариальной деятельности и прошедший учетную регистрацию в территориальном органе юстиции; </w:t>
      </w:r>
      <w:r>
        <w:br/>
      </w:r>
      <w:r>
        <w:rPr>
          <w:rFonts w:ascii="Times New Roman"/>
          <w:b w:val="false"/>
          <w:i w:val="false"/>
          <w:color w:val="000000"/>
          <w:sz w:val="28"/>
        </w:rPr>
        <w:t xml:space="preserve">
      11) франшиза - сумма ущерба, не подлежащая возмещению страховщиком.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Республики Казахстан об </w:t>
      </w:r>
      <w:r>
        <w:br/>
      </w:r>
      <w:r>
        <w:rPr>
          <w:rFonts w:ascii="Times New Roman"/>
          <w:b w:val="false"/>
          <w:i w:val="false"/>
          <w:color w:val="000000"/>
          <w:sz w:val="28"/>
        </w:rPr>
        <w:t>
</w:t>
      </w:r>
      <w:r>
        <w:rPr>
          <w:rFonts w:ascii="Times New Roman"/>
          <w:b/>
          <w:i w:val="false"/>
          <w:color w:val="000000"/>
          <w:sz w:val="28"/>
        </w:rPr>
        <w:t xml:space="preserve">                обязательном страховании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частных нотариусов </w:t>
      </w:r>
    </w:p>
    <w:bookmarkEnd w:id="3"/>
    <w:p>
      <w:pPr>
        <w:spacing w:after="0"/>
        <w:ind w:left="0"/>
        <w:jc w:val="both"/>
      </w:pPr>
      <w:r>
        <w:rPr>
          <w:rFonts w:ascii="Times New Roman"/>
          <w:b w:val="false"/>
          <w:i w:val="false"/>
          <w:color w:val="000000"/>
          <w:sz w:val="28"/>
        </w:rPr>
        <w:t xml:space="preserve">      1. Законодательство Республики Казахстан об обязательном страховании гражданско-правовой ответственности частных нотариусов основывается на Конституции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Объект обязательного страхования </w:t>
      </w:r>
      <w:r>
        <w:br/>
      </w:r>
      <w:r>
        <w:rPr>
          <w:rFonts w:ascii="Times New Roman"/>
          <w:b w:val="false"/>
          <w:i w:val="false"/>
          <w:color w:val="000000"/>
          <w:sz w:val="28"/>
        </w:rPr>
        <w:t>
</w:t>
      </w:r>
      <w:r>
        <w:rPr>
          <w:rFonts w:ascii="Times New Roman"/>
          <w:b/>
          <w:i w:val="false"/>
          <w:color w:val="000000"/>
          <w:sz w:val="28"/>
        </w:rPr>
        <w:t xml:space="preserve">                гражданско-правовой ответственности </w:t>
      </w:r>
      <w:r>
        <w:br/>
      </w:r>
      <w:r>
        <w:rPr>
          <w:rFonts w:ascii="Times New Roman"/>
          <w:b w:val="false"/>
          <w:i w:val="false"/>
          <w:color w:val="000000"/>
          <w:sz w:val="28"/>
        </w:rPr>
        <w:t>
</w:t>
      </w:r>
      <w:r>
        <w:rPr>
          <w:rFonts w:ascii="Times New Roman"/>
          <w:b/>
          <w:i w:val="false"/>
          <w:color w:val="000000"/>
          <w:sz w:val="28"/>
        </w:rPr>
        <w:t xml:space="preserve">                частных нотариусов </w:t>
      </w:r>
    </w:p>
    <w:bookmarkEnd w:id="4"/>
    <w:p>
      <w:pPr>
        <w:spacing w:after="0"/>
        <w:ind w:left="0"/>
        <w:jc w:val="both"/>
      </w:pPr>
      <w:r>
        <w:rPr>
          <w:rFonts w:ascii="Times New Roman"/>
          <w:b w:val="false"/>
          <w:i w:val="false"/>
          <w:color w:val="000000"/>
          <w:sz w:val="28"/>
        </w:rPr>
        <w:t>      Объектом обязательного страхования гражданско-правовой ответственности частных нотариусов являются имущественные интересы частного нотариуса, связанные с его обязанностью возместить вред, причиненный третьим лицам в результате совершения им отдельных нотариальных действий,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нотариате".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Цель и основные принципы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частных нотариусов </w:t>
      </w:r>
    </w:p>
    <w:bookmarkEnd w:id="5"/>
    <w:p>
      <w:pPr>
        <w:spacing w:after="0"/>
        <w:ind w:left="0"/>
        <w:jc w:val="both"/>
      </w:pPr>
      <w:r>
        <w:rPr>
          <w:rFonts w:ascii="Times New Roman"/>
          <w:b w:val="false"/>
          <w:i w:val="false"/>
          <w:color w:val="000000"/>
          <w:sz w:val="28"/>
        </w:rPr>
        <w:t>      1. Целью обязательного страхования гражданско-правовой ответственности частных нотариусов (далее - обязательное страхование частных нотариусов) является обеспечение защиты имущественных интересов третьих лиц, которым причинен вред в результате совершения частным нотариусом отдельных нотариальных действий,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нотариате", посредством осуществления страховых выплат. </w:t>
      </w:r>
      <w:r>
        <w:br/>
      </w:r>
      <w:r>
        <w:rPr>
          <w:rFonts w:ascii="Times New Roman"/>
          <w:b w:val="false"/>
          <w:i w:val="false"/>
          <w:color w:val="000000"/>
          <w:sz w:val="28"/>
        </w:rPr>
        <w:t xml:space="preserve">
      2. Основными принципами обязательного страхования частных нотариусов являются: </w:t>
      </w:r>
      <w:r>
        <w:br/>
      </w:r>
      <w:r>
        <w:rPr>
          <w:rFonts w:ascii="Times New Roman"/>
          <w:b w:val="false"/>
          <w:i w:val="false"/>
          <w:color w:val="000000"/>
          <w:sz w:val="28"/>
        </w:rPr>
        <w:t xml:space="preserve">
      обеспечение защиты имущественных интересов третьих лиц в объеме и порядке, установленных настоящим Законом; </w:t>
      </w:r>
      <w:r>
        <w:br/>
      </w:r>
      <w:r>
        <w:rPr>
          <w:rFonts w:ascii="Times New Roman"/>
          <w:b w:val="false"/>
          <w:i w:val="false"/>
          <w:color w:val="000000"/>
          <w:sz w:val="28"/>
        </w:rPr>
        <w:t xml:space="preserve">
      осуществление деятельности частного нотариуса при условии наличия договора обязательного страхования частных нотариусов; </w:t>
      </w:r>
      <w:r>
        <w:br/>
      </w:r>
      <w:r>
        <w:rPr>
          <w:rFonts w:ascii="Times New Roman"/>
          <w:b w:val="false"/>
          <w:i w:val="false"/>
          <w:color w:val="000000"/>
          <w:sz w:val="28"/>
        </w:rPr>
        <w:t xml:space="preserve">
      обеспечение выполнения сторонами своих обязательств по договору обязательного страхования частных нотариусов.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Лица, гражданско-правовая ответственность </w:t>
      </w:r>
      <w:r>
        <w:br/>
      </w:r>
      <w:r>
        <w:rPr>
          <w:rFonts w:ascii="Times New Roman"/>
          <w:b w:val="false"/>
          <w:i w:val="false"/>
          <w:color w:val="000000"/>
          <w:sz w:val="28"/>
        </w:rPr>
        <w:t>
</w:t>
      </w:r>
      <w:r>
        <w:rPr>
          <w:rFonts w:ascii="Times New Roman"/>
          <w:b/>
          <w:i w:val="false"/>
          <w:color w:val="000000"/>
          <w:sz w:val="28"/>
        </w:rPr>
        <w:t xml:space="preserve">                которых подлежит обязательному страхованию </w:t>
      </w:r>
    </w:p>
    <w:bookmarkEnd w:id="6"/>
    <w:p>
      <w:pPr>
        <w:spacing w:after="0"/>
        <w:ind w:left="0"/>
        <w:jc w:val="both"/>
      </w:pPr>
      <w:r>
        <w:rPr>
          <w:rFonts w:ascii="Times New Roman"/>
          <w:b w:val="false"/>
          <w:i w:val="false"/>
          <w:color w:val="000000"/>
          <w:sz w:val="28"/>
        </w:rPr>
        <w:t xml:space="preserve">      1. Обязательному страхованию подлежит гражданско-правовая ответственность частных нотариусов, осуществляющих деятельность в порядке, установленном законодательством Республики Казахстан. </w:t>
      </w:r>
      <w:r>
        <w:br/>
      </w:r>
      <w:r>
        <w:rPr>
          <w:rFonts w:ascii="Times New Roman"/>
          <w:b w:val="false"/>
          <w:i w:val="false"/>
          <w:color w:val="000000"/>
          <w:sz w:val="28"/>
        </w:rPr>
        <w:t xml:space="preserve">
      2. Заключение частным нотариусом договора добровольного страхования своей гражданско-правовой ответственности, связанной с осуществлением нотариальной деятельности, не освобождает его от обязанности по заключению договора обязательного страхования частных нотариусов.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Недопустимость осуществления деятельности </w:t>
      </w:r>
      <w:r>
        <w:br/>
      </w:r>
      <w:r>
        <w:rPr>
          <w:rFonts w:ascii="Times New Roman"/>
          <w:b w:val="false"/>
          <w:i w:val="false"/>
          <w:color w:val="000000"/>
          <w:sz w:val="28"/>
        </w:rPr>
        <w:t>
</w:t>
      </w:r>
      <w:r>
        <w:rPr>
          <w:rFonts w:ascii="Times New Roman"/>
          <w:b/>
          <w:i w:val="false"/>
          <w:color w:val="000000"/>
          <w:sz w:val="28"/>
        </w:rPr>
        <w:t xml:space="preserve">                частного нотариуса без заключения договора </w:t>
      </w:r>
      <w:r>
        <w:br/>
      </w:r>
      <w:r>
        <w:rPr>
          <w:rFonts w:ascii="Times New Roman"/>
          <w:b w:val="false"/>
          <w:i w:val="false"/>
          <w:color w:val="000000"/>
          <w:sz w:val="28"/>
        </w:rPr>
        <w:t>
</w:t>
      </w:r>
      <w:r>
        <w:rPr>
          <w:rFonts w:ascii="Times New Roman"/>
          <w:b/>
          <w:i w:val="false"/>
          <w:color w:val="000000"/>
          <w:sz w:val="28"/>
        </w:rPr>
        <w:t xml:space="preserve">                обязательного страхования частных нотариусов </w:t>
      </w:r>
    </w:p>
    <w:bookmarkEnd w:id="7"/>
    <w:p>
      <w:pPr>
        <w:spacing w:after="0"/>
        <w:ind w:left="0"/>
        <w:jc w:val="both"/>
      </w:pPr>
      <w:r>
        <w:rPr>
          <w:rFonts w:ascii="Times New Roman"/>
          <w:b w:val="false"/>
          <w:i w:val="false"/>
          <w:color w:val="000000"/>
          <w:sz w:val="28"/>
        </w:rPr>
        <w:t xml:space="preserve">      1. Частный нотариус не вправе совершать нотариальные действия без заключения договора обязательного страхования частных нотариусов. </w:t>
      </w:r>
      <w:r>
        <w:br/>
      </w:r>
      <w:r>
        <w:rPr>
          <w:rFonts w:ascii="Times New Roman"/>
          <w:b w:val="false"/>
          <w:i w:val="false"/>
          <w:color w:val="000000"/>
          <w:sz w:val="28"/>
        </w:rPr>
        <w:t xml:space="preserve">
      2. Частный нотариус, осуществляющий деятельность без заключения договора обязательного страхования частных нотариусов, несет ответственность, установленную законодательными актами Республики Казахстан.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Государственный контроль системы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частных нотариусов </w:t>
      </w:r>
    </w:p>
    <w:bookmarkEnd w:id="8"/>
    <w:p>
      <w:pPr>
        <w:spacing w:after="0"/>
        <w:ind w:left="0"/>
        <w:jc w:val="both"/>
      </w:pPr>
      <w:r>
        <w:rPr>
          <w:rFonts w:ascii="Times New Roman"/>
          <w:b w:val="false"/>
          <w:i w:val="false"/>
          <w:color w:val="000000"/>
          <w:sz w:val="28"/>
        </w:rPr>
        <w:t xml:space="preserve">      1. Государственный надзор за деятельностью страховых организаций осуществляется уполномоченным государственным органом по регулированию и надзору за страховой деятельностью в соответствии с законодательством Республики Казахстан. </w:t>
      </w:r>
      <w:r>
        <w:br/>
      </w:r>
      <w:r>
        <w:rPr>
          <w:rFonts w:ascii="Times New Roman"/>
          <w:b w:val="false"/>
          <w:i w:val="false"/>
          <w:color w:val="000000"/>
          <w:sz w:val="28"/>
        </w:rPr>
        <w:t xml:space="preserve">
      2. Контроль за исполнением частным нотариусом требований настоящего Закона в части, касающейся обязательности заключения им договора обязательного страхования частных нотариусов, и принятие мер к частным нотариусам, нарушившим данное требование, возлагается на органы юстиции в пределах их компетенции, установленной законодательством Республики Казахстан. </w:t>
      </w:r>
    </w:p>
    <w:bookmarkStart w:name="z10" w:id="9"/>
    <w:p>
      <w:pPr>
        <w:spacing w:after="0"/>
        <w:ind w:left="0"/>
        <w:jc w:val="left"/>
      </w:pPr>
      <w:r>
        <w:rPr>
          <w:rFonts w:ascii="Times New Roman"/>
          <w:b/>
          <w:i w:val="false"/>
          <w:color w:val="000000"/>
        </w:rPr>
        <w:t xml:space="preserve"> 
Глава 2. Договор обязательного страхования частных </w:t>
      </w:r>
      <w:r>
        <w:br/>
      </w:r>
      <w:r>
        <w:rPr>
          <w:rFonts w:ascii="Times New Roman"/>
          <w:b/>
          <w:i w:val="false"/>
          <w:color w:val="000000"/>
        </w:rPr>
        <w:t xml:space="preserve">
нотариусов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Договор обязательного страхования частных </w:t>
      </w:r>
      <w:r>
        <w:br/>
      </w:r>
      <w:r>
        <w:rPr>
          <w:rFonts w:ascii="Times New Roman"/>
          <w:b w:val="false"/>
          <w:i w:val="false"/>
          <w:color w:val="000000"/>
          <w:sz w:val="28"/>
        </w:rPr>
        <w:t>
</w:t>
      </w:r>
      <w:r>
        <w:rPr>
          <w:rFonts w:ascii="Times New Roman"/>
          <w:b/>
          <w:i w:val="false"/>
          <w:color w:val="000000"/>
          <w:sz w:val="28"/>
        </w:rPr>
        <w:t xml:space="preserve">                нотариусов и порядок его заключения </w:t>
      </w:r>
    </w:p>
    <w:bookmarkEnd w:id="10"/>
    <w:p>
      <w:pPr>
        <w:spacing w:after="0"/>
        <w:ind w:left="0"/>
        <w:jc w:val="both"/>
      </w:pPr>
      <w:r>
        <w:rPr>
          <w:rFonts w:ascii="Times New Roman"/>
          <w:b w:val="false"/>
          <w:i w:val="false"/>
          <w:color w:val="000000"/>
          <w:sz w:val="28"/>
        </w:rPr>
        <w:t xml:space="preserve">      1. Обязательное страхование частных нотариусов осуществляется на основании договора, заключаемого между страховщиком и страхователем, в соответствии с требованиями настоящего Закона. </w:t>
      </w:r>
      <w:r>
        <w:br/>
      </w:r>
      <w:r>
        <w:rPr>
          <w:rFonts w:ascii="Times New Roman"/>
          <w:b w:val="false"/>
          <w:i w:val="false"/>
          <w:color w:val="000000"/>
          <w:sz w:val="28"/>
        </w:rPr>
        <w:t xml:space="preserve">
      2. Договор обязательного страхования частных нотариусов является соглашением, заключенным между страховщиком и страхователем в пользу третьего лица или страхователя в порядке и на условиях, предусмотренных настоящим Законом. </w:t>
      </w:r>
      <w:r>
        <w:br/>
      </w:r>
      <w:r>
        <w:rPr>
          <w:rFonts w:ascii="Times New Roman"/>
          <w:b w:val="false"/>
          <w:i w:val="false"/>
          <w:color w:val="000000"/>
          <w:sz w:val="28"/>
        </w:rPr>
        <w:t xml:space="preserve">
      3. Договором обязательного страхования частных нотариусов предусматривается осуществление страховой выплаты по возмещению вреда, причиненного третьим лицам при совершении страхователем нотариальных действий, за исключением требований третьих лиц, связанных с возмещением морального вреда, упущенной выгоды и уплатой неустойки. </w:t>
      </w:r>
      <w:r>
        <w:br/>
      </w:r>
      <w:r>
        <w:rPr>
          <w:rFonts w:ascii="Times New Roman"/>
          <w:b w:val="false"/>
          <w:i w:val="false"/>
          <w:color w:val="000000"/>
          <w:sz w:val="28"/>
        </w:rPr>
        <w:t xml:space="preserve">
      4. Договор обязательного страхования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Нарушение данного требования влечет недействительность договора обязательного страхования частных нотариусов. </w:t>
      </w:r>
      <w:r>
        <w:br/>
      </w:r>
      <w:r>
        <w:rPr>
          <w:rFonts w:ascii="Times New Roman"/>
          <w:b w:val="false"/>
          <w:i w:val="false"/>
          <w:color w:val="000000"/>
          <w:sz w:val="28"/>
        </w:rPr>
        <w:t xml:space="preserve">
      5. Договор обязательного страхования частных нотариусов заключается в письменной форме путем заключения сторонами одного документа - договора обязательного страхования гражданско-правовой ответственности частных нотариусов и удостоверяется выдачей страхового полиса. </w:t>
      </w:r>
      <w:r>
        <w:br/>
      </w:r>
      <w:r>
        <w:rPr>
          <w:rFonts w:ascii="Times New Roman"/>
          <w:b w:val="false"/>
          <w:i w:val="false"/>
          <w:color w:val="000000"/>
          <w:sz w:val="28"/>
        </w:rPr>
        <w:t xml:space="preserve">
      Основанием для заключения договора обязательного страхования частных нотариусов является заявление страхователя. </w:t>
      </w:r>
      <w:r>
        <w:br/>
      </w:r>
      <w:r>
        <w:rPr>
          <w:rFonts w:ascii="Times New Roman"/>
          <w:b w:val="false"/>
          <w:i w:val="false"/>
          <w:color w:val="000000"/>
          <w:sz w:val="28"/>
        </w:rPr>
        <w:t xml:space="preserve">
      Несоблюдение письменной формы договора обязательного страхования частных нотариусов влечет его недействительность. </w:t>
      </w:r>
      <w:r>
        <w:br/>
      </w:r>
      <w:r>
        <w:rPr>
          <w:rFonts w:ascii="Times New Roman"/>
          <w:b w:val="false"/>
          <w:i w:val="false"/>
          <w:color w:val="000000"/>
          <w:sz w:val="28"/>
        </w:rPr>
        <w:t xml:space="preserve">
      Ответственность за неполноту условий, подлежащих указанию в договоре обязательного страхования частных нотариусов, несет страховщик. В случае возникновения спора по договору страхования, вследствие неполноты отдельных его условий, спор решается в пользу страхователя. </w:t>
      </w:r>
      <w:r>
        <w:br/>
      </w:r>
      <w:r>
        <w:rPr>
          <w:rFonts w:ascii="Times New Roman"/>
          <w:b w:val="false"/>
          <w:i w:val="false"/>
          <w:color w:val="000000"/>
          <w:sz w:val="28"/>
        </w:rPr>
        <w:t xml:space="preserve">
      6. Частный нотариус обязан заключить договор обязательного страхования своей гражданско-правовой ответственности до совершения им нотариальных действий. </w:t>
      </w:r>
      <w:r>
        <w:br/>
      </w:r>
      <w:r>
        <w:rPr>
          <w:rFonts w:ascii="Times New Roman"/>
          <w:b w:val="false"/>
          <w:i w:val="false"/>
          <w:color w:val="000000"/>
          <w:sz w:val="28"/>
        </w:rPr>
        <w:t xml:space="preserve">
      7. Если договор обязательного страхования частных нотариусов заключен на условиях, ухудшающих положение страхователя или третьих лиц по сравнению с тем, которое предусмотрено настоящим Законом, то при наступлении страхового случая страховщик несет обязательства перед страхователем и третьими лицами на условиях, установленных настоящим Законом.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Действие договора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частных нотариусов </w:t>
      </w:r>
    </w:p>
    <w:bookmarkEnd w:id="11"/>
    <w:p>
      <w:pPr>
        <w:spacing w:after="0"/>
        <w:ind w:left="0"/>
        <w:jc w:val="both"/>
      </w:pPr>
      <w:r>
        <w:rPr>
          <w:rFonts w:ascii="Times New Roman"/>
          <w:b w:val="false"/>
          <w:i w:val="false"/>
          <w:color w:val="000000"/>
          <w:sz w:val="28"/>
        </w:rPr>
        <w:t xml:space="preserve">      1. Если договором обязательного страхования частных нотариусов не предусмотрено иное, то он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w:t>
      </w:r>
      <w:r>
        <w:br/>
      </w:r>
      <w:r>
        <w:rPr>
          <w:rFonts w:ascii="Times New Roman"/>
          <w:b w:val="false"/>
          <w:i w:val="false"/>
          <w:color w:val="000000"/>
          <w:sz w:val="28"/>
        </w:rPr>
        <w:t xml:space="preserve">
      2. Договор обязательного страхования частных нотариусов заключается сроком на 12 месяцев с даты вступления его в силу. </w:t>
      </w:r>
      <w:r>
        <w:br/>
      </w:r>
      <w:r>
        <w:rPr>
          <w:rFonts w:ascii="Times New Roman"/>
          <w:b w:val="false"/>
          <w:i w:val="false"/>
          <w:color w:val="000000"/>
          <w:sz w:val="28"/>
        </w:rPr>
        <w:t xml:space="preserve">
      Период действия страховой защиты совпадает со сроком действия договора обязательного страхования частных нотариусов. </w:t>
      </w:r>
      <w:r>
        <w:br/>
      </w:r>
      <w:r>
        <w:rPr>
          <w:rFonts w:ascii="Times New Roman"/>
          <w:b w:val="false"/>
          <w:i w:val="false"/>
          <w:color w:val="000000"/>
          <w:sz w:val="28"/>
        </w:rPr>
        <w:t xml:space="preserve">
      3. Действие договора обязательного страхования частных нотариусов ограничивается территорией Республики Казахстан, если договором обязательного страхования частных нотариусов не предусмотрено иное.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Прекращение действия договора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частных нотариусов </w:t>
      </w:r>
    </w:p>
    <w:bookmarkEnd w:id="12"/>
    <w:p>
      <w:pPr>
        <w:spacing w:after="0"/>
        <w:ind w:left="0"/>
        <w:jc w:val="both"/>
      </w:pPr>
      <w:r>
        <w:rPr>
          <w:rFonts w:ascii="Times New Roman"/>
          <w:b w:val="false"/>
          <w:i w:val="false"/>
          <w:color w:val="000000"/>
          <w:sz w:val="28"/>
        </w:rPr>
        <w:t xml:space="preserve">      Договор обязательного страхования частных нотариусов прекращает свое действие в следующих случаях: </w:t>
      </w:r>
      <w:r>
        <w:br/>
      </w:r>
      <w:r>
        <w:rPr>
          <w:rFonts w:ascii="Times New Roman"/>
          <w:b w:val="false"/>
          <w:i w:val="false"/>
          <w:color w:val="000000"/>
          <w:sz w:val="28"/>
        </w:rPr>
        <w:t xml:space="preserve">
      1) истечение срока действия договора; </w:t>
      </w:r>
      <w:r>
        <w:br/>
      </w:r>
      <w:r>
        <w:rPr>
          <w:rFonts w:ascii="Times New Roman"/>
          <w:b w:val="false"/>
          <w:i w:val="false"/>
          <w:color w:val="000000"/>
          <w:sz w:val="28"/>
        </w:rPr>
        <w:t xml:space="preserve">
      2) досрочное прекращение договора; </w:t>
      </w:r>
      <w:r>
        <w:br/>
      </w:r>
      <w:r>
        <w:rPr>
          <w:rFonts w:ascii="Times New Roman"/>
          <w:b w:val="false"/>
          <w:i w:val="false"/>
          <w:color w:val="000000"/>
          <w:sz w:val="28"/>
        </w:rPr>
        <w:t xml:space="preserve">
      3) осуществление страховщиком страховой выплаты (страховых выплат) в размере страховой суммы, определенной условиями договора обязательного страхования частных нотариусов. </w:t>
      </w:r>
    </w:p>
    <w:p>
      <w:pPr>
        <w:spacing w:after="0"/>
        <w:ind w:left="0"/>
        <w:jc w:val="both"/>
      </w:pPr>
      <w:r>
        <w:rPr>
          <w:rFonts w:ascii="Times New Roman"/>
          <w:b/>
          <w:i w:val="false"/>
          <w:color w:val="000000"/>
          <w:sz w:val="28"/>
        </w:rPr>
        <w:t xml:space="preserve">      Статья 11. Досрочное прекращение договора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частных нотариусов </w:t>
      </w:r>
    </w:p>
    <w:p>
      <w:pPr>
        <w:spacing w:after="0"/>
        <w:ind w:left="0"/>
        <w:jc w:val="both"/>
      </w:pPr>
      <w:r>
        <w:rPr>
          <w:rFonts w:ascii="Times New Roman"/>
          <w:b w:val="false"/>
          <w:i w:val="false"/>
          <w:color w:val="000000"/>
          <w:sz w:val="28"/>
        </w:rPr>
        <w:t xml:space="preserve">      Порядок и условия досрочного прекращения договора обязательного страхования частных нотариусов, а также его правовые последствия определяются гражданским законодательством Республики Казахстан.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Недействительность договора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частных нотариусов </w:t>
      </w:r>
    </w:p>
    <w:bookmarkEnd w:id="13"/>
    <w:p>
      <w:pPr>
        <w:spacing w:after="0"/>
        <w:ind w:left="0"/>
        <w:jc w:val="both"/>
      </w:pPr>
      <w:r>
        <w:rPr>
          <w:rFonts w:ascii="Times New Roman"/>
          <w:b w:val="false"/>
          <w:i w:val="false"/>
          <w:color w:val="000000"/>
          <w:sz w:val="28"/>
        </w:rPr>
        <w:t>      Условия и основания признания договора обязательного страхования частных нотариусов недействительным, а также его правовые последствия определяются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Права и обязанности страхователя </w:t>
      </w:r>
    </w:p>
    <w:bookmarkEnd w:id="14"/>
    <w:p>
      <w:pPr>
        <w:spacing w:after="0"/>
        <w:ind w:left="0"/>
        <w:jc w:val="both"/>
      </w:pPr>
      <w:r>
        <w:rPr>
          <w:rFonts w:ascii="Times New Roman"/>
          <w:b w:val="false"/>
          <w:i w:val="false"/>
          <w:color w:val="000000"/>
          <w:sz w:val="28"/>
        </w:rPr>
        <w:t xml:space="preserve">      1. Страхователь вправе: </w:t>
      </w:r>
      <w:r>
        <w:br/>
      </w:r>
      <w:r>
        <w:rPr>
          <w:rFonts w:ascii="Times New Roman"/>
          <w:b w:val="false"/>
          <w:i w:val="false"/>
          <w:color w:val="000000"/>
          <w:sz w:val="28"/>
        </w:rPr>
        <w:t xml:space="preserve">
      1) требовать от страховщика разъяснения условий обязательного страхования частных нотариусов, своих прав и обязанностей по договору обязательного страхования частных нотариусов; </w:t>
      </w:r>
      <w:r>
        <w:br/>
      </w:r>
      <w:r>
        <w:rPr>
          <w:rFonts w:ascii="Times New Roman"/>
          <w:b w:val="false"/>
          <w:i w:val="false"/>
          <w:color w:val="000000"/>
          <w:sz w:val="28"/>
        </w:rPr>
        <w:t xml:space="preserve">
      2) ознакомиться с финансовой отчетностью страховщика; </w:t>
      </w:r>
      <w:r>
        <w:br/>
      </w:r>
      <w:r>
        <w:rPr>
          <w:rFonts w:ascii="Times New Roman"/>
          <w:b w:val="false"/>
          <w:i w:val="false"/>
          <w:color w:val="000000"/>
          <w:sz w:val="28"/>
        </w:rPr>
        <w:t xml:space="preserve">
      3) в любое время отказаться от договора обязательного страхования частных нотариусов; </w:t>
      </w:r>
      <w:r>
        <w:br/>
      </w:r>
      <w:r>
        <w:rPr>
          <w:rFonts w:ascii="Times New Roman"/>
          <w:b w:val="false"/>
          <w:i w:val="false"/>
          <w:color w:val="000000"/>
          <w:sz w:val="28"/>
        </w:rPr>
        <w:t xml:space="preserve">
      4) получить страховую выплату в порядке и на условиях, предусмотренных настоящим Законом; </w:t>
      </w:r>
      <w:r>
        <w:br/>
      </w:r>
      <w:r>
        <w:rPr>
          <w:rFonts w:ascii="Times New Roman"/>
          <w:b w:val="false"/>
          <w:i w:val="false"/>
          <w:color w:val="000000"/>
          <w:sz w:val="28"/>
        </w:rPr>
        <w:t xml:space="preserve">
      5) оспорить в порядке, предусмотренном законодательством Республики Казахстан, решение страховщика об отказе в осуществлении страховой выплаты или необоснованном уменьшении ее размера.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уплатить страховую премию в размере, порядке и сроки, установленные договором обязательного страхования частных нотариусов; </w:t>
      </w:r>
      <w:r>
        <w:br/>
      </w:r>
      <w:r>
        <w:rPr>
          <w:rFonts w:ascii="Times New Roman"/>
          <w:b w:val="false"/>
          <w:i w:val="false"/>
          <w:color w:val="000000"/>
          <w:sz w:val="28"/>
        </w:rPr>
        <w:t xml:space="preserve">
      2) при заключении договора обязательного страхования частных нотариусов представить страховщику сведения в соответствии с требованиями настоящего Закона; </w:t>
      </w:r>
      <w:r>
        <w:br/>
      </w:r>
      <w:r>
        <w:rPr>
          <w:rFonts w:ascii="Times New Roman"/>
          <w:b w:val="false"/>
          <w:i w:val="false"/>
          <w:color w:val="000000"/>
          <w:sz w:val="28"/>
        </w:rPr>
        <w:t xml:space="preserve">
      3) в срок не позднее пяти рабочих дней, как ему стало известно о предъявлении претензии (искового заявления) третьего лица, связанной с обязанностью возместить страхователем вред, причиненный в результате совершения частным нотариусом отдельных нотариальных действий, предусмотренных Законом Республики Казахстан "О нотариате", уведомить об этом страховщика доступным способом (устно, письменно); </w:t>
      </w:r>
      <w:r>
        <w:br/>
      </w:r>
      <w:r>
        <w:rPr>
          <w:rFonts w:ascii="Times New Roman"/>
          <w:b w:val="false"/>
          <w:i w:val="false"/>
          <w:color w:val="000000"/>
          <w:sz w:val="28"/>
        </w:rPr>
        <w:t xml:space="preserve">
      4) предоставить страховщику возможность для участия в урегулировании вопросов, связанных с требованием третьих лиц о возмещении вреда; </w:t>
      </w:r>
      <w:r>
        <w:br/>
      </w:r>
      <w:r>
        <w:rPr>
          <w:rFonts w:ascii="Times New Roman"/>
          <w:b w:val="false"/>
          <w:i w:val="false"/>
          <w:color w:val="000000"/>
          <w:sz w:val="28"/>
        </w:rPr>
        <w:t xml:space="preserve">
      5) принять меры по уменьшению убытков от страхового случая; </w:t>
      </w:r>
      <w:r>
        <w:br/>
      </w:r>
      <w:r>
        <w:rPr>
          <w:rFonts w:ascii="Times New Roman"/>
          <w:b w:val="false"/>
          <w:i w:val="false"/>
          <w:color w:val="000000"/>
          <w:sz w:val="28"/>
        </w:rPr>
        <w:t xml:space="preserve">
      6) обеспечить переход к страховщику права обратного требования (регресса) к лицу, ответственному за наступление страхового случая; </w:t>
      </w:r>
      <w:r>
        <w:br/>
      </w:r>
      <w:r>
        <w:rPr>
          <w:rFonts w:ascii="Times New Roman"/>
          <w:b w:val="false"/>
          <w:i w:val="false"/>
          <w:color w:val="000000"/>
          <w:sz w:val="28"/>
        </w:rPr>
        <w:t>
      7) если иное не предусмотрено договором обязательного страхования частных нотариусов, уплатить страховщику неустойку в порядке и размере, установленных статьей 353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за несвоевременную уплату очередного страхового взноса (при уплате страховой премии в рассрочку). </w:t>
      </w:r>
      <w:r>
        <w:br/>
      </w:r>
      <w:r>
        <w:rPr>
          <w:rFonts w:ascii="Times New Roman"/>
          <w:b w:val="false"/>
          <w:i w:val="false"/>
          <w:color w:val="000000"/>
          <w:sz w:val="28"/>
        </w:rPr>
        <w:t xml:space="preserve">
      3. Договором обязательного страхования частных нотариусов могут быть предусмотрены другие права и обязанности страхователя, не противоречащие гражданскому законодательству Республики Казахстан.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Права и обязанности страховщика </w:t>
      </w:r>
    </w:p>
    <w:bookmarkEnd w:id="15"/>
    <w:p>
      <w:pPr>
        <w:spacing w:after="0"/>
        <w:ind w:left="0"/>
        <w:jc w:val="both"/>
      </w:pPr>
      <w:r>
        <w:rPr>
          <w:rFonts w:ascii="Times New Roman"/>
          <w:b w:val="false"/>
          <w:i w:val="false"/>
          <w:color w:val="000000"/>
          <w:sz w:val="28"/>
        </w:rPr>
        <w:t xml:space="preserve">      1. Страховщик вправе: </w:t>
      </w:r>
      <w:r>
        <w:br/>
      </w:r>
      <w:r>
        <w:rPr>
          <w:rFonts w:ascii="Times New Roman"/>
          <w:b w:val="false"/>
          <w:i w:val="false"/>
          <w:color w:val="000000"/>
          <w:sz w:val="28"/>
        </w:rPr>
        <w:t>
      1) при заключении договора обязательного страхования частных нотариусов требовать от страхователя представления информации о предшествующих договорах обязательного страхования частных нотариусов, страховых случаях, страховых выплатах и иных сведений, необходимых для внесения в договор обязательного страхования частных нотариусов, предусмотренных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принимать участие в урегулировании вопросов, связанных с требованиями третьих лиц о возмещении вреда, причиненного страхователем; </w:t>
      </w:r>
      <w:r>
        <w:br/>
      </w:r>
      <w:r>
        <w:rPr>
          <w:rFonts w:ascii="Times New Roman"/>
          <w:b w:val="false"/>
          <w:i w:val="false"/>
          <w:color w:val="000000"/>
          <w:sz w:val="28"/>
        </w:rPr>
        <w:t xml:space="preserve">
      3) предъявлять регрессное требование к лицу, ответственному за причинение вреда в случаях, предусмотренных статьей 20 настоящего Закона; </w:t>
      </w:r>
      <w:r>
        <w:br/>
      </w:r>
      <w:r>
        <w:rPr>
          <w:rFonts w:ascii="Times New Roman"/>
          <w:b w:val="false"/>
          <w:i w:val="false"/>
          <w:color w:val="000000"/>
          <w:sz w:val="28"/>
        </w:rPr>
        <w:t xml:space="preserve">
      4) отказать в осуществлении страховой выплаты полностью или частично по основаниям, предусмотренным статьей 21 настоящего Закона. </w:t>
      </w:r>
      <w:r>
        <w:br/>
      </w:r>
      <w:r>
        <w:rPr>
          <w:rFonts w:ascii="Times New Roman"/>
          <w:b w:val="false"/>
          <w:i w:val="false"/>
          <w:color w:val="000000"/>
          <w:sz w:val="28"/>
        </w:rPr>
        <w:t xml:space="preserve">
      2. Страховщик обязан: </w:t>
      </w:r>
      <w:r>
        <w:br/>
      </w:r>
      <w:r>
        <w:rPr>
          <w:rFonts w:ascii="Times New Roman"/>
          <w:b w:val="false"/>
          <w:i w:val="false"/>
          <w:color w:val="000000"/>
          <w:sz w:val="28"/>
        </w:rPr>
        <w:t xml:space="preserve">
      1) ознакомить страхователя с условиями обязательного страхования частных нотариусов, разъяснить его права и обязанности, возникающие из договора обязательного страхования частных нотариусов; </w:t>
      </w:r>
      <w:r>
        <w:br/>
      </w:r>
      <w:r>
        <w:rPr>
          <w:rFonts w:ascii="Times New Roman"/>
          <w:b w:val="false"/>
          <w:i w:val="false"/>
          <w:color w:val="000000"/>
          <w:sz w:val="28"/>
        </w:rPr>
        <w:t xml:space="preserve">
      2) при досрочном прекращении договора обязательного страхования частных нотариусов, в случаях и порядке, установленных законодательством Республики Казахстан, возвратить страхователю страховую премию полностью или частично; </w:t>
      </w:r>
      <w:r>
        <w:br/>
      </w:r>
      <w:r>
        <w:rPr>
          <w:rFonts w:ascii="Times New Roman"/>
          <w:b w:val="false"/>
          <w:i w:val="false"/>
          <w:color w:val="000000"/>
          <w:sz w:val="28"/>
        </w:rPr>
        <w:t xml:space="preserve">
      3) при наступлении страхового случая произвести страховую выплату в порядке и на условиях, предусмотренных настоящим Законом; </w:t>
      </w:r>
      <w:r>
        <w:br/>
      </w:r>
      <w:r>
        <w:rPr>
          <w:rFonts w:ascii="Times New Roman"/>
          <w:b w:val="false"/>
          <w:i w:val="false"/>
          <w:color w:val="000000"/>
          <w:sz w:val="28"/>
        </w:rPr>
        <w:t xml:space="preserve">
      4) возместить страхователю расходы, понесенные им в целях предотвращения или уменьшения убытков при страховом случае; </w:t>
      </w:r>
      <w:r>
        <w:br/>
      </w:r>
      <w:r>
        <w:rPr>
          <w:rFonts w:ascii="Times New Roman"/>
          <w:b w:val="false"/>
          <w:i w:val="false"/>
          <w:color w:val="000000"/>
          <w:sz w:val="28"/>
        </w:rPr>
        <w:t xml:space="preserve">
      5) обеспечить тайну страхования; </w:t>
      </w:r>
      <w:r>
        <w:br/>
      </w:r>
      <w:r>
        <w:rPr>
          <w:rFonts w:ascii="Times New Roman"/>
          <w:b w:val="false"/>
          <w:i w:val="false"/>
          <w:color w:val="000000"/>
          <w:sz w:val="28"/>
        </w:rPr>
        <w:t xml:space="preserve">
      6) при несвоевременном осуществлении страховой выплаты уплатить выгодоприобретателю неустойку в размере и порядке, установленных настоящим Законом. </w:t>
      </w:r>
      <w:r>
        <w:br/>
      </w:r>
      <w:r>
        <w:rPr>
          <w:rFonts w:ascii="Times New Roman"/>
          <w:b w:val="false"/>
          <w:i w:val="false"/>
          <w:color w:val="000000"/>
          <w:sz w:val="28"/>
        </w:rPr>
        <w:t xml:space="preserve">
      3. Договором обязательного страхования частных нотариусов могут быть предусмотрены другие права и обязанности страховщика, не противоречащие гражданскому законодательству Республики Казахстан. </w:t>
      </w:r>
    </w:p>
    <w:bookmarkStart w:name="z17" w:id="16"/>
    <w:p>
      <w:pPr>
        <w:spacing w:after="0"/>
        <w:ind w:left="0"/>
        <w:jc w:val="left"/>
      </w:pPr>
      <w:r>
        <w:rPr>
          <w:rFonts w:ascii="Times New Roman"/>
          <w:b/>
          <w:i w:val="false"/>
          <w:color w:val="000000"/>
        </w:rPr>
        <w:t xml:space="preserve"> 
Глава 3. Страховая сумма и страховая премия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Размер страховой суммы </w:t>
      </w:r>
    </w:p>
    <w:bookmarkEnd w:id="17"/>
    <w:p>
      <w:pPr>
        <w:spacing w:after="0"/>
        <w:ind w:left="0"/>
        <w:jc w:val="both"/>
      </w:pPr>
      <w:r>
        <w:rPr>
          <w:rFonts w:ascii="Times New Roman"/>
          <w:b w:val="false"/>
          <w:i w:val="false"/>
          <w:color w:val="000000"/>
          <w:sz w:val="28"/>
        </w:rPr>
        <w:t xml:space="preserve">      Размер страховой суммы по договору обязательного страхования частных нотариусов определяется его условиями и должен составлять не менее 1 000-кратного месячного расчетного показателя, установленного на дату заключения договора обязательного страхования частных нотариусов.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Размер страховой премии </w:t>
      </w:r>
    </w:p>
    <w:bookmarkEnd w:id="18"/>
    <w:p>
      <w:pPr>
        <w:spacing w:after="0"/>
        <w:ind w:left="0"/>
        <w:jc w:val="both"/>
      </w:pPr>
      <w:r>
        <w:rPr>
          <w:rFonts w:ascii="Times New Roman"/>
          <w:b w:val="false"/>
          <w:i w:val="false"/>
          <w:color w:val="000000"/>
          <w:sz w:val="28"/>
        </w:rPr>
        <w:t xml:space="preserve">      Размер страховой премии устанавливается по соглашению сторон, но не должен превышать 4,5 процента от страховой суммы, определенной условиями договора обязательного страхования частных нотариусов.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Порядок и сроки уплаты страховой премии </w:t>
      </w:r>
    </w:p>
    <w:bookmarkEnd w:id="19"/>
    <w:p>
      <w:pPr>
        <w:spacing w:after="0"/>
        <w:ind w:left="0"/>
        <w:jc w:val="both"/>
      </w:pPr>
      <w:r>
        <w:rPr>
          <w:rFonts w:ascii="Times New Roman"/>
          <w:b w:val="false"/>
          <w:i w:val="false"/>
          <w:color w:val="000000"/>
          <w:sz w:val="28"/>
        </w:rPr>
        <w:t xml:space="preserve">      1. Порядок и сроки уплаты страховой премии по договору обязательного страхования частных нотариусов устанавливаются соглашением сторон. </w:t>
      </w:r>
      <w:r>
        <w:br/>
      </w:r>
      <w:r>
        <w:rPr>
          <w:rFonts w:ascii="Times New Roman"/>
          <w:b w:val="false"/>
          <w:i w:val="false"/>
          <w:color w:val="000000"/>
          <w:sz w:val="28"/>
        </w:rPr>
        <w:t>
      2. Если договором обязательного страхования частных нотариусов не предусмотрено иное, то за несвоевременную уплату очередного страхового взноса страхователь обязан уплатить страховщику неустойку в порядке и размере, установленных статьей 353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w:t>
      </w:r>
    </w:p>
    <w:bookmarkStart w:name="z21" w:id="20"/>
    <w:p>
      <w:pPr>
        <w:spacing w:after="0"/>
        <w:ind w:left="0"/>
        <w:jc w:val="left"/>
      </w:pPr>
      <w:r>
        <w:rPr>
          <w:rFonts w:ascii="Times New Roman"/>
          <w:b/>
          <w:i w:val="false"/>
          <w:color w:val="000000"/>
        </w:rPr>
        <w:t xml:space="preserve"> 
Глава 4. Страховая выплата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Определение страхового случая и </w:t>
      </w:r>
      <w:r>
        <w:br/>
      </w:r>
      <w:r>
        <w:rPr>
          <w:rFonts w:ascii="Times New Roman"/>
          <w:b w:val="false"/>
          <w:i w:val="false"/>
          <w:color w:val="000000"/>
          <w:sz w:val="28"/>
        </w:rPr>
        <w:t>
</w:t>
      </w:r>
      <w:r>
        <w:rPr>
          <w:rFonts w:ascii="Times New Roman"/>
          <w:b/>
          <w:i w:val="false"/>
          <w:color w:val="000000"/>
          <w:sz w:val="28"/>
        </w:rPr>
        <w:t xml:space="preserve">                 размера страховой выплаты </w:t>
      </w:r>
    </w:p>
    <w:bookmarkEnd w:id="21"/>
    <w:p>
      <w:pPr>
        <w:spacing w:after="0"/>
        <w:ind w:left="0"/>
        <w:jc w:val="both"/>
      </w:pPr>
      <w:r>
        <w:rPr>
          <w:rFonts w:ascii="Times New Roman"/>
          <w:b w:val="false"/>
          <w:i w:val="false"/>
          <w:color w:val="000000"/>
          <w:sz w:val="28"/>
        </w:rPr>
        <w:t>      1. Страховым случаем по договору обязательного страхования частных нотариусов признается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совершения частным нотариусом отдельных нотариальных действий,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нотариате". </w:t>
      </w:r>
      <w:r>
        <w:br/>
      </w:r>
      <w:r>
        <w:rPr>
          <w:rFonts w:ascii="Times New Roman"/>
          <w:b w:val="false"/>
          <w:i w:val="false"/>
          <w:color w:val="000000"/>
          <w:sz w:val="28"/>
        </w:rPr>
        <w:t xml:space="preserve">
      2. Страховой случай считается наступившим с момента вступления в законную силу решения суда о возмещении вреда, причиненного страхователем, либо признания страхователем требований третьих лиц о возмещении вреда обоснованными и согласия страховщика с признанием требований страхователем. </w:t>
      </w:r>
      <w:r>
        <w:br/>
      </w:r>
      <w:r>
        <w:rPr>
          <w:rFonts w:ascii="Times New Roman"/>
          <w:b w:val="false"/>
          <w:i w:val="false"/>
          <w:color w:val="000000"/>
          <w:sz w:val="28"/>
        </w:rPr>
        <w:t xml:space="preserve">
      3. Размер страховой выплаты определяется страховщиком, исходя из суммы требования третьих лиц или вступившего в законную силу решения суда о возмещении причиненного вреда с учетом положений пункта 3 статьи 8 настоящего Закона. </w:t>
      </w:r>
      <w:r>
        <w:br/>
      </w:r>
      <w:r>
        <w:rPr>
          <w:rFonts w:ascii="Times New Roman"/>
          <w:b w:val="false"/>
          <w:i w:val="false"/>
          <w:color w:val="000000"/>
          <w:sz w:val="28"/>
        </w:rPr>
        <w:t xml:space="preserve">
      4. Расходы, понесенные страхователем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r>
        <w:br/>
      </w: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r>
        <w:br/>
      </w:r>
      <w:r>
        <w:rPr>
          <w:rFonts w:ascii="Times New Roman"/>
          <w:b w:val="false"/>
          <w:i w:val="false"/>
          <w:color w:val="000000"/>
          <w:sz w:val="28"/>
        </w:rPr>
        <w:t xml:space="preserve">
      5. Размер страховой выплаты по каждому страховому случаю уменьшается на сумму безусловной франшизы, которая составляет 5 процентов от размера страховой суммы, определенной договором обязательного страхования частных нотариусов.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Условия и порядок осуществления </w:t>
      </w:r>
      <w:r>
        <w:br/>
      </w:r>
      <w:r>
        <w:rPr>
          <w:rFonts w:ascii="Times New Roman"/>
          <w:b w:val="false"/>
          <w:i w:val="false"/>
          <w:color w:val="000000"/>
          <w:sz w:val="28"/>
        </w:rPr>
        <w:t>
</w:t>
      </w:r>
      <w:r>
        <w:rPr>
          <w:rFonts w:ascii="Times New Roman"/>
          <w:b/>
          <w:i w:val="false"/>
          <w:color w:val="000000"/>
          <w:sz w:val="28"/>
        </w:rPr>
        <w:t xml:space="preserve">                 страховой выплаты </w:t>
      </w:r>
    </w:p>
    <w:bookmarkEnd w:id="22"/>
    <w:p>
      <w:pPr>
        <w:spacing w:after="0"/>
        <w:ind w:left="0"/>
        <w:jc w:val="both"/>
      </w:pPr>
      <w:r>
        <w:rPr>
          <w:rFonts w:ascii="Times New Roman"/>
          <w:b w:val="false"/>
          <w:i w:val="false"/>
          <w:color w:val="000000"/>
          <w:sz w:val="28"/>
        </w:rPr>
        <w:t xml:space="preserve">      1. Требование о страховой выплате к страховщику предъявляется страхователем либо третьим лицом в письменной форме с приложением документов, необходимых для осуществления страховой выплаты. </w:t>
      </w:r>
      <w:r>
        <w:br/>
      </w:r>
      <w:r>
        <w:rPr>
          <w:rFonts w:ascii="Times New Roman"/>
          <w:b w:val="false"/>
          <w:i w:val="false"/>
          <w:color w:val="000000"/>
          <w:sz w:val="28"/>
        </w:rPr>
        <w:t xml:space="preserve">
      2. К заявлению о страховой выплате прилагаются следующие документы: </w:t>
      </w:r>
      <w:r>
        <w:br/>
      </w:r>
      <w:r>
        <w:rPr>
          <w:rFonts w:ascii="Times New Roman"/>
          <w:b w:val="false"/>
          <w:i w:val="false"/>
          <w:color w:val="000000"/>
          <w:sz w:val="28"/>
        </w:rPr>
        <w:t xml:space="preserve">
      1) договор страхования; </w:t>
      </w:r>
      <w:r>
        <w:br/>
      </w:r>
      <w:r>
        <w:rPr>
          <w:rFonts w:ascii="Times New Roman"/>
          <w:b w:val="false"/>
          <w:i w:val="false"/>
          <w:color w:val="000000"/>
          <w:sz w:val="28"/>
        </w:rPr>
        <w:t>
      2) требование третьих лиц о возмещении вреда или вступившее в законную силу решение суда о возмещении вреда, причиненного страхователем в результате совершения им отдельных нотариальных действий,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нотариате"; </w:t>
      </w:r>
      <w:r>
        <w:br/>
      </w:r>
      <w:r>
        <w:rPr>
          <w:rFonts w:ascii="Times New Roman"/>
          <w:b w:val="false"/>
          <w:i w:val="false"/>
          <w:color w:val="000000"/>
          <w:sz w:val="28"/>
        </w:rPr>
        <w:t xml:space="preserve">
      3) копия удостоверения личности выгодоприобретателя (для физического лица) или оригинал доверенности, выданной представителю юридического лица; </w:t>
      </w:r>
      <w:r>
        <w:br/>
      </w:r>
      <w:r>
        <w:rPr>
          <w:rFonts w:ascii="Times New Roman"/>
          <w:b w:val="false"/>
          <w:i w:val="false"/>
          <w:color w:val="000000"/>
          <w:sz w:val="28"/>
        </w:rPr>
        <w:t xml:space="preserve">
      4) документы, подтверждающие расходы, связанные с принятием мер по предотвращению и уменьшению размера вреда. </w:t>
      </w:r>
      <w:r>
        <w:br/>
      </w:r>
      <w:r>
        <w:rPr>
          <w:rFonts w:ascii="Times New Roman"/>
          <w:b w:val="false"/>
          <w:i w:val="false"/>
          <w:color w:val="000000"/>
          <w:sz w:val="28"/>
        </w:rPr>
        <w:t xml:space="preserve">
      3. Страховщик, принявший документы, обязан выдать заявителю справку с указанием полного перечня представленных документов и даты их принятия. </w:t>
      </w:r>
      <w:r>
        <w:br/>
      </w:r>
      <w:r>
        <w:rPr>
          <w:rFonts w:ascii="Times New Roman"/>
          <w:b w:val="false"/>
          <w:i w:val="false"/>
          <w:color w:val="000000"/>
          <w:sz w:val="28"/>
        </w:rPr>
        <w:t xml:space="preserve">
      4.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 </w:t>
      </w:r>
      <w:r>
        <w:br/>
      </w:r>
      <w:r>
        <w:rPr>
          <w:rFonts w:ascii="Times New Roman"/>
          <w:b w:val="false"/>
          <w:i w:val="false"/>
          <w:color w:val="000000"/>
          <w:sz w:val="28"/>
        </w:rPr>
        <w:t>
      5. Выгодоприобретателем является третье лицо, которому причинен вред частным нотариусом в результате совершения им отдельных нотариальных действий,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нотариате", а в случае смерти (реорганизации) третьего лица - его наследникам (правопреемникам). </w:t>
      </w:r>
      <w:r>
        <w:br/>
      </w:r>
      <w:r>
        <w:rPr>
          <w:rFonts w:ascii="Times New Roman"/>
          <w:b w:val="false"/>
          <w:i w:val="false"/>
          <w:color w:val="000000"/>
          <w:sz w:val="28"/>
        </w:rPr>
        <w:t xml:space="preserve">
      Выгодоприобретателем может являться также страхователь или иное лицо, возместившее третьему лицу (наследникам (правопреемникам) причиненный вред в пределах объема ответственности страховщика, установленной настоящим Законом, и получившее право на возмещение своих расходов от страховщика. </w:t>
      </w:r>
      <w:r>
        <w:br/>
      </w:r>
      <w:r>
        <w:rPr>
          <w:rFonts w:ascii="Times New Roman"/>
          <w:b w:val="false"/>
          <w:i w:val="false"/>
          <w:color w:val="000000"/>
          <w:sz w:val="28"/>
        </w:rPr>
        <w:t xml:space="preserve">
      6. Страховая выплата производится страховщиком не позднее семи рабочих дней со дня получения им документов, предусмотренных пунктом 2 настоящей статьи. </w:t>
      </w:r>
      <w:r>
        <w:br/>
      </w:r>
      <w:r>
        <w:rPr>
          <w:rFonts w:ascii="Times New Roman"/>
          <w:b w:val="false"/>
          <w:i w:val="false"/>
          <w:color w:val="000000"/>
          <w:sz w:val="28"/>
        </w:rPr>
        <w:t xml:space="preserve">
      7. В случаях, когда размер страховой выплаты оспаривается сторонами договора обязательного страхования частных нотариусов или третьими лицами, страховщик обязан осуществить страховую выплату в той ее части, которая не оспаривается ни одним из указанных лиц, в течение срока, установленного пунктом 6 настоящей статьи. </w:t>
      </w:r>
      <w:r>
        <w:br/>
      </w:r>
      <w:r>
        <w:rPr>
          <w:rFonts w:ascii="Times New Roman"/>
          <w:b w:val="false"/>
          <w:i w:val="false"/>
          <w:color w:val="000000"/>
          <w:sz w:val="28"/>
        </w:rPr>
        <w:t xml:space="preserve">
      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 либо со дня вступления в законную силу решения суда по данному спору, если судом решение не обращено к немедленному исполнению. </w:t>
      </w:r>
      <w:r>
        <w:br/>
      </w:r>
      <w:r>
        <w:rPr>
          <w:rFonts w:ascii="Times New Roman"/>
          <w:b w:val="false"/>
          <w:i w:val="false"/>
          <w:color w:val="000000"/>
          <w:sz w:val="28"/>
        </w:rPr>
        <w:t xml:space="preserve">
      8. Требование о страховой выплате за вред, причиненный имущественным интересам третьих лиц в период действия договора частных нотариусов, может быть предъявлено страховщику в течение трех лет с момента наступления страхового случая. </w:t>
      </w:r>
      <w:r>
        <w:br/>
      </w:r>
      <w:r>
        <w:rPr>
          <w:rFonts w:ascii="Times New Roman"/>
          <w:b w:val="false"/>
          <w:i w:val="false"/>
          <w:color w:val="000000"/>
          <w:sz w:val="28"/>
        </w:rPr>
        <w:t>
      9. При несвоевременном осуществлении страховой выплаты страховщик обязан уплатить выгодоприобретателю неустойку в порядке и размере, установленных статьей 353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Право регресса к лицу, причинившему вред </w:t>
      </w:r>
    </w:p>
    <w:bookmarkEnd w:id="23"/>
    <w:p>
      <w:pPr>
        <w:spacing w:after="0"/>
        <w:ind w:left="0"/>
        <w:jc w:val="both"/>
      </w:pPr>
      <w:r>
        <w:rPr>
          <w:rFonts w:ascii="Times New Roman"/>
          <w:b w:val="false"/>
          <w:i w:val="false"/>
          <w:color w:val="000000"/>
          <w:sz w:val="28"/>
        </w:rPr>
        <w:t xml:space="preserve">      1. Страховщик, осуществивший страховую выплату, имеет право обратного требования (регресса) к страхователю в пределах уплаченной суммы в случае: </w:t>
      </w:r>
      <w:r>
        <w:br/>
      </w:r>
      <w:r>
        <w:rPr>
          <w:rFonts w:ascii="Times New Roman"/>
          <w:b w:val="false"/>
          <w:i w:val="false"/>
          <w:color w:val="000000"/>
          <w:sz w:val="28"/>
        </w:rPr>
        <w:t xml:space="preserve">
      1) умышленных действий страхователя, направленных на наступление страхового случая либо способствующих его наступлению; </w:t>
      </w:r>
      <w:r>
        <w:br/>
      </w:r>
      <w:r>
        <w:rPr>
          <w:rFonts w:ascii="Times New Roman"/>
          <w:b w:val="false"/>
          <w:i w:val="false"/>
          <w:color w:val="000000"/>
          <w:sz w:val="28"/>
        </w:rPr>
        <w:t xml:space="preserve">
      2) совершения страхователем действий, признанных в установленном законодательными актами порядке умышленными преступлениями либо административными правонарушениями, находящихся в причинной связи со страховым случаем; </w:t>
      </w:r>
      <w:r>
        <w:br/>
      </w:r>
      <w:r>
        <w:rPr>
          <w:rFonts w:ascii="Times New Roman"/>
          <w:b w:val="false"/>
          <w:i w:val="false"/>
          <w:color w:val="000000"/>
          <w:sz w:val="28"/>
        </w:rPr>
        <w:t xml:space="preserve">
      3) увеличения размера вреда в результате умышленного непринятия страхователем разумных и доступных мер по его уменьшению; </w:t>
      </w:r>
      <w:r>
        <w:br/>
      </w:r>
      <w:r>
        <w:rPr>
          <w:rFonts w:ascii="Times New Roman"/>
          <w:b w:val="false"/>
          <w:i w:val="false"/>
          <w:color w:val="000000"/>
          <w:sz w:val="28"/>
        </w:rPr>
        <w:t xml:space="preserve">
      4) сообщения страхователем страховщику заведомо ложных сведений об объекте страхования, страховом риске, страховом случае и его последствиях; </w:t>
      </w:r>
      <w:r>
        <w:br/>
      </w:r>
      <w:r>
        <w:rPr>
          <w:rFonts w:ascii="Times New Roman"/>
          <w:b w:val="false"/>
          <w:i w:val="false"/>
          <w:color w:val="000000"/>
          <w:sz w:val="28"/>
        </w:rPr>
        <w:t xml:space="preserve">
      5) отказа страхователя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 </w:t>
      </w:r>
      <w:r>
        <w:br/>
      </w:r>
      <w:r>
        <w:rPr>
          <w:rFonts w:ascii="Times New Roman"/>
          <w:b w:val="false"/>
          <w:i w:val="false"/>
          <w:color w:val="000000"/>
          <w:sz w:val="28"/>
        </w:rPr>
        <w:t xml:space="preserve">
      2. К страховщику, осуществившему страховую выплату, переходит в пределах уплаченной суммы право обратного требования (регресса), которое страхователь имеет к лицу, ответственному за убытки, возмещенные в результате страхования.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Основания освобождения страховщика от </w:t>
      </w:r>
      <w:r>
        <w:br/>
      </w:r>
      <w:r>
        <w:rPr>
          <w:rFonts w:ascii="Times New Roman"/>
          <w:b w:val="false"/>
          <w:i w:val="false"/>
          <w:color w:val="000000"/>
          <w:sz w:val="28"/>
        </w:rPr>
        <w:t>
</w:t>
      </w:r>
      <w:r>
        <w:rPr>
          <w:rFonts w:ascii="Times New Roman"/>
          <w:b/>
          <w:i w:val="false"/>
          <w:color w:val="000000"/>
          <w:sz w:val="28"/>
        </w:rPr>
        <w:t xml:space="preserve">                 осуществления страховой выплаты </w:t>
      </w:r>
    </w:p>
    <w:bookmarkEnd w:id="24"/>
    <w:p>
      <w:pPr>
        <w:spacing w:after="0"/>
        <w:ind w:left="0"/>
        <w:jc w:val="both"/>
      </w:pPr>
      <w:r>
        <w:rPr>
          <w:rFonts w:ascii="Times New Roman"/>
          <w:b w:val="false"/>
          <w:i w:val="false"/>
          <w:color w:val="000000"/>
          <w:sz w:val="28"/>
        </w:rPr>
        <w:t xml:space="preserve">      1. Страховщик вправе полностью или частично отказать в страховой выплате в случаях, когда вред причинен вследствие: </w:t>
      </w:r>
      <w:r>
        <w:br/>
      </w:r>
      <w:r>
        <w:rPr>
          <w:rFonts w:ascii="Times New Roman"/>
          <w:b w:val="false"/>
          <w:i w:val="false"/>
          <w:color w:val="000000"/>
          <w:sz w:val="28"/>
        </w:rPr>
        <w:t xml:space="preserve">
      1) умышленных действий третьих лиц, направленных на возникновение страхового случая либо способствующих его наступлению; </w:t>
      </w:r>
      <w:r>
        <w:br/>
      </w:r>
      <w:r>
        <w:rPr>
          <w:rFonts w:ascii="Times New Roman"/>
          <w:b w:val="false"/>
          <w:i w:val="false"/>
          <w:color w:val="000000"/>
          <w:sz w:val="28"/>
        </w:rPr>
        <w:t xml:space="preserve">
      2) действий третьих лиц, признанных в установленном законодательством Республики Казахстан порядке умышленными преступлениями или административными правонарушениями, находящимися в причинной связи со страховым случаем; </w:t>
      </w:r>
      <w:r>
        <w:br/>
      </w:r>
      <w:r>
        <w:rPr>
          <w:rFonts w:ascii="Times New Roman"/>
          <w:b w:val="false"/>
          <w:i w:val="false"/>
          <w:color w:val="000000"/>
          <w:sz w:val="28"/>
        </w:rPr>
        <w:t xml:space="preserve">
      3) осуществления страхователем деятельности, несоответствующей функциям и обязанностям нотариуса, определенных законодательством Республики Казахстан о нотариате; </w:t>
      </w:r>
      <w:r>
        <w:br/>
      </w:r>
      <w:r>
        <w:rPr>
          <w:rFonts w:ascii="Times New Roman"/>
          <w:b w:val="false"/>
          <w:i w:val="false"/>
          <w:color w:val="000000"/>
          <w:sz w:val="28"/>
        </w:rPr>
        <w:t xml:space="preserve">
      4) нотариальных действий, совершенных страхователем с нарушением требований законодательства о нотариате, касающихся территории деятельности нотариуса. </w:t>
      </w:r>
      <w:r>
        <w:br/>
      </w:r>
      <w:r>
        <w:rPr>
          <w:rFonts w:ascii="Times New Roman"/>
          <w:b w:val="false"/>
          <w:i w:val="false"/>
          <w:color w:val="000000"/>
          <w:sz w:val="28"/>
        </w:rPr>
        <w:t xml:space="preserve">
      2. Основанием для отказа страховщика в осуществлении страховой выплаты может быть также следующее: </w:t>
      </w:r>
      <w:r>
        <w:br/>
      </w:r>
      <w:r>
        <w:rPr>
          <w:rFonts w:ascii="Times New Roman"/>
          <w:b w:val="false"/>
          <w:i w:val="false"/>
          <w:color w:val="000000"/>
          <w:sz w:val="28"/>
        </w:rPr>
        <w:t xml:space="preserve">
      1) получение страхователем соответствующего возмещения убытка от лица, виновного в причинении убытка; </w:t>
      </w:r>
      <w:r>
        <w:br/>
      </w:r>
      <w:r>
        <w:rPr>
          <w:rFonts w:ascii="Times New Roman"/>
          <w:b w:val="false"/>
          <w:i w:val="false"/>
          <w:color w:val="000000"/>
          <w:sz w:val="28"/>
        </w:rPr>
        <w:t xml:space="preserve">
      2) неуведомление или несвоевременное уведомление страховщика о предъявлении претензии (искового заявления) третьего лица, связанных с обязанностью возместить страхователем вред, причиненный при выполнении им профессиональных обязанностей, за исключением случаев, предусмотренных пунктом 3 настоящей статьи; </w:t>
      </w:r>
      <w:r>
        <w:br/>
      </w:r>
      <w:r>
        <w:rPr>
          <w:rFonts w:ascii="Times New Roman"/>
          <w:b w:val="false"/>
          <w:i w:val="false"/>
          <w:color w:val="000000"/>
          <w:sz w:val="28"/>
        </w:rPr>
        <w:t xml:space="preserve">
      3) 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 </w:t>
      </w:r>
      <w:r>
        <w:br/>
      </w:r>
      <w:r>
        <w:rPr>
          <w:rFonts w:ascii="Times New Roman"/>
          <w:b w:val="false"/>
          <w:i w:val="false"/>
          <w:color w:val="000000"/>
          <w:sz w:val="28"/>
        </w:rPr>
        <w:t xml:space="preserve">
      3. Неуведомление или несвоевременное уведомление страховщика о предъявлении претензии (искового заявления) третьего лица, связанной с обязанностью возместить страхователем вред, причиненный при выполнении им профессиональных обязанностей, не может служить основанием для отказа в страховой выплате, если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r>
        <w:br/>
      </w:r>
      <w:r>
        <w:rPr>
          <w:rFonts w:ascii="Times New Roman"/>
          <w:b w:val="false"/>
          <w:i w:val="false"/>
          <w:color w:val="000000"/>
          <w:sz w:val="28"/>
        </w:rPr>
        <w:t xml:space="preserve">
      4. Страховщик освобождается от осуществления страховой выплаты, если страховой случай наступил вследствие: </w:t>
      </w:r>
      <w:r>
        <w:br/>
      </w:r>
      <w:r>
        <w:rPr>
          <w:rFonts w:ascii="Times New Roman"/>
          <w:b w:val="false"/>
          <w:i w:val="false"/>
          <w:color w:val="000000"/>
          <w:sz w:val="28"/>
        </w:rPr>
        <w:t xml:space="preserve">
      1) воздействия ядерного взрыва, радиации или радиоактивного заражения; </w:t>
      </w:r>
      <w:r>
        <w:br/>
      </w:r>
      <w:r>
        <w:rPr>
          <w:rFonts w:ascii="Times New Roman"/>
          <w:b w:val="false"/>
          <w:i w:val="false"/>
          <w:color w:val="000000"/>
          <w:sz w:val="28"/>
        </w:rPr>
        <w:t xml:space="preserve">
      2) военных действий; </w:t>
      </w:r>
      <w:r>
        <w:br/>
      </w: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r>
        <w:br/>
      </w:r>
      <w:r>
        <w:rPr>
          <w:rFonts w:ascii="Times New Roman"/>
          <w:b w:val="false"/>
          <w:i w:val="false"/>
          <w:color w:val="000000"/>
          <w:sz w:val="28"/>
        </w:rPr>
        <w:t xml:space="preserve">
      5. При наличии оснований для отказа в страховой выплате, страховщик обязан в течение семи рабочих дней со дня получения документов, предусмотренных статьей 19 настоящего Закона,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r>
        <w:br/>
      </w:r>
      <w:r>
        <w:rPr>
          <w:rFonts w:ascii="Times New Roman"/>
          <w:b w:val="false"/>
          <w:i w:val="false"/>
          <w:color w:val="000000"/>
          <w:sz w:val="28"/>
        </w:rPr>
        <w:t xml:space="preserve">
      6. Страховщик не вправе отказать в страховой выплате по основаниям, не предусмотренным настоящей статьей. </w:t>
      </w:r>
    </w:p>
    <w:bookmarkStart w:name="z26" w:id="25"/>
    <w:p>
      <w:pPr>
        <w:spacing w:after="0"/>
        <w:ind w:left="0"/>
        <w:jc w:val="left"/>
      </w:pPr>
      <w:r>
        <w:rPr>
          <w:rFonts w:ascii="Times New Roman"/>
          <w:b/>
          <w:i w:val="false"/>
          <w:color w:val="000000"/>
        </w:rPr>
        <w:t xml:space="preserve"> 
Глава 5. Заключительные положения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Порядок рассмотрения споров </w:t>
      </w:r>
    </w:p>
    <w:bookmarkEnd w:id="26"/>
    <w:p>
      <w:pPr>
        <w:spacing w:after="0"/>
        <w:ind w:left="0"/>
        <w:jc w:val="both"/>
      </w:pPr>
      <w:r>
        <w:rPr>
          <w:rFonts w:ascii="Times New Roman"/>
          <w:b w:val="false"/>
          <w:i w:val="false"/>
          <w:color w:val="000000"/>
          <w:sz w:val="28"/>
        </w:rPr>
        <w:t xml:space="preserve">      Споры, вытекающие из договора обязательного страхования частных нотариусов, рассматриваются в порядке, установленном законодательством Республики Казахстан.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Ответственность за нарушение законодательства </w:t>
      </w:r>
      <w:r>
        <w:br/>
      </w:r>
      <w:r>
        <w:rPr>
          <w:rFonts w:ascii="Times New Roman"/>
          <w:b w:val="false"/>
          <w:i w:val="false"/>
          <w:color w:val="000000"/>
          <w:sz w:val="28"/>
        </w:rPr>
        <w:t>
</w:t>
      </w:r>
      <w:r>
        <w:rPr>
          <w:rFonts w:ascii="Times New Roman"/>
          <w:b/>
          <w:i w:val="false"/>
          <w:color w:val="000000"/>
          <w:sz w:val="28"/>
        </w:rPr>
        <w:t xml:space="preserve">                 Республики Казахстан об обязательном </w:t>
      </w:r>
      <w:r>
        <w:br/>
      </w:r>
      <w:r>
        <w:rPr>
          <w:rFonts w:ascii="Times New Roman"/>
          <w:b w:val="false"/>
          <w:i w:val="false"/>
          <w:color w:val="000000"/>
          <w:sz w:val="28"/>
        </w:rPr>
        <w:t>
</w:t>
      </w:r>
      <w:r>
        <w:rPr>
          <w:rFonts w:ascii="Times New Roman"/>
          <w:b/>
          <w:i w:val="false"/>
          <w:color w:val="000000"/>
          <w:sz w:val="28"/>
        </w:rPr>
        <w:t xml:space="preserve">                 страховании </w:t>
      </w:r>
    </w:p>
    <w:bookmarkEnd w:id="27"/>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обязательном страховании гражданско-правовой ответственности частных нотариусов, несут ответственность в соответствии с законодательными актами Республики Казахстан.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Порядок введения в действие настоящего Закона </w:t>
      </w:r>
    </w:p>
    <w:bookmarkEnd w:id="28"/>
    <w:p>
      <w:pPr>
        <w:spacing w:after="0"/>
        <w:ind w:left="0"/>
        <w:jc w:val="both"/>
      </w:pPr>
      <w:r>
        <w:rPr>
          <w:rFonts w:ascii="Times New Roman"/>
          <w:b w:val="false"/>
          <w:i w:val="false"/>
          <w:color w:val="000000"/>
          <w:sz w:val="28"/>
        </w:rPr>
        <w:t xml:space="preserve">      Настоящий Закон вводится в действие со дня его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