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d7531" w14:textId="e0d75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Соглашения между Правительством Республики Казахстан и Правительством Российской Федерации о порядке и форме расчетов по оплате Российской стороной Казахстанской стороне части арендной платы за использование комплекса "Байконур" товарами за период 1999 года от 28 ноября 2001 года и Протокола к нему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декабря 2002 года N 1427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урегулирования вопросов оплаты части арендной платы за использование комплекса "Байконур" товарами за период 1999 года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юридическим лицом, обязанным уплатить в республиканский бюджет сумму безотзывного аккредитива STAND BY в размере 65 000 000 (шестьдесят пять миллионов) долларов США и уполномоченным произвести закуп российских товаров на российском рынке у российских организаций и предприятий по договорным ценам с использованием безотзывного аккредитива STAND BY, закрытое акционерное общество "Национальная компания "Казакстан темiр жолы" (далее - ЗАО "НК "Казакстан темiр жолы").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уполномоченным банком с Казахстанской стороны Национальный Банк Республики Казахстан (по согласованию).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ЗАО "НК "Казакстан темiр жолы":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заключение договоров для закупки товаров и услуг на российском рынке у российских предприятий и организаций на общую сумму 65 000 000 (шестьдесят пять миллионов) долларов США в соответствии с законодательством государств сторон в рамках аккредитива STAND BY;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производить расчеты с Министерством финансов Республики Казахстан в день уведомления об исполнении аккредитивов, открытых в рамках аккредитива STAND BY, на сумму 65 000 000 (шестьдесят пять миллионов) долларов США;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производить расчеты в тенге по официальному курсу Национального Банка Республики Казахстан, установленному на день оплаты.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Национальному Банку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заключить межбанковское соглашение с Банком внешнеэкономической деятельности России в течение 30 дней со дня вступления в силу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письменно уведомлять Министерство финансов Республики Казахстан о снятии денег со счета аккредитива STAND BY не позднее следующего дня после получения от Банка внешнеэкономической деятельности России подтверждения об уменьшении суммы аккредитива STAND BY.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Министерству иностранных дел Республики Казахстан совместно с Министерством финансов Республики Казахстан в десятидневный срок письменно уведомить Российскую сторону и Банк внешнеэкономической деятельности России об уполномоченном Казахстанской стороной юридическом лице и его реквизитах.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Министерству финансов Республики Казахстан открыть счет для ЗАО "НК "Казакстан темiр жолы" в Комитете казначейства Министерства финансов Республики Казахстан для его расчетов с бюджетом с использованием аккредитивной формы расчетов.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случае неисполнения аккредитивов Банком внешнеэкономической деятельности России и исполнения их вследствие этого Национальным Банком Республики Казахстан ЗАО "НК "Казакстан темiр жолы" возмещает расходы Национального Банка Республики Казахстан, связанные с их исполнением.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Контроль за исполнением настоящего постановления возложить на Первого заместителя Премьер-Министра Республики Казахстан Павлова Александра Сергеевича.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Настоящее постановление вступает в силу со дня подписания.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