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66f0" w14:textId="c316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октября 2000 года N 1541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1437. Утратило силу - постановлением Правительства РК от 18 сентября 2003 г. N 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2000 года N 1541 "О формировании национальной части Межгосударственной комиссии по военно-экономическому сотрудничеству государств-участников Содружества Независимых Государств"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национальной части Межгосударственной комиссии: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                  - первого вице-Министра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Александра Ивановича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Поспелова                   - заместителя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Николая Николаевича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Джиенбаева                  - Председателя Комитета оборонной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Рината Султановича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Литвинова                   - начальника управления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Михаила Константиновича       делам СНГ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 "Абдрахманов Есиркеп Онланбекович - директор Департамента отраслевой политики Министерства экономики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"Абдрахманов Есиркеп Онланбекович - заместитель Председателя Комитета оборонной промышленности Министерства индустрии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Байгарина Бекбулата Абдыгалиевича, Танибергена Саидмурата Бапанулы, Косунова Алмаса Олжабаевича, Байгошкарова Жаксалыка Зекеновича, Егизбаева Мурата Абильтаевича, Оспанова Аманжола Хаиржановича.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