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ae7b" w14:textId="23ca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января 2002 года 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2002 года N 143ж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рационального использования бюджетных средств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января 2002 года N 143 "Об утверждении паспортов республиканских бюджетных программ Министерства здравоохранения Республики Казахстан на 2002 год"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291632 тысячи тенге (двести девяносто один миллион шестьсот тридцать две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декабря 2001 года N 1715 "О реализации Закона Республики Казахстан "О республиканском бюджете на 2002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июля 2002 года N 775 "О внесении изменений в постановление Правительства Республики Казахстан от 11 января 2002 года N 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программы" таблицы пункта 6 "План мероприятий по реализации бюджетной программы" цифру "159" заменить цифрой "158".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