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24f4" w14:textId="6712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декабря 2001 года N 1685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№ 1440. Утратило силу постановлением Правительства Республики Казахстан от 28 августа 2015 года № 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механизма реализации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государственной адресной социальной помощи"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декабря 2001 года N 1685 "О мерах по реализации Закона Республики Казахстан "О государственной адресной социальной помощи" (САПП Республики Казахстан, 2001 г., N 48, ст.572)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назначения и выплаты государственной адресной социальной помощи,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слово "семи" заменить словом "двадцати".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