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a164" w14:textId="8dca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лимита штатной численности системы органов внутренних дел Республики Казахстан, финансируемых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1443. Утратило силу - постановлением Правительства РК от 17 марта 2004 г. N 330 (P040330)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целях дальнейшего совершенствования системы государственного управления в Республике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штатной численности системы органов внутренних дел Республики Казахстан, финансируемых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утративших силу некоторых решений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2002 года N 1443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с изменениями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1 апреля 2003 года N 314.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 штатной численности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внутренних дел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финансируемых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 центрального органа                            1458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Комитет внутренних войск                    205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 и подразделения территориальных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дел, финансируемых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                                               19138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Подведомственные организации, финансируемые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                              29844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Соединения и части внутренних войск                   21227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военнослужащие срочной службы             15296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Следственные изоляторы                                 3973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Академия МВД Республики Казахстан                       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Карагандинский юридический институт               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юридический институт            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Актюбинский юридический колледж                         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Алматинский юридический колледж                        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Семипалатинский юридический колледж                  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Шымкентский юридический колледж                         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военное училище внутренних войск                 591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Училище первоначальной подготовки                       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госпиталь с поликлиникой                    581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Кинологический центр                             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База военного и специального снабжения "Южная"          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База военного и специального снабжения "Северная"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Отряд специального назначения "Сункар"                  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автотранспортного обслуживания               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Полк полиции по охране дипломатических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                                        826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                                                 50441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2002 года N 1443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Постановление Правительства Республики Казахстан от 8 октября 1998 года N 1018-74с "Об утверждении предельной штатной численности органов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19 марта 1999 года N 282-25с "О внесении изменений в постановление Правительства Республики Казахстан от 8 октября 1998 года N 1018-74с".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8 постановления Правительства Республики Казахстан от 22 июля 1999 года N 1032-61с "О дополнительных мерах по усилению пограничного, паспортного и таможенного контроля на казахстанско-узбекской границе".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4 постановления Правительства Республики Казахстан от 21 сентября 1999 года N 1433с 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Правительства Республики Казахстан от 10 марта 2000 года N 377-15с "О внесении изменений и дополнений в постановление Правительства Республики Казахстан от 8 октября 1998 года N 1018-74с".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Правительства Республики Казахстан от 31 марта 2000 года N 480-26с "О внесении изменений в постановление Правительства Республики Казахстан от 8 октября 1998 года N 1018-74с".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 1) пункта 4 постановления Правительства Республики Казахстан от 3 июля 2000 года N 1003-61с "О создании исправительного учреждения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 4 постановления Правительства Республики Казахстан от 27 ноября 2000 года N 1761 "О создании государственных учреждений Комитета уголовно-исполнительной системы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Правительства Республики Казахстан от 28 декабря 2000 года N 1907-128с "О внесении изменений в постановление Правительства Республики Казахстан от 8 октября 1998 года N 1018-74с".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1 постановления Правительства Республики Казахстан от 28 декабря 2000 года N 1908-129с "О некоторых организационных вопросах уголовно-исполнительной системы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Подпункты 1), 3) пункта 5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2001 года N 907 "О создании исправительного учреждения Комитета уголовно-исполнительной системы 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2001 года N 1305 "О создании государственного учреждения "Батальон оперативного назначения внутренних войск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2001 года N 1751 "О некоторых организационных вопросах уголовно-исполнительной системы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Пункт 6 Изменений и дополнений, которые вносятся в некоторые решения Правительства Республики Казахстан,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Пункт 5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2002 года N 361 "О создании государственного учреждения "Кинологический центр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Подпункт 2) пункта 5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2002 года N 723 "Отдельные вопросы организаций, подведомственных Министерству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2002 года N 812 "О создании отдельных государственных учреждений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2002 года N 867 "О некоторых вопросах предельной штатной численности органов внутренних дел Республики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