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5f56" w14:textId="a945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июня 1999 года N 905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1446. Утратило силу постановлением Правительства Республики Казахстан от 21 декабря 2007 года N 1260</w:t>
      </w:r>
    </w:p>
    <w:p>
      <w:pPr>
        <w:spacing w:after="0"/>
        <w:ind w:left="0"/>
        <w:jc w:val="both"/>
      </w:pPr>
      <w:bookmarkStart w:name="z4" w:id="0"/>
      <w:r>
        <w:rPr>
          <w:rFonts w:ascii="Times New Roman"/>
          <w:b w:val="false"/>
          <w:i w:val="false"/>
          <w:color w:val="ff0000"/>
          <w:sz w:val="28"/>
        </w:rPr>
        <w:t xml:space="preserve">
       Сноска. Постановление Правительства РК от 29 декабря 2002 года N 1446 утратило силу постановлением Правительства РК от 21 декабря 2007 г. N  </w:t>
      </w:r>
      <w:r>
        <w:rPr>
          <w:rFonts w:ascii="Times New Roman"/>
          <w:b w:val="false"/>
          <w:i w:val="false"/>
          <w:color w:val="ff0000"/>
          <w:sz w:val="28"/>
        </w:rPr>
        <w:t xml:space="preserve">1260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июня 1999 года N 905 "О комплексной программе "Здоровый образ жизни" (САПП Республики Казахстан, 1999 г., N 30-31, ст. 288) следующие изменения и дополнения: </w:t>
      </w:r>
      <w:r>
        <w:br/>
      </w:r>
      <w:r>
        <w:rPr>
          <w:rFonts w:ascii="Times New Roman"/>
          <w:b w:val="false"/>
          <w:i w:val="false"/>
          <w:color w:val="000000"/>
          <w:sz w:val="28"/>
        </w:rPr>
        <w:t xml:space="preserve">
      в комплексной программе "Здоровый образ жизни", утвержденной указанным постановлением: </w:t>
      </w:r>
      <w:r>
        <w:br/>
      </w:r>
      <w:r>
        <w:rPr>
          <w:rFonts w:ascii="Times New Roman"/>
          <w:b w:val="false"/>
          <w:i w:val="false"/>
          <w:color w:val="000000"/>
          <w:sz w:val="28"/>
        </w:rPr>
        <w:t xml:space="preserve">
      дополнить разделом 1 следующего содержания: </w:t>
      </w:r>
    </w:p>
    <w:bookmarkEnd w:id="1"/>
    <w:p>
      <w:pPr>
        <w:spacing w:after="0"/>
        <w:ind w:left="0"/>
        <w:jc w:val="both"/>
      </w:pPr>
      <w:r>
        <w:rPr>
          <w:rFonts w:ascii="Times New Roman"/>
          <w:b w:val="false"/>
          <w:i w:val="false"/>
          <w:color w:val="000000"/>
          <w:sz w:val="28"/>
        </w:rPr>
        <w:t xml:space="preserve">                          "1. Паспорт </w:t>
      </w:r>
      <w:r>
        <w:br/>
      </w:r>
      <w:r>
        <w:rPr>
          <w:rFonts w:ascii="Times New Roman"/>
          <w:b w:val="false"/>
          <w:i w:val="false"/>
          <w:color w:val="000000"/>
          <w:sz w:val="28"/>
        </w:rPr>
        <w:t>
 </w:t>
      </w:r>
      <w:r>
        <w:br/>
      </w:r>
      <w:r>
        <w:rPr>
          <w:rFonts w:ascii="Times New Roman"/>
          <w:b w:val="false"/>
          <w:i w:val="false"/>
          <w:color w:val="000000"/>
          <w:sz w:val="28"/>
        </w:rPr>
        <w:t xml:space="preserve">
  Наименование      Комплексная программа "Здоровый образ жизни" </w:t>
      </w:r>
    </w:p>
    <w:p>
      <w:pPr>
        <w:spacing w:after="0"/>
        <w:ind w:left="0"/>
        <w:jc w:val="both"/>
      </w:pPr>
      <w:r>
        <w:rPr>
          <w:rFonts w:ascii="Times New Roman"/>
          <w:b w:val="false"/>
          <w:i w:val="false"/>
          <w:color w:val="000000"/>
          <w:sz w:val="28"/>
        </w:rPr>
        <w:t>Основание         В целях реализации  </w:t>
      </w:r>
      <w:r>
        <w:rPr>
          <w:rFonts w:ascii="Times New Roman"/>
          <w:b w:val="false"/>
          <w:i w:val="false"/>
          <w:color w:val="000000"/>
          <w:sz w:val="28"/>
        </w:rPr>
        <w:t xml:space="preserve">Послания </w:t>
      </w:r>
      <w:r>
        <w:rPr>
          <w:rFonts w:ascii="Times New Roman"/>
          <w:b w:val="false"/>
          <w:i w:val="false"/>
          <w:color w:val="000000"/>
          <w:sz w:val="28"/>
        </w:rPr>
        <w:t xml:space="preserve"> Президента </w:t>
      </w:r>
      <w:r>
        <w:br/>
      </w:r>
      <w:r>
        <w:rPr>
          <w:rFonts w:ascii="Times New Roman"/>
          <w:b w:val="false"/>
          <w:i w:val="false"/>
          <w:color w:val="000000"/>
          <w:sz w:val="28"/>
        </w:rPr>
        <w:t xml:space="preserve">
разработки        страны народу Казахстана "Казахстан-2030" </w:t>
      </w:r>
      <w:r>
        <w:br/>
      </w:r>
      <w:r>
        <w:rPr>
          <w:rFonts w:ascii="Times New Roman"/>
          <w:b w:val="false"/>
          <w:i w:val="false"/>
          <w:color w:val="000000"/>
          <w:sz w:val="28"/>
        </w:rPr>
        <w:t xml:space="preserve">
                  и предупреждения заболеваний путем </w:t>
      </w:r>
      <w:r>
        <w:br/>
      </w:r>
      <w:r>
        <w:rPr>
          <w:rFonts w:ascii="Times New Roman"/>
          <w:b w:val="false"/>
          <w:i w:val="false"/>
          <w:color w:val="000000"/>
          <w:sz w:val="28"/>
        </w:rPr>
        <w:t xml:space="preserve">
                  стимулирования здорового образа жизни </w:t>
      </w:r>
    </w:p>
    <w:p>
      <w:pPr>
        <w:spacing w:after="0"/>
        <w:ind w:left="0"/>
        <w:jc w:val="both"/>
      </w:pPr>
      <w:r>
        <w:rPr>
          <w:rFonts w:ascii="Times New Roman"/>
          <w:b w:val="false"/>
          <w:i w:val="false"/>
          <w:color w:val="000000"/>
          <w:sz w:val="28"/>
        </w:rPr>
        <w:t xml:space="preserve">Основные          Министерство здравоохранения Республики </w:t>
      </w:r>
      <w:r>
        <w:br/>
      </w:r>
      <w:r>
        <w:rPr>
          <w:rFonts w:ascii="Times New Roman"/>
          <w:b w:val="false"/>
          <w:i w:val="false"/>
          <w:color w:val="000000"/>
          <w:sz w:val="28"/>
        </w:rPr>
        <w:t xml:space="preserve">
разработчики      разработчики Казахстан </w:t>
      </w:r>
      <w:r>
        <w:br/>
      </w:r>
      <w:r>
        <w:rPr>
          <w:rFonts w:ascii="Times New Roman"/>
          <w:b w:val="false"/>
          <w:i w:val="false"/>
          <w:color w:val="000000"/>
          <w:sz w:val="28"/>
        </w:rPr>
        <w:t>
 </w:t>
      </w:r>
      <w:r>
        <w:br/>
      </w:r>
      <w:r>
        <w:rPr>
          <w:rFonts w:ascii="Times New Roman"/>
          <w:b w:val="false"/>
          <w:i w:val="false"/>
          <w:color w:val="000000"/>
          <w:sz w:val="28"/>
        </w:rPr>
        <w:t xml:space="preserve">
  Цель              Улучшение здоровья населения </w:t>
      </w:r>
    </w:p>
    <w:p>
      <w:pPr>
        <w:spacing w:after="0"/>
        <w:ind w:left="0"/>
        <w:jc w:val="both"/>
      </w:pPr>
      <w:r>
        <w:rPr>
          <w:rFonts w:ascii="Times New Roman"/>
          <w:b w:val="false"/>
          <w:i w:val="false"/>
          <w:color w:val="000000"/>
          <w:sz w:val="28"/>
        </w:rPr>
        <w:t xml:space="preserve">Задачи            Формирование здорового образа жизни </w:t>
      </w:r>
      <w:r>
        <w:br/>
      </w:r>
      <w:r>
        <w:rPr>
          <w:rFonts w:ascii="Times New Roman"/>
          <w:b w:val="false"/>
          <w:i w:val="false"/>
          <w:color w:val="000000"/>
          <w:sz w:val="28"/>
        </w:rPr>
        <w:t xml:space="preserve">
                  населения республики; </w:t>
      </w:r>
      <w:r>
        <w:br/>
      </w:r>
      <w:r>
        <w:rPr>
          <w:rFonts w:ascii="Times New Roman"/>
          <w:b w:val="false"/>
          <w:i w:val="false"/>
          <w:color w:val="000000"/>
          <w:sz w:val="28"/>
        </w:rPr>
        <w:t xml:space="preserve">
                  повышение информированности населения о </w:t>
      </w:r>
      <w:r>
        <w:br/>
      </w:r>
      <w:r>
        <w:rPr>
          <w:rFonts w:ascii="Times New Roman"/>
          <w:b w:val="false"/>
          <w:i w:val="false"/>
          <w:color w:val="000000"/>
          <w:sz w:val="28"/>
        </w:rPr>
        <w:t xml:space="preserve">
                  преимуществах здорового образа жизни; </w:t>
      </w:r>
      <w:r>
        <w:br/>
      </w:r>
      <w:r>
        <w:rPr>
          <w:rFonts w:ascii="Times New Roman"/>
          <w:b w:val="false"/>
          <w:i w:val="false"/>
          <w:color w:val="000000"/>
          <w:sz w:val="28"/>
        </w:rPr>
        <w:t xml:space="preserve">
                  укрепление здоровья на уровне первичной </w:t>
      </w:r>
      <w:r>
        <w:br/>
      </w:r>
      <w:r>
        <w:rPr>
          <w:rFonts w:ascii="Times New Roman"/>
          <w:b w:val="false"/>
          <w:i w:val="false"/>
          <w:color w:val="000000"/>
          <w:sz w:val="28"/>
        </w:rPr>
        <w:t xml:space="preserve">
                  медико-санитарной помощи; </w:t>
      </w:r>
      <w:r>
        <w:br/>
      </w:r>
      <w:r>
        <w:rPr>
          <w:rFonts w:ascii="Times New Roman"/>
          <w:b w:val="false"/>
          <w:i w:val="false"/>
          <w:color w:val="000000"/>
          <w:sz w:val="28"/>
        </w:rPr>
        <w:t xml:space="preserve">
                  укрепление системы профилактики </w:t>
      </w:r>
      <w:r>
        <w:br/>
      </w:r>
      <w:r>
        <w:rPr>
          <w:rFonts w:ascii="Times New Roman"/>
          <w:b w:val="false"/>
          <w:i w:val="false"/>
          <w:color w:val="000000"/>
          <w:sz w:val="28"/>
        </w:rPr>
        <w:t xml:space="preserve">
                  заболеваний </w:t>
      </w:r>
    </w:p>
    <w:p>
      <w:pPr>
        <w:spacing w:after="0"/>
        <w:ind w:left="0"/>
        <w:jc w:val="both"/>
      </w:pPr>
      <w:r>
        <w:rPr>
          <w:rFonts w:ascii="Times New Roman"/>
          <w:b w:val="false"/>
          <w:i w:val="false"/>
          <w:color w:val="000000"/>
          <w:sz w:val="28"/>
        </w:rPr>
        <w:t xml:space="preserve">Источники         За счет средств республиканского бюджета </w:t>
      </w:r>
      <w:r>
        <w:br/>
      </w:r>
      <w:r>
        <w:rPr>
          <w:rFonts w:ascii="Times New Roman"/>
          <w:b w:val="false"/>
          <w:i w:val="false"/>
          <w:color w:val="000000"/>
          <w:sz w:val="28"/>
        </w:rPr>
        <w:t xml:space="preserve">
финансирования    2003 год - 31505,0 тыс. тенге </w:t>
      </w:r>
      <w:r>
        <w:br/>
      </w:r>
      <w:r>
        <w:rPr>
          <w:rFonts w:ascii="Times New Roman"/>
          <w:b w:val="false"/>
          <w:i w:val="false"/>
          <w:color w:val="000000"/>
          <w:sz w:val="28"/>
        </w:rPr>
        <w:t xml:space="preserve">
                  2004 год - 30767,0 тыс. тенге </w:t>
      </w:r>
      <w:r>
        <w:br/>
      </w:r>
      <w:r>
        <w:rPr>
          <w:rFonts w:ascii="Times New Roman"/>
          <w:b w:val="false"/>
          <w:i w:val="false"/>
          <w:color w:val="000000"/>
          <w:sz w:val="28"/>
        </w:rPr>
        <w:t xml:space="preserve">
                  2005 год - 30767,0 тыс. тенге </w:t>
      </w:r>
    </w:p>
    <w:p>
      <w:pPr>
        <w:spacing w:after="0"/>
        <w:ind w:left="0"/>
        <w:jc w:val="both"/>
      </w:pPr>
      <w:r>
        <w:rPr>
          <w:rFonts w:ascii="Times New Roman"/>
          <w:b w:val="false"/>
          <w:i w:val="false"/>
          <w:color w:val="000000"/>
          <w:sz w:val="28"/>
        </w:rPr>
        <w:t xml:space="preserve">Сроки </w:t>
      </w:r>
      <w:r>
        <w:br/>
      </w:r>
      <w:r>
        <w:rPr>
          <w:rFonts w:ascii="Times New Roman"/>
          <w:b w:val="false"/>
          <w:i w:val="false"/>
          <w:color w:val="000000"/>
          <w:sz w:val="28"/>
        </w:rPr>
        <w:t xml:space="preserve">
реализации        Среднесрочный этап: 2003-2005 годы."; </w:t>
      </w:r>
      <w:r>
        <w:br/>
      </w:r>
      <w:r>
        <w:rPr>
          <w:rFonts w:ascii="Times New Roman"/>
          <w:b w:val="false"/>
          <w:i w:val="false"/>
          <w:color w:val="000000"/>
          <w:sz w:val="28"/>
        </w:rPr>
        <w:t xml:space="preserve">
      заголовок раздела "Введение" изложить в следующей редакции: </w:t>
      </w:r>
      <w:r>
        <w:br/>
      </w:r>
      <w:r>
        <w:rPr>
          <w:rFonts w:ascii="Times New Roman"/>
          <w:b w:val="false"/>
          <w:i w:val="false"/>
          <w:color w:val="000000"/>
          <w:sz w:val="28"/>
        </w:rPr>
        <w:t xml:space="preserve">
      "2. Введение"; </w:t>
      </w:r>
      <w:r>
        <w:br/>
      </w:r>
      <w:r>
        <w:rPr>
          <w:rFonts w:ascii="Times New Roman"/>
          <w:b w:val="false"/>
          <w:i w:val="false"/>
          <w:color w:val="000000"/>
          <w:sz w:val="28"/>
        </w:rPr>
        <w:t xml:space="preserve">
      в разделе "2. Введение": </w:t>
      </w:r>
      <w:r>
        <w:br/>
      </w:r>
      <w:r>
        <w:rPr>
          <w:rFonts w:ascii="Times New Roman"/>
          <w:b w:val="false"/>
          <w:i w:val="false"/>
          <w:color w:val="000000"/>
          <w:sz w:val="28"/>
        </w:rPr>
        <w:t xml:space="preserve">
      в абзаце пятом слова "и долгосрочного (2006-2010 гг.)" исключить; </w:t>
      </w:r>
      <w:r>
        <w:br/>
      </w:r>
      <w:r>
        <w:rPr>
          <w:rFonts w:ascii="Times New Roman"/>
          <w:b w:val="false"/>
          <w:i w:val="false"/>
          <w:color w:val="000000"/>
          <w:sz w:val="28"/>
        </w:rPr>
        <w:t xml:space="preserve">
      в абзаце шестом слова "Министерство здравоохранения, образования и спорта РК" заменить словами "Министерство здравоохранения Республики Казахстан"; </w:t>
      </w:r>
      <w:r>
        <w:br/>
      </w:r>
      <w:r>
        <w:rPr>
          <w:rFonts w:ascii="Times New Roman"/>
          <w:b w:val="false"/>
          <w:i w:val="false"/>
          <w:color w:val="000000"/>
          <w:sz w:val="28"/>
        </w:rPr>
        <w:t xml:space="preserve">
      главу 1 "Здоровый образ жизни: международный опыт и стратегия Казахстана" исключить; </w:t>
      </w:r>
      <w:r>
        <w:br/>
      </w:r>
      <w:r>
        <w:rPr>
          <w:rFonts w:ascii="Times New Roman"/>
          <w:b w:val="false"/>
          <w:i w:val="false"/>
          <w:color w:val="000000"/>
          <w:sz w:val="28"/>
        </w:rPr>
        <w:t xml:space="preserve">
      заголовок главы 2 изложить в следующей редакции: </w:t>
      </w:r>
      <w:r>
        <w:br/>
      </w:r>
      <w:r>
        <w:rPr>
          <w:rFonts w:ascii="Times New Roman"/>
          <w:b w:val="false"/>
          <w:i w:val="false"/>
          <w:color w:val="000000"/>
          <w:sz w:val="28"/>
        </w:rPr>
        <w:t xml:space="preserve">
      "3. Анализ состояния проблемы в Казахстане"; </w:t>
      </w:r>
      <w:r>
        <w:br/>
      </w:r>
      <w:r>
        <w:rPr>
          <w:rFonts w:ascii="Times New Roman"/>
          <w:b w:val="false"/>
          <w:i w:val="false"/>
          <w:color w:val="000000"/>
          <w:sz w:val="28"/>
        </w:rPr>
        <w:t xml:space="preserve">
      главу 3 изложить в следующей редакции: </w:t>
      </w:r>
      <w:r>
        <w:br/>
      </w:r>
      <w:r>
        <w:rPr>
          <w:rFonts w:ascii="Times New Roman"/>
          <w:b w:val="false"/>
          <w:i w:val="false"/>
          <w:color w:val="000000"/>
          <w:sz w:val="28"/>
        </w:rPr>
        <w:t xml:space="preserve">
      "4. Цели и задачи Программы </w:t>
      </w:r>
      <w:r>
        <w:br/>
      </w:r>
      <w:r>
        <w:rPr>
          <w:rFonts w:ascii="Times New Roman"/>
          <w:b w:val="false"/>
          <w:i w:val="false"/>
          <w:color w:val="000000"/>
          <w:sz w:val="28"/>
        </w:rPr>
        <w:t xml:space="preserve">
      Главной целью настоящей Программы является улучшение здоровья населения. </w:t>
      </w:r>
      <w:r>
        <w:br/>
      </w:r>
      <w:r>
        <w:rPr>
          <w:rFonts w:ascii="Times New Roman"/>
          <w:b w:val="false"/>
          <w:i w:val="false"/>
          <w:color w:val="000000"/>
          <w:sz w:val="28"/>
        </w:rPr>
        <w:t xml:space="preserve">
      Для реализации настоящей Программы в полном объеме, необходимо достижение следующих целей: </w:t>
      </w:r>
      <w:r>
        <w:br/>
      </w:r>
      <w:r>
        <w:rPr>
          <w:rFonts w:ascii="Times New Roman"/>
          <w:b w:val="false"/>
          <w:i w:val="false"/>
          <w:color w:val="000000"/>
          <w:sz w:val="28"/>
        </w:rPr>
        <w:t xml:space="preserve">
      1) внедрение стандартов знаний и навыков по рациональному питанию среди населения и оказания содействия по качественному их питанию; </w:t>
      </w:r>
      <w:r>
        <w:br/>
      </w:r>
      <w:r>
        <w:rPr>
          <w:rFonts w:ascii="Times New Roman"/>
          <w:b w:val="false"/>
          <w:i w:val="false"/>
          <w:color w:val="000000"/>
          <w:sz w:val="28"/>
        </w:rPr>
        <w:t xml:space="preserve">
      2) содействие созданию условий для расширения двигательной активности среди широких слоев населения; </w:t>
      </w:r>
      <w:r>
        <w:br/>
      </w:r>
      <w:r>
        <w:rPr>
          <w:rFonts w:ascii="Times New Roman"/>
          <w:b w:val="false"/>
          <w:i w:val="false"/>
          <w:color w:val="000000"/>
          <w:sz w:val="28"/>
        </w:rPr>
        <w:t xml:space="preserve">
      3) разработка, принятие и реализация национальной политики по ограничению употребления алкоголя; </w:t>
      </w:r>
      <w:r>
        <w:br/>
      </w:r>
      <w:r>
        <w:rPr>
          <w:rFonts w:ascii="Times New Roman"/>
          <w:b w:val="false"/>
          <w:i w:val="false"/>
          <w:color w:val="000000"/>
          <w:sz w:val="28"/>
        </w:rPr>
        <w:t xml:space="preserve">
      4) сокращение потребления табакокурения среди населения, профилактики его распространения среди детей, подростков, молодежи; </w:t>
      </w:r>
      <w:r>
        <w:br/>
      </w:r>
      <w:r>
        <w:rPr>
          <w:rFonts w:ascii="Times New Roman"/>
          <w:b w:val="false"/>
          <w:i w:val="false"/>
          <w:color w:val="000000"/>
          <w:sz w:val="28"/>
        </w:rPr>
        <w:t xml:space="preserve">
      5) усиление первичной профилактики наркомании среди различных слоев населения; </w:t>
      </w:r>
      <w:r>
        <w:br/>
      </w:r>
      <w:r>
        <w:rPr>
          <w:rFonts w:ascii="Times New Roman"/>
          <w:b w:val="false"/>
          <w:i w:val="false"/>
          <w:color w:val="000000"/>
          <w:sz w:val="28"/>
        </w:rPr>
        <w:t xml:space="preserve">
      6) пропаганда культуры секса среди молодежи, усиление профилактической работы среди групп населения рискованного поведения; </w:t>
      </w:r>
      <w:r>
        <w:br/>
      </w:r>
      <w:r>
        <w:rPr>
          <w:rFonts w:ascii="Times New Roman"/>
          <w:b w:val="false"/>
          <w:i w:val="false"/>
          <w:color w:val="000000"/>
          <w:sz w:val="28"/>
        </w:rPr>
        <w:t xml:space="preserve">
      7) усиление первичной профилактики инфекционных заболеваний; </w:t>
      </w:r>
      <w:r>
        <w:br/>
      </w:r>
      <w:r>
        <w:rPr>
          <w:rFonts w:ascii="Times New Roman"/>
          <w:b w:val="false"/>
          <w:i w:val="false"/>
          <w:color w:val="000000"/>
          <w:sz w:val="28"/>
        </w:rPr>
        <w:t xml:space="preserve">
      8) усиление экологической грамотности, обеспечение межведомственного подхода по улучшению окружающей среды; </w:t>
      </w:r>
      <w:r>
        <w:br/>
      </w:r>
      <w:r>
        <w:rPr>
          <w:rFonts w:ascii="Times New Roman"/>
          <w:b w:val="false"/>
          <w:i w:val="false"/>
          <w:color w:val="000000"/>
          <w:sz w:val="28"/>
        </w:rPr>
        <w:t xml:space="preserve">
      9) совершенствование законодательной базы с точки зрения политики по формированию здорового образа жизни; </w:t>
      </w:r>
      <w:r>
        <w:br/>
      </w:r>
      <w:r>
        <w:rPr>
          <w:rFonts w:ascii="Times New Roman"/>
          <w:b w:val="false"/>
          <w:i w:val="false"/>
          <w:color w:val="000000"/>
          <w:sz w:val="28"/>
        </w:rPr>
        <w:t xml:space="preserve">
      10) обеспечение населения Казахстана необходимой информацией о здоровье и здоровом образе жизни с использованием современной информационной техники; </w:t>
      </w:r>
      <w:r>
        <w:br/>
      </w:r>
      <w:r>
        <w:rPr>
          <w:rFonts w:ascii="Times New Roman"/>
          <w:b w:val="false"/>
          <w:i w:val="false"/>
          <w:color w:val="000000"/>
          <w:sz w:val="28"/>
        </w:rPr>
        <w:t xml:space="preserve">
      11) обучение навыкам здорового образа жизни в школах, средних специальных и высших учебных заведениях; </w:t>
      </w:r>
      <w:r>
        <w:br/>
      </w:r>
      <w:r>
        <w:rPr>
          <w:rFonts w:ascii="Times New Roman"/>
          <w:b w:val="false"/>
          <w:i w:val="false"/>
          <w:color w:val="000000"/>
          <w:sz w:val="28"/>
        </w:rPr>
        <w:t xml:space="preserve">
      12) усиление профилактического направления научно-исследовательских работ по здоровому образу жизни; </w:t>
      </w:r>
      <w:r>
        <w:br/>
      </w:r>
      <w:r>
        <w:rPr>
          <w:rFonts w:ascii="Times New Roman"/>
          <w:b w:val="false"/>
          <w:i w:val="false"/>
          <w:color w:val="000000"/>
          <w:sz w:val="28"/>
        </w:rPr>
        <w:t xml:space="preserve">
      13) внедрение программ Всемирной организации здравоохранения по здоровому образу жизни в систему первичной медико-санитарной помощи и обеспечение ее современными материалами по вопросам формирования здорового образа жизни. </w:t>
      </w:r>
      <w:r>
        <w:br/>
      </w:r>
      <w:r>
        <w:rPr>
          <w:rFonts w:ascii="Times New Roman"/>
          <w:b w:val="false"/>
          <w:i w:val="false"/>
          <w:color w:val="000000"/>
          <w:sz w:val="28"/>
        </w:rPr>
        <w:t xml:space="preserve">
      Программа предусматривает решение следующих задач: </w:t>
      </w:r>
      <w:r>
        <w:br/>
      </w:r>
      <w:r>
        <w:rPr>
          <w:rFonts w:ascii="Times New Roman"/>
          <w:b w:val="false"/>
          <w:i w:val="false"/>
          <w:color w:val="000000"/>
          <w:sz w:val="28"/>
        </w:rPr>
        <w:t xml:space="preserve">
      1) формирование здорового образа жизни населения Республики Казахстан; </w:t>
      </w:r>
      <w:r>
        <w:br/>
      </w:r>
      <w:r>
        <w:rPr>
          <w:rFonts w:ascii="Times New Roman"/>
          <w:b w:val="false"/>
          <w:i w:val="false"/>
          <w:color w:val="000000"/>
          <w:sz w:val="28"/>
        </w:rPr>
        <w:t xml:space="preserve">
      2) повышение информированности населения о преимуществах здорового образа жизни; </w:t>
      </w:r>
      <w:r>
        <w:br/>
      </w:r>
      <w:r>
        <w:rPr>
          <w:rFonts w:ascii="Times New Roman"/>
          <w:b w:val="false"/>
          <w:i w:val="false"/>
          <w:color w:val="000000"/>
          <w:sz w:val="28"/>
        </w:rPr>
        <w:t xml:space="preserve">
      3) укрепление здоровья на уровне первичной медико-санитарной помощи; </w:t>
      </w:r>
      <w:r>
        <w:br/>
      </w:r>
      <w:r>
        <w:rPr>
          <w:rFonts w:ascii="Times New Roman"/>
          <w:b w:val="false"/>
          <w:i w:val="false"/>
          <w:color w:val="000000"/>
          <w:sz w:val="28"/>
        </w:rPr>
        <w:t xml:space="preserve">
      4) укрепление системы профилактики заболеваний."; </w:t>
      </w:r>
      <w:r>
        <w:br/>
      </w:r>
      <w:r>
        <w:rPr>
          <w:rFonts w:ascii="Times New Roman"/>
          <w:b w:val="false"/>
          <w:i w:val="false"/>
          <w:color w:val="000000"/>
          <w:sz w:val="28"/>
        </w:rPr>
        <w:t xml:space="preserve">
      главы 3.1, 3.2, 3.3, 3.4, 3.5, 3.6, 3.7, 3.8 исключить; </w:t>
      </w:r>
      <w:r>
        <w:br/>
      </w:r>
      <w:r>
        <w:rPr>
          <w:rFonts w:ascii="Times New Roman"/>
          <w:b w:val="false"/>
          <w:i w:val="false"/>
          <w:color w:val="000000"/>
          <w:sz w:val="28"/>
        </w:rPr>
        <w:t xml:space="preserve">
      главу 4 изложить в следующей редакции: </w:t>
      </w:r>
      <w:r>
        <w:br/>
      </w:r>
      <w:r>
        <w:rPr>
          <w:rFonts w:ascii="Times New Roman"/>
          <w:b w:val="false"/>
          <w:i w:val="false"/>
          <w:color w:val="000000"/>
          <w:sz w:val="28"/>
        </w:rPr>
        <w:t xml:space="preserve">
      "5. Основные направления и механизм реализации Программы </w:t>
      </w:r>
      <w:r>
        <w:br/>
      </w:r>
      <w:r>
        <w:rPr>
          <w:rFonts w:ascii="Times New Roman"/>
          <w:b w:val="false"/>
          <w:i w:val="false"/>
          <w:color w:val="000000"/>
          <w:sz w:val="28"/>
        </w:rPr>
        <w:t xml:space="preserve">
      Основными направлениями реализации Программы являются: </w:t>
      </w:r>
      <w:r>
        <w:br/>
      </w:r>
      <w:r>
        <w:rPr>
          <w:rFonts w:ascii="Times New Roman"/>
          <w:b w:val="false"/>
          <w:i w:val="false"/>
          <w:color w:val="000000"/>
          <w:sz w:val="28"/>
        </w:rPr>
        <w:t xml:space="preserve">
      1) скоординированный межотраслевой подход к профилактике и укреплению здоровья, на основе обеспечения соответствующей правовой среды; </w:t>
      </w:r>
      <w:r>
        <w:br/>
      </w:r>
      <w:r>
        <w:rPr>
          <w:rFonts w:ascii="Times New Roman"/>
          <w:b w:val="false"/>
          <w:i w:val="false"/>
          <w:color w:val="000000"/>
          <w:sz w:val="28"/>
        </w:rPr>
        <w:t xml:space="preserve">
      2) комплексный подход к повышению информированности; </w:t>
      </w:r>
      <w:r>
        <w:br/>
      </w:r>
      <w:r>
        <w:rPr>
          <w:rFonts w:ascii="Times New Roman"/>
          <w:b w:val="false"/>
          <w:i w:val="false"/>
          <w:color w:val="000000"/>
          <w:sz w:val="28"/>
        </w:rPr>
        <w:t xml:space="preserve">
      3) расширению коммуникации и совершенствованию образования населения по сохранению и укреплению здоровья на индивидуальном, семейном, популяционном и общественном уровнях; </w:t>
      </w:r>
      <w:r>
        <w:br/>
      </w:r>
      <w:r>
        <w:rPr>
          <w:rFonts w:ascii="Times New Roman"/>
          <w:b w:val="false"/>
          <w:i w:val="false"/>
          <w:color w:val="000000"/>
          <w:sz w:val="28"/>
        </w:rPr>
        <w:t xml:space="preserve">
      4) научное сопровождение программы, разработка концепции, определение проблем и выбор приоритетов в разработке национальной стратегии формирования здорового образа жизни населения; </w:t>
      </w:r>
      <w:r>
        <w:br/>
      </w:r>
      <w:r>
        <w:rPr>
          <w:rFonts w:ascii="Times New Roman"/>
          <w:b w:val="false"/>
          <w:i w:val="false"/>
          <w:color w:val="000000"/>
          <w:sz w:val="28"/>
        </w:rPr>
        <w:t xml:space="preserve">
      5) создание системы стимулирования профилактики заболеваний, укрепления здоровья и здорового образа жизни в рамках первичной медико-санитарной помощи. </w:t>
      </w:r>
      <w:r>
        <w:br/>
      </w:r>
      <w:r>
        <w:rPr>
          <w:rFonts w:ascii="Times New Roman"/>
          <w:b w:val="false"/>
          <w:i w:val="false"/>
          <w:color w:val="000000"/>
          <w:sz w:val="28"/>
        </w:rPr>
        <w:t xml:space="preserve">
      Основным механизмом реализации Программы будет являться разработанный План мероприятий по ее реализации, предусматривающий поэтапное исполнение намеченных мероприятий. Комплексность мероприятий позволит максимально координировать деятельность по формированию здорового образа жизни на всех уровнях."; </w:t>
      </w:r>
      <w:r>
        <w:br/>
      </w:r>
      <w:r>
        <w:rPr>
          <w:rFonts w:ascii="Times New Roman"/>
          <w:b w:val="false"/>
          <w:i w:val="false"/>
          <w:color w:val="000000"/>
          <w:sz w:val="28"/>
        </w:rPr>
        <w:t xml:space="preserve">
      главы 4.1, 4.2, 4.3, 4.4, 4.5 исключить; </w:t>
      </w:r>
      <w:r>
        <w:br/>
      </w:r>
      <w:r>
        <w:rPr>
          <w:rFonts w:ascii="Times New Roman"/>
          <w:b w:val="false"/>
          <w:i w:val="false"/>
          <w:color w:val="000000"/>
          <w:sz w:val="28"/>
        </w:rPr>
        <w:t xml:space="preserve">
      главу 5 "Внешняя и внутренняя интегрированность программ" исключить; </w:t>
      </w:r>
      <w:r>
        <w:br/>
      </w:r>
      <w:r>
        <w:rPr>
          <w:rFonts w:ascii="Times New Roman"/>
          <w:b w:val="false"/>
          <w:i w:val="false"/>
          <w:color w:val="000000"/>
          <w:sz w:val="28"/>
        </w:rPr>
        <w:t xml:space="preserve">
      дополнить разделами 6, 7 следующего содержания: </w:t>
      </w:r>
      <w:r>
        <w:br/>
      </w:r>
      <w:r>
        <w:rPr>
          <w:rFonts w:ascii="Times New Roman"/>
          <w:b w:val="false"/>
          <w:i w:val="false"/>
          <w:color w:val="000000"/>
          <w:sz w:val="28"/>
        </w:rPr>
        <w:t xml:space="preserve">
      "6. Необходимые ресурсы и источники финансирования </w:t>
      </w:r>
      <w:r>
        <w:br/>
      </w:r>
      <w:r>
        <w:rPr>
          <w:rFonts w:ascii="Times New Roman"/>
          <w:b w:val="false"/>
          <w:i w:val="false"/>
          <w:color w:val="000000"/>
          <w:sz w:val="28"/>
        </w:rPr>
        <w:t xml:space="preserve">
      Реализация программы из государственного бюджета в 2003 году будет осуществляться в пределах средств, утвержденных в республиканском бюджете.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Средства        !  2003 год  !   2004 год  !   2005 год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xml:space="preserve">
(в тысячах тенге)          31505,0        30767,0       30767,0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31505,0        30767,0       30767,0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Объем бюджетных средств, необходимый для реализации мероприятий в 2004, 2005 годах, будет уточняться при разработке и формировании проектов соответствующих бюджетов на соответствующий финансовый год. </w:t>
      </w:r>
      <w:r>
        <w:br/>
      </w:r>
      <w:r>
        <w:rPr>
          <w:rFonts w:ascii="Times New Roman"/>
          <w:b w:val="false"/>
          <w:i w:val="false"/>
          <w:color w:val="000000"/>
          <w:sz w:val="28"/>
        </w:rPr>
        <w:t xml:space="preserve">
      7. Ожидаемые результаты  от реализации Программы (2003-2005 годы) </w:t>
      </w:r>
      <w:r>
        <w:br/>
      </w:r>
      <w:r>
        <w:rPr>
          <w:rFonts w:ascii="Times New Roman"/>
          <w:b w:val="false"/>
          <w:i w:val="false"/>
          <w:color w:val="000000"/>
          <w:sz w:val="28"/>
        </w:rPr>
        <w:t xml:space="preserve">
      В целом успешная реализация Программы должна способствовать: </w:t>
      </w:r>
      <w:r>
        <w:br/>
      </w:r>
      <w:r>
        <w:rPr>
          <w:rFonts w:ascii="Times New Roman"/>
          <w:b w:val="false"/>
          <w:i w:val="false"/>
          <w:color w:val="000000"/>
          <w:sz w:val="28"/>
        </w:rPr>
        <w:t xml:space="preserve">
      повышению культуры здорового питания с учетом региональных и национальных особенностей, снижению уровня железодефицитных анемий, широкому охвату населения пропагандой через средства массовой информации принципов рационального питания, развитию учебных программ по здоровому питанию детей, подростков и взрослого населения; </w:t>
      </w:r>
      <w:r>
        <w:br/>
      </w:r>
      <w:r>
        <w:rPr>
          <w:rFonts w:ascii="Times New Roman"/>
          <w:b w:val="false"/>
          <w:i w:val="false"/>
          <w:color w:val="000000"/>
          <w:sz w:val="28"/>
        </w:rPr>
        <w:t xml:space="preserve">
      популяризации здоровой физической активности, выполнению различными категориями населения необходимого объема двигательной активности, пропаганде здоровой семьи; </w:t>
      </w:r>
      <w:r>
        <w:br/>
      </w:r>
      <w:r>
        <w:rPr>
          <w:rFonts w:ascii="Times New Roman"/>
          <w:b w:val="false"/>
          <w:i w:val="false"/>
          <w:color w:val="000000"/>
          <w:sz w:val="28"/>
        </w:rPr>
        <w:t xml:space="preserve">
      изучению общественного мнения различных слоев населения об эффективных мерах борьбы с пьянством и алкоголизмом, расширению сотрудничества с молодежными организациями за культурное и умеренное потребление алкоголя; </w:t>
      </w:r>
      <w:r>
        <w:br/>
      </w:r>
      <w:r>
        <w:rPr>
          <w:rFonts w:ascii="Times New Roman"/>
          <w:b w:val="false"/>
          <w:i w:val="false"/>
          <w:color w:val="000000"/>
          <w:sz w:val="28"/>
        </w:rPr>
        <w:t xml:space="preserve">
      пропаганде образа жизни без курения, формированию у детей и молодежи навыков критической оценки информации, получаемой о наркотиках и умению принимать правильное решение; </w:t>
      </w:r>
      <w:r>
        <w:br/>
      </w:r>
      <w:r>
        <w:rPr>
          <w:rFonts w:ascii="Times New Roman"/>
          <w:b w:val="false"/>
          <w:i w:val="false"/>
          <w:color w:val="000000"/>
          <w:sz w:val="28"/>
        </w:rPr>
        <w:t xml:space="preserve">
      обеспечению массовой информации по принципам безопасного полового поведения, утверждению высокого статуса брака и семьи, воспитанию граждан для получения ими необходимой информации о болезнях, передаваемых половым путем и ВИЧ/СПИД; </w:t>
      </w:r>
      <w:r>
        <w:br/>
      </w:r>
      <w:r>
        <w:rPr>
          <w:rFonts w:ascii="Times New Roman"/>
          <w:b w:val="false"/>
          <w:i w:val="false"/>
          <w:color w:val="000000"/>
          <w:sz w:val="28"/>
        </w:rPr>
        <w:t xml:space="preserve">
      усилению роли первичной и вторичной профилактики инфекционных болезней, интенсивному использованию средств массовой информации в интересах повышения гигиенической культуры населения; </w:t>
      </w:r>
      <w:r>
        <w:br/>
      </w:r>
      <w:r>
        <w:rPr>
          <w:rFonts w:ascii="Times New Roman"/>
          <w:b w:val="false"/>
          <w:i w:val="false"/>
          <w:color w:val="000000"/>
          <w:sz w:val="28"/>
        </w:rPr>
        <w:t xml:space="preserve">
      созданию базы данных по гигиене окружающей среды, внедрению проектов "Здоровые города", "Здоровые рабочие места" и др. Эколого-гигиеническому воспитанию детей и молодежи по вопросам гигиены окружающей среды; </w:t>
      </w:r>
      <w:r>
        <w:br/>
      </w:r>
      <w:r>
        <w:rPr>
          <w:rFonts w:ascii="Times New Roman"/>
          <w:b w:val="false"/>
          <w:i w:val="false"/>
          <w:color w:val="000000"/>
          <w:sz w:val="28"/>
        </w:rPr>
        <w:t xml:space="preserve">
      расширению международных программ ВОЗ "Школы, способствующие укреплению здоровья", "Университеты здоровья" и др; </w:t>
      </w:r>
      <w:r>
        <w:br/>
      </w:r>
      <w:r>
        <w:rPr>
          <w:rFonts w:ascii="Times New Roman"/>
          <w:b w:val="false"/>
          <w:i w:val="false"/>
          <w:color w:val="000000"/>
          <w:sz w:val="28"/>
        </w:rPr>
        <w:t xml:space="preserve">
      созданию научной инфраструктуры исследований, мониторинга и систем оценок развития здорового образа жизни. </w:t>
      </w:r>
      <w:r>
        <w:br/>
      </w:r>
      <w:r>
        <w:rPr>
          <w:rFonts w:ascii="Times New Roman"/>
          <w:b w:val="false"/>
          <w:i w:val="false"/>
          <w:color w:val="000000"/>
          <w:sz w:val="28"/>
        </w:rPr>
        <w:t xml:space="preserve">
      В результате реализации среднесрочного этапа с 2003 по 2005 годы программы планируется: </w:t>
      </w:r>
      <w:r>
        <w:br/>
      </w:r>
      <w:r>
        <w:rPr>
          <w:rFonts w:ascii="Times New Roman"/>
          <w:b w:val="false"/>
          <w:i w:val="false"/>
          <w:color w:val="000000"/>
          <w:sz w:val="28"/>
        </w:rPr>
        <w:t xml:space="preserve">
      снизить распространенность табакокурения в целом на 5%, в том числе среди детей и подростков - на 6%, среди взрослых - на 2%; </w:t>
      </w:r>
      <w:r>
        <w:br/>
      </w:r>
      <w:r>
        <w:rPr>
          <w:rFonts w:ascii="Times New Roman"/>
          <w:b w:val="false"/>
          <w:i w:val="false"/>
          <w:color w:val="000000"/>
          <w:sz w:val="28"/>
        </w:rPr>
        <w:t xml:space="preserve">
      снизить распространенность употребления алкоголя в целом на 3%, в том числе среди детей и подростков - на 4%, среди взрослых - на 2%; </w:t>
      </w:r>
      <w:r>
        <w:br/>
      </w:r>
      <w:r>
        <w:rPr>
          <w:rFonts w:ascii="Times New Roman"/>
          <w:b w:val="false"/>
          <w:i w:val="false"/>
          <w:color w:val="000000"/>
          <w:sz w:val="28"/>
        </w:rPr>
        <w:t xml:space="preserve">
      снизить заболеваемость туберкулезом на 3%; </w:t>
      </w:r>
      <w:r>
        <w:br/>
      </w:r>
      <w:r>
        <w:rPr>
          <w:rFonts w:ascii="Times New Roman"/>
          <w:b w:val="false"/>
          <w:i w:val="false"/>
          <w:color w:val="000000"/>
          <w:sz w:val="28"/>
        </w:rPr>
        <w:t xml:space="preserve">
      снизить младенческую смертность по причине острых кишечных инфекций на 15%, по причине острых вирусно-респираторных инфекций на - 5%."; </w:t>
      </w:r>
      <w:r>
        <w:br/>
      </w:r>
      <w:r>
        <w:rPr>
          <w:rFonts w:ascii="Times New Roman"/>
          <w:b w:val="false"/>
          <w:i w:val="false"/>
          <w:color w:val="000000"/>
          <w:sz w:val="28"/>
        </w:rPr>
        <w:t xml:space="preserve">
      дополнить разделом 8 следующего содержания: </w:t>
      </w:r>
      <w:r>
        <w:br/>
      </w:r>
      <w:r>
        <w:rPr>
          <w:rFonts w:ascii="Times New Roman"/>
          <w:b w:val="false"/>
          <w:i w:val="false"/>
          <w:color w:val="000000"/>
          <w:sz w:val="28"/>
        </w:rPr>
        <w:t xml:space="preserve">
      "8. План мероприятий по реализации Комплексной программы "Здоровый образ жизни" на 2003-2005 годы" согласно приложению к настоящему постановлению.". </w:t>
      </w:r>
    </w:p>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со дня его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2002 года N 1446 </w:t>
      </w:r>
    </w:p>
    <w:bookmarkEnd w:id="3"/>
    <w:p>
      <w:pPr>
        <w:spacing w:after="0"/>
        <w:ind w:left="0"/>
        <w:jc w:val="left"/>
      </w:pPr>
      <w:r>
        <w:rPr>
          <w:rFonts w:ascii="Times New Roman"/>
          <w:b/>
          <w:i w:val="false"/>
          <w:color w:val="000000"/>
        </w:rPr>
        <w:t xml:space="preserve"> 8. План мероприятий </w:t>
      </w:r>
      <w:r>
        <w:br/>
      </w:r>
      <w:r>
        <w:rPr>
          <w:rFonts w:ascii="Times New Roman"/>
          <w:b/>
          <w:i w:val="false"/>
          <w:color w:val="000000"/>
        </w:rPr>
        <w:t xml:space="preserve">
по реализации Комплексной программы </w:t>
      </w:r>
      <w:r>
        <w:br/>
      </w:r>
      <w:r>
        <w:rPr>
          <w:rFonts w:ascii="Times New Roman"/>
          <w:b/>
          <w:i w:val="false"/>
          <w:color w:val="000000"/>
        </w:rPr>
        <w:t xml:space="preserve">
"Здоровый образ жизни" </w:t>
      </w:r>
      <w:r>
        <w:br/>
      </w:r>
      <w:r>
        <w:rPr>
          <w:rFonts w:ascii="Times New Roman"/>
          <w:b/>
          <w:i w:val="false"/>
          <w:color w:val="000000"/>
        </w:rPr>
        <w:t xml:space="preserve">
на 2003-2005 годы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Мероприятие   !Форма за- !Ответ-! Сроки !Предпо-!Ис- </w:t>
      </w:r>
      <w:r>
        <w:br/>
      </w:r>
      <w:r>
        <w:rPr>
          <w:rFonts w:ascii="Times New Roman"/>
          <w:b w:val="false"/>
          <w:i w:val="false"/>
          <w:color w:val="000000"/>
          <w:sz w:val="28"/>
        </w:rPr>
        <w:t xml:space="preserve">
      !                  !вершения  !ствен-! испол-!лагае- !точ- </w:t>
      </w:r>
      <w:r>
        <w:br/>
      </w:r>
      <w:r>
        <w:rPr>
          <w:rFonts w:ascii="Times New Roman"/>
          <w:b w:val="false"/>
          <w:i w:val="false"/>
          <w:color w:val="000000"/>
          <w:sz w:val="28"/>
        </w:rPr>
        <w:t xml:space="preserve">
      !                  !          !ные за! нения !мые    !ник </w:t>
      </w:r>
      <w:r>
        <w:br/>
      </w:r>
      <w:r>
        <w:rPr>
          <w:rFonts w:ascii="Times New Roman"/>
          <w:b w:val="false"/>
          <w:i w:val="false"/>
          <w:color w:val="000000"/>
          <w:sz w:val="28"/>
        </w:rPr>
        <w:t xml:space="preserve">
      !                  !          !испол-!       !расходы!фи- </w:t>
      </w:r>
      <w:r>
        <w:br/>
      </w:r>
      <w:r>
        <w:rPr>
          <w:rFonts w:ascii="Times New Roman"/>
          <w:b w:val="false"/>
          <w:i w:val="false"/>
          <w:color w:val="000000"/>
          <w:sz w:val="28"/>
        </w:rPr>
        <w:t xml:space="preserve">
      !                  !          !нение !       !(тыс.  !нан- </w:t>
      </w:r>
      <w:r>
        <w:br/>
      </w:r>
      <w:r>
        <w:rPr>
          <w:rFonts w:ascii="Times New Roman"/>
          <w:b w:val="false"/>
          <w:i w:val="false"/>
          <w:color w:val="000000"/>
          <w:sz w:val="28"/>
        </w:rPr>
        <w:t xml:space="preserve">
      !                  !          !(реа- !       !тенге) !сиро- </w:t>
      </w:r>
      <w:r>
        <w:br/>
      </w:r>
      <w:r>
        <w:rPr>
          <w:rFonts w:ascii="Times New Roman"/>
          <w:b w:val="false"/>
          <w:i w:val="false"/>
          <w:color w:val="000000"/>
          <w:sz w:val="28"/>
        </w:rPr>
        <w:t xml:space="preserve">
      !                  !          !лиза- !       !       !вания </w:t>
      </w:r>
      <w:r>
        <w:br/>
      </w:r>
      <w:r>
        <w:rPr>
          <w:rFonts w:ascii="Times New Roman"/>
          <w:b w:val="false"/>
          <w:i w:val="false"/>
          <w:color w:val="000000"/>
          <w:sz w:val="28"/>
        </w:rPr>
        <w:t xml:space="preserve">
      !                  !          !цию)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Содействие качественному и рациональному питанию </w:t>
      </w:r>
      <w:r>
        <w:br/>
      </w:r>
      <w:r>
        <w:rPr>
          <w:rFonts w:ascii="Times New Roman"/>
          <w:b w:val="false"/>
          <w:i w:val="false"/>
          <w:color w:val="000000"/>
          <w:sz w:val="28"/>
        </w:rPr>
        <w:t>
 </w:t>
      </w:r>
      <w:r>
        <w:br/>
      </w:r>
      <w:r>
        <w:rPr>
          <w:rFonts w:ascii="Times New Roman"/>
          <w:b w:val="false"/>
          <w:i w:val="false"/>
          <w:color w:val="000000"/>
          <w:sz w:val="28"/>
        </w:rPr>
        <w:t xml:space="preserve">
  1.1.   Разработать        Выпуск     МЗ     1 квар- 2003 г. Респуб- </w:t>
      </w:r>
      <w:r>
        <w:br/>
      </w:r>
      <w:r>
        <w:rPr>
          <w:rFonts w:ascii="Times New Roman"/>
          <w:b w:val="false"/>
          <w:i w:val="false"/>
          <w:color w:val="000000"/>
          <w:sz w:val="28"/>
        </w:rPr>
        <w:t xml:space="preserve">
       буклеты, лифлеты   изданий,          тал     - 900,0 ликан- </w:t>
      </w:r>
      <w:r>
        <w:br/>
      </w:r>
      <w:r>
        <w:rPr>
          <w:rFonts w:ascii="Times New Roman"/>
          <w:b w:val="false"/>
          <w:i w:val="false"/>
          <w:color w:val="000000"/>
          <w:sz w:val="28"/>
        </w:rPr>
        <w:t xml:space="preserve">
       по профилактике    тиражиро-         2003-   2004 г. ский </w:t>
      </w:r>
      <w:r>
        <w:br/>
      </w:r>
      <w:r>
        <w:rPr>
          <w:rFonts w:ascii="Times New Roman"/>
          <w:b w:val="false"/>
          <w:i w:val="false"/>
          <w:color w:val="000000"/>
          <w:sz w:val="28"/>
        </w:rPr>
        <w:t xml:space="preserve">
       железодефицитных   вание,            2005    - 400,0 бюджет </w:t>
      </w:r>
      <w:r>
        <w:br/>
      </w:r>
      <w:r>
        <w:rPr>
          <w:rFonts w:ascii="Times New Roman"/>
          <w:b w:val="false"/>
          <w:i w:val="false"/>
          <w:color w:val="000000"/>
          <w:sz w:val="28"/>
        </w:rPr>
        <w:t xml:space="preserve">
       состояний, по      рассылка в        гг.     2005 г. </w:t>
      </w:r>
      <w:r>
        <w:br/>
      </w:r>
      <w:r>
        <w:rPr>
          <w:rFonts w:ascii="Times New Roman"/>
          <w:b w:val="false"/>
          <w:i w:val="false"/>
          <w:color w:val="000000"/>
          <w:sz w:val="28"/>
        </w:rPr>
        <w:t xml:space="preserve">
       рациональному      регионы                   - 300,0 </w:t>
      </w:r>
      <w:r>
        <w:br/>
      </w:r>
      <w:r>
        <w:rPr>
          <w:rFonts w:ascii="Times New Roman"/>
          <w:b w:val="false"/>
          <w:i w:val="false"/>
          <w:color w:val="000000"/>
          <w:sz w:val="28"/>
        </w:rPr>
        <w:t xml:space="preserve">
       питанию, грудному </w:t>
      </w:r>
      <w:r>
        <w:br/>
      </w:r>
      <w:r>
        <w:rPr>
          <w:rFonts w:ascii="Times New Roman"/>
          <w:b w:val="false"/>
          <w:i w:val="false"/>
          <w:color w:val="000000"/>
          <w:sz w:val="28"/>
        </w:rPr>
        <w:t xml:space="preserve">
       вскармливанию, </w:t>
      </w:r>
      <w:r>
        <w:br/>
      </w:r>
      <w:r>
        <w:rPr>
          <w:rFonts w:ascii="Times New Roman"/>
          <w:b w:val="false"/>
          <w:i w:val="false"/>
          <w:color w:val="000000"/>
          <w:sz w:val="28"/>
        </w:rPr>
        <w:t xml:space="preserve">
       плакат по </w:t>
      </w:r>
      <w:r>
        <w:br/>
      </w:r>
      <w:r>
        <w:rPr>
          <w:rFonts w:ascii="Times New Roman"/>
          <w:b w:val="false"/>
          <w:i w:val="false"/>
          <w:color w:val="000000"/>
          <w:sz w:val="28"/>
        </w:rPr>
        <w:t xml:space="preserve">
       рациональному </w:t>
      </w:r>
      <w:r>
        <w:br/>
      </w:r>
      <w:r>
        <w:rPr>
          <w:rFonts w:ascii="Times New Roman"/>
          <w:b w:val="false"/>
          <w:i w:val="false"/>
          <w:color w:val="000000"/>
          <w:sz w:val="28"/>
        </w:rPr>
        <w:t xml:space="preserve">
       питанию </w:t>
      </w:r>
    </w:p>
    <w:p>
      <w:pPr>
        <w:spacing w:after="0"/>
        <w:ind w:left="0"/>
        <w:jc w:val="both"/>
      </w:pPr>
      <w:r>
        <w:rPr>
          <w:rFonts w:ascii="Times New Roman"/>
          <w:b w:val="false"/>
          <w:i w:val="false"/>
          <w:color w:val="000000"/>
          <w:sz w:val="28"/>
        </w:rPr>
        <w:t xml:space="preserve">1.2    Разработать        Выпуск     МЗ     2 квар- 2003 г. Респуб- </w:t>
      </w:r>
      <w:r>
        <w:br/>
      </w:r>
      <w:r>
        <w:rPr>
          <w:rFonts w:ascii="Times New Roman"/>
          <w:b w:val="false"/>
          <w:i w:val="false"/>
          <w:color w:val="000000"/>
          <w:sz w:val="28"/>
        </w:rPr>
        <w:t xml:space="preserve">
       материалы по       изданий,          тал     - 350,0 ликан- </w:t>
      </w:r>
      <w:r>
        <w:br/>
      </w:r>
      <w:r>
        <w:rPr>
          <w:rFonts w:ascii="Times New Roman"/>
          <w:b w:val="false"/>
          <w:i w:val="false"/>
          <w:color w:val="000000"/>
          <w:sz w:val="28"/>
        </w:rPr>
        <w:t xml:space="preserve">
       профилактике       тиражиро-         2003 г.         ский </w:t>
      </w:r>
      <w:r>
        <w:br/>
      </w:r>
      <w:r>
        <w:rPr>
          <w:rFonts w:ascii="Times New Roman"/>
          <w:b w:val="false"/>
          <w:i w:val="false"/>
          <w:color w:val="000000"/>
          <w:sz w:val="28"/>
        </w:rPr>
        <w:t xml:space="preserve">
       йододефицитных     вание,                            бюджет </w:t>
      </w:r>
      <w:r>
        <w:br/>
      </w:r>
      <w:r>
        <w:rPr>
          <w:rFonts w:ascii="Times New Roman"/>
          <w:b w:val="false"/>
          <w:i w:val="false"/>
          <w:color w:val="000000"/>
          <w:sz w:val="28"/>
        </w:rPr>
        <w:t xml:space="preserve">
       расстройств и их   рассылка </w:t>
      </w:r>
      <w:r>
        <w:br/>
      </w:r>
      <w:r>
        <w:rPr>
          <w:rFonts w:ascii="Times New Roman"/>
          <w:b w:val="false"/>
          <w:i w:val="false"/>
          <w:color w:val="000000"/>
          <w:sz w:val="28"/>
        </w:rPr>
        <w:t xml:space="preserve">
       последствий среди  в регионы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1.3    Разработать        Публикация МЗ,    3 квар- 2003 г. Респуб- </w:t>
      </w:r>
      <w:r>
        <w:br/>
      </w:r>
      <w:r>
        <w:rPr>
          <w:rFonts w:ascii="Times New Roman"/>
          <w:b w:val="false"/>
          <w:i w:val="false"/>
          <w:color w:val="000000"/>
          <w:sz w:val="28"/>
        </w:rPr>
        <w:t xml:space="preserve">
       материалы по       в журналах МКИОС  тал     - 300,0 ликан- </w:t>
      </w:r>
      <w:r>
        <w:br/>
      </w:r>
      <w:r>
        <w:rPr>
          <w:rFonts w:ascii="Times New Roman"/>
          <w:b w:val="false"/>
          <w:i w:val="false"/>
          <w:color w:val="000000"/>
          <w:sz w:val="28"/>
        </w:rPr>
        <w:t xml:space="preserve">
       принципам          "Актуаль-         2003,   2005 г. ский </w:t>
      </w:r>
      <w:r>
        <w:br/>
      </w:r>
      <w:r>
        <w:rPr>
          <w:rFonts w:ascii="Times New Roman"/>
          <w:b w:val="false"/>
          <w:i w:val="false"/>
          <w:color w:val="000000"/>
          <w:sz w:val="28"/>
        </w:rPr>
        <w:t xml:space="preserve">
       рационального      ные вопро-        2005    - 50,0  бюджет </w:t>
      </w:r>
      <w:r>
        <w:br/>
      </w:r>
      <w:r>
        <w:rPr>
          <w:rFonts w:ascii="Times New Roman"/>
          <w:b w:val="false"/>
          <w:i w:val="false"/>
          <w:color w:val="000000"/>
          <w:sz w:val="28"/>
        </w:rPr>
        <w:t xml:space="preserve">
       питания для        сы ЗОЖ,           гг. </w:t>
      </w:r>
      <w:r>
        <w:br/>
      </w:r>
      <w:r>
        <w:rPr>
          <w:rFonts w:ascii="Times New Roman"/>
          <w:b w:val="false"/>
          <w:i w:val="false"/>
          <w:color w:val="000000"/>
          <w:sz w:val="28"/>
        </w:rPr>
        <w:t xml:space="preserve">
       печатных средств   профилак- </w:t>
      </w:r>
      <w:r>
        <w:br/>
      </w:r>
      <w:r>
        <w:rPr>
          <w:rFonts w:ascii="Times New Roman"/>
          <w:b w:val="false"/>
          <w:i w:val="false"/>
          <w:color w:val="000000"/>
          <w:sz w:val="28"/>
        </w:rPr>
        <w:t xml:space="preserve">
       массовой           тики забо- </w:t>
      </w:r>
      <w:r>
        <w:br/>
      </w:r>
      <w:r>
        <w:rPr>
          <w:rFonts w:ascii="Times New Roman"/>
          <w:b w:val="false"/>
          <w:i w:val="false"/>
          <w:color w:val="000000"/>
          <w:sz w:val="28"/>
        </w:rPr>
        <w:t xml:space="preserve">
       информации (СМИ)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и </w:t>
      </w:r>
      <w:r>
        <w:br/>
      </w:r>
      <w:r>
        <w:rPr>
          <w:rFonts w:ascii="Times New Roman"/>
          <w:b w:val="false"/>
          <w:i w:val="false"/>
          <w:color w:val="000000"/>
          <w:sz w:val="28"/>
        </w:rPr>
        <w:t xml:space="preserve">
                          выступле- </w:t>
      </w:r>
      <w:r>
        <w:br/>
      </w:r>
      <w:r>
        <w:rPr>
          <w:rFonts w:ascii="Times New Roman"/>
          <w:b w:val="false"/>
          <w:i w:val="false"/>
          <w:color w:val="000000"/>
          <w:sz w:val="28"/>
        </w:rPr>
        <w:t xml:space="preserve">
                          ния по </w:t>
      </w:r>
      <w:r>
        <w:br/>
      </w:r>
      <w:r>
        <w:rPr>
          <w:rFonts w:ascii="Times New Roman"/>
          <w:b w:val="false"/>
          <w:i w:val="false"/>
          <w:color w:val="000000"/>
          <w:sz w:val="28"/>
        </w:rPr>
        <w:t xml:space="preserve">
                          радио </w:t>
      </w:r>
    </w:p>
    <w:p>
      <w:pPr>
        <w:spacing w:after="0"/>
        <w:ind w:left="0"/>
        <w:jc w:val="both"/>
      </w:pPr>
      <w:r>
        <w:rPr>
          <w:rFonts w:ascii="Times New Roman"/>
          <w:b w:val="false"/>
          <w:i w:val="false"/>
          <w:color w:val="000000"/>
          <w:sz w:val="28"/>
        </w:rPr>
        <w:t xml:space="preserve">1.4    Провести           Приказ     МЗ     4 квар- 2005 г. Респуб- </w:t>
      </w:r>
      <w:r>
        <w:br/>
      </w:r>
      <w:r>
        <w:rPr>
          <w:rFonts w:ascii="Times New Roman"/>
          <w:b w:val="false"/>
          <w:i w:val="false"/>
          <w:color w:val="000000"/>
          <w:sz w:val="28"/>
        </w:rPr>
        <w:t xml:space="preserve">
       мероприятия по                       тал     - 350,0 ликан- </w:t>
      </w:r>
      <w:r>
        <w:br/>
      </w:r>
      <w:r>
        <w:rPr>
          <w:rFonts w:ascii="Times New Roman"/>
          <w:b w:val="false"/>
          <w:i w:val="false"/>
          <w:color w:val="000000"/>
          <w:sz w:val="28"/>
        </w:rPr>
        <w:t xml:space="preserve">
       пропаганде                           2005            ский </w:t>
      </w:r>
      <w:r>
        <w:br/>
      </w:r>
      <w:r>
        <w:rPr>
          <w:rFonts w:ascii="Times New Roman"/>
          <w:b w:val="false"/>
          <w:i w:val="false"/>
          <w:color w:val="000000"/>
          <w:sz w:val="28"/>
        </w:rPr>
        <w:t xml:space="preserve">
       грудного                             г.              бюджет </w:t>
      </w:r>
      <w:r>
        <w:br/>
      </w:r>
      <w:r>
        <w:rPr>
          <w:rFonts w:ascii="Times New Roman"/>
          <w:b w:val="false"/>
          <w:i w:val="false"/>
          <w:color w:val="000000"/>
          <w:sz w:val="28"/>
        </w:rPr>
        <w:t xml:space="preserve">
       вскармливания </w:t>
      </w:r>
    </w:p>
    <w:p>
      <w:pPr>
        <w:spacing w:after="0"/>
        <w:ind w:left="0"/>
        <w:jc w:val="both"/>
      </w:pPr>
      <w:r>
        <w:rPr>
          <w:rFonts w:ascii="Times New Roman"/>
          <w:b w:val="false"/>
          <w:i w:val="false"/>
          <w:color w:val="000000"/>
          <w:sz w:val="28"/>
        </w:rPr>
        <w:t xml:space="preserve">1.5    Провести зондовые  Приказ     МЗ     2 квар- 2004 г. Респуб- </w:t>
      </w:r>
      <w:r>
        <w:br/>
      </w:r>
      <w:r>
        <w:rPr>
          <w:rFonts w:ascii="Times New Roman"/>
          <w:b w:val="false"/>
          <w:i w:val="false"/>
          <w:color w:val="000000"/>
          <w:sz w:val="28"/>
        </w:rPr>
        <w:t xml:space="preserve">
       исследования                         тал     - 300,0 ликан- </w:t>
      </w:r>
      <w:r>
        <w:br/>
      </w:r>
      <w:r>
        <w:rPr>
          <w:rFonts w:ascii="Times New Roman"/>
          <w:b w:val="false"/>
          <w:i w:val="false"/>
          <w:color w:val="000000"/>
          <w:sz w:val="28"/>
        </w:rPr>
        <w:t xml:space="preserve">
       среди населения                      2004            ский </w:t>
      </w:r>
      <w:r>
        <w:br/>
      </w:r>
      <w:r>
        <w:rPr>
          <w:rFonts w:ascii="Times New Roman"/>
          <w:b w:val="false"/>
          <w:i w:val="false"/>
          <w:color w:val="000000"/>
          <w:sz w:val="28"/>
        </w:rPr>
        <w:t xml:space="preserve">
       Республики                           г.              бюджет </w:t>
      </w:r>
      <w:r>
        <w:br/>
      </w:r>
      <w:r>
        <w:rPr>
          <w:rFonts w:ascii="Times New Roman"/>
          <w:b w:val="false"/>
          <w:i w:val="false"/>
          <w:color w:val="000000"/>
          <w:sz w:val="28"/>
        </w:rPr>
        <w:t xml:space="preserve">
       Казахстан по </w:t>
      </w:r>
      <w:r>
        <w:br/>
      </w:r>
      <w:r>
        <w:rPr>
          <w:rFonts w:ascii="Times New Roman"/>
          <w:b w:val="false"/>
          <w:i w:val="false"/>
          <w:color w:val="000000"/>
          <w:sz w:val="28"/>
        </w:rPr>
        <w:t xml:space="preserve">
       вопросам здорового </w:t>
      </w:r>
      <w:r>
        <w:br/>
      </w:r>
      <w:r>
        <w:rPr>
          <w:rFonts w:ascii="Times New Roman"/>
          <w:b w:val="false"/>
          <w:i w:val="false"/>
          <w:color w:val="000000"/>
          <w:sz w:val="28"/>
        </w:rPr>
        <w:t xml:space="preserve">
       питания </w:t>
      </w:r>
    </w:p>
    <w:p>
      <w:pPr>
        <w:spacing w:after="0"/>
        <w:ind w:left="0"/>
        <w:jc w:val="both"/>
      </w:pPr>
      <w:r>
        <w:rPr>
          <w:rFonts w:ascii="Times New Roman"/>
          <w:b w:val="false"/>
          <w:i w:val="false"/>
          <w:color w:val="000000"/>
          <w:sz w:val="28"/>
        </w:rPr>
        <w:t xml:space="preserve">1.6    Провести круглый   Приказ     МЗ,    1 квар- 2003 г. Респуб- </w:t>
      </w:r>
      <w:r>
        <w:br/>
      </w:r>
      <w:r>
        <w:rPr>
          <w:rFonts w:ascii="Times New Roman"/>
          <w:b w:val="false"/>
          <w:i w:val="false"/>
          <w:color w:val="000000"/>
          <w:sz w:val="28"/>
        </w:rPr>
        <w:t xml:space="preserve">
       стол по вопросам              МОН    тал     - 250,0 ликан- </w:t>
      </w:r>
      <w:r>
        <w:br/>
      </w:r>
      <w:r>
        <w:rPr>
          <w:rFonts w:ascii="Times New Roman"/>
          <w:b w:val="false"/>
          <w:i w:val="false"/>
          <w:color w:val="000000"/>
          <w:sz w:val="28"/>
        </w:rPr>
        <w:t xml:space="preserve">
       рационального                        2003-   2004 г. ский </w:t>
      </w:r>
      <w:r>
        <w:br/>
      </w:r>
      <w:r>
        <w:rPr>
          <w:rFonts w:ascii="Times New Roman"/>
          <w:b w:val="false"/>
          <w:i w:val="false"/>
          <w:color w:val="000000"/>
          <w:sz w:val="28"/>
        </w:rPr>
        <w:t xml:space="preserve">
       питания, семинар                     2005    - 300,0 бюджет </w:t>
      </w:r>
      <w:r>
        <w:br/>
      </w:r>
      <w:r>
        <w:rPr>
          <w:rFonts w:ascii="Times New Roman"/>
          <w:b w:val="false"/>
          <w:i w:val="false"/>
          <w:color w:val="000000"/>
          <w:sz w:val="28"/>
        </w:rPr>
        <w:t xml:space="preserve">
       для медсестер                        г.      2005 г. </w:t>
      </w:r>
      <w:r>
        <w:br/>
      </w:r>
      <w:r>
        <w:rPr>
          <w:rFonts w:ascii="Times New Roman"/>
          <w:b w:val="false"/>
          <w:i w:val="false"/>
          <w:color w:val="000000"/>
          <w:sz w:val="28"/>
        </w:rPr>
        <w:t xml:space="preserve">
       первичной медико-                            - 200,0 </w:t>
      </w:r>
      <w:r>
        <w:br/>
      </w:r>
      <w:r>
        <w:rPr>
          <w:rFonts w:ascii="Times New Roman"/>
          <w:b w:val="false"/>
          <w:i w:val="false"/>
          <w:color w:val="000000"/>
          <w:sz w:val="28"/>
        </w:rPr>
        <w:t xml:space="preserve">
       санитарной помощи </w:t>
      </w:r>
      <w:r>
        <w:br/>
      </w:r>
      <w:r>
        <w:rPr>
          <w:rFonts w:ascii="Times New Roman"/>
          <w:b w:val="false"/>
          <w:i w:val="false"/>
          <w:color w:val="000000"/>
          <w:sz w:val="28"/>
        </w:rPr>
        <w:t xml:space="preserve">
       (ПМСП) и школ по </w:t>
      </w:r>
      <w:r>
        <w:br/>
      </w:r>
      <w:r>
        <w:rPr>
          <w:rFonts w:ascii="Times New Roman"/>
          <w:b w:val="false"/>
          <w:i w:val="false"/>
          <w:color w:val="000000"/>
          <w:sz w:val="28"/>
        </w:rPr>
        <w:t xml:space="preserve">
       здоровому питанию </w:t>
      </w:r>
    </w:p>
    <w:p>
      <w:pPr>
        <w:spacing w:after="0"/>
        <w:ind w:left="0"/>
        <w:jc w:val="both"/>
      </w:pPr>
      <w:r>
        <w:rPr>
          <w:rFonts w:ascii="Times New Roman"/>
          <w:b w:val="false"/>
          <w:i w:val="false"/>
          <w:color w:val="000000"/>
          <w:sz w:val="28"/>
        </w:rPr>
        <w:t xml:space="preserve">               2. Развитие физической культуры и спорта </w:t>
      </w:r>
    </w:p>
    <w:p>
      <w:pPr>
        <w:spacing w:after="0"/>
        <w:ind w:left="0"/>
        <w:jc w:val="both"/>
      </w:pPr>
      <w:r>
        <w:rPr>
          <w:rFonts w:ascii="Times New Roman"/>
          <w:b w:val="false"/>
          <w:i w:val="false"/>
          <w:color w:val="000000"/>
          <w:sz w:val="28"/>
        </w:rPr>
        <w:t xml:space="preserve">2.1    Разработать        Выпуск     МЗ     2 квар- 2003 г. Респуб- </w:t>
      </w:r>
      <w:r>
        <w:br/>
      </w:r>
      <w:r>
        <w:rPr>
          <w:rFonts w:ascii="Times New Roman"/>
          <w:b w:val="false"/>
          <w:i w:val="false"/>
          <w:color w:val="000000"/>
          <w:sz w:val="28"/>
        </w:rPr>
        <w:t xml:space="preserve">
       плакат, буклет,    изданий,          тал     - 400,0 ликан- </w:t>
      </w:r>
      <w:r>
        <w:br/>
      </w:r>
      <w:r>
        <w:rPr>
          <w:rFonts w:ascii="Times New Roman"/>
          <w:b w:val="false"/>
          <w:i w:val="false"/>
          <w:color w:val="000000"/>
          <w:sz w:val="28"/>
        </w:rPr>
        <w:t xml:space="preserve">
       брошюры            тиражиро-         2003-   2004 г. ский </w:t>
      </w:r>
      <w:r>
        <w:br/>
      </w:r>
      <w:r>
        <w:rPr>
          <w:rFonts w:ascii="Times New Roman"/>
          <w:b w:val="false"/>
          <w:i w:val="false"/>
          <w:color w:val="000000"/>
          <w:sz w:val="28"/>
        </w:rPr>
        <w:t xml:space="preserve">
       "Физическая        вание,            2005    - 400,0 бюджет </w:t>
      </w:r>
      <w:r>
        <w:br/>
      </w:r>
      <w:r>
        <w:rPr>
          <w:rFonts w:ascii="Times New Roman"/>
          <w:b w:val="false"/>
          <w:i w:val="false"/>
          <w:color w:val="000000"/>
          <w:sz w:val="28"/>
        </w:rPr>
        <w:t xml:space="preserve">
       активность - залог рассылка          г.г.    2005 г. </w:t>
      </w:r>
      <w:r>
        <w:br/>
      </w:r>
      <w:r>
        <w:rPr>
          <w:rFonts w:ascii="Times New Roman"/>
          <w:b w:val="false"/>
          <w:i w:val="false"/>
          <w:color w:val="000000"/>
          <w:sz w:val="28"/>
        </w:rPr>
        <w:t xml:space="preserve">
       здоровья",         в регионы                 - 300,0 </w:t>
      </w:r>
      <w:r>
        <w:br/>
      </w:r>
      <w:r>
        <w:rPr>
          <w:rFonts w:ascii="Times New Roman"/>
          <w:b w:val="false"/>
          <w:i w:val="false"/>
          <w:color w:val="000000"/>
          <w:sz w:val="28"/>
        </w:rPr>
        <w:t xml:space="preserve">
       "Закаливание и </w:t>
      </w:r>
      <w:r>
        <w:br/>
      </w:r>
      <w:r>
        <w:rPr>
          <w:rFonts w:ascii="Times New Roman"/>
          <w:b w:val="false"/>
          <w:i w:val="false"/>
          <w:color w:val="000000"/>
          <w:sz w:val="28"/>
        </w:rPr>
        <w:t xml:space="preserve">
       спорт", </w:t>
      </w:r>
      <w:r>
        <w:br/>
      </w:r>
      <w:r>
        <w:rPr>
          <w:rFonts w:ascii="Times New Roman"/>
          <w:b w:val="false"/>
          <w:i w:val="false"/>
          <w:color w:val="000000"/>
          <w:sz w:val="28"/>
        </w:rPr>
        <w:t xml:space="preserve">
       "Двигательная </w:t>
      </w:r>
      <w:r>
        <w:br/>
      </w:r>
      <w:r>
        <w:rPr>
          <w:rFonts w:ascii="Times New Roman"/>
          <w:b w:val="false"/>
          <w:i w:val="false"/>
          <w:color w:val="000000"/>
          <w:sz w:val="28"/>
        </w:rPr>
        <w:t xml:space="preserve">
       активность" </w:t>
      </w:r>
    </w:p>
    <w:p>
      <w:pPr>
        <w:spacing w:after="0"/>
        <w:ind w:left="0"/>
        <w:jc w:val="both"/>
      </w:pPr>
      <w:r>
        <w:rPr>
          <w:rFonts w:ascii="Times New Roman"/>
          <w:b w:val="false"/>
          <w:i w:val="false"/>
          <w:color w:val="000000"/>
          <w:sz w:val="28"/>
        </w:rPr>
        <w:t xml:space="preserve">2.2    Организовать и     Приказ     МЗ,    2 квар- 2003 г. Респуб- </w:t>
      </w:r>
      <w:r>
        <w:br/>
      </w:r>
      <w:r>
        <w:rPr>
          <w:rFonts w:ascii="Times New Roman"/>
          <w:b w:val="false"/>
          <w:i w:val="false"/>
          <w:color w:val="000000"/>
          <w:sz w:val="28"/>
        </w:rPr>
        <w:t xml:space="preserve">
       провести                      АТУРС, тал     - 400,0 ликан- </w:t>
      </w:r>
      <w:r>
        <w:br/>
      </w:r>
      <w:r>
        <w:rPr>
          <w:rFonts w:ascii="Times New Roman"/>
          <w:b w:val="false"/>
          <w:i w:val="false"/>
          <w:color w:val="000000"/>
          <w:sz w:val="28"/>
        </w:rPr>
        <w:t xml:space="preserve">
       Республиканскую               МОН    2003-   2004 г. ский </w:t>
      </w:r>
      <w:r>
        <w:br/>
      </w:r>
      <w:r>
        <w:rPr>
          <w:rFonts w:ascii="Times New Roman"/>
          <w:b w:val="false"/>
          <w:i w:val="false"/>
          <w:color w:val="000000"/>
          <w:sz w:val="28"/>
        </w:rPr>
        <w:t xml:space="preserve">
       спартакиаду                          2005    - 400,0 бюджет </w:t>
      </w:r>
      <w:r>
        <w:br/>
      </w:r>
      <w:r>
        <w:rPr>
          <w:rFonts w:ascii="Times New Roman"/>
          <w:b w:val="false"/>
          <w:i w:val="false"/>
          <w:color w:val="000000"/>
          <w:sz w:val="28"/>
        </w:rPr>
        <w:t xml:space="preserve">
       "Мама, папа и я                      г.г.    2005 г. </w:t>
      </w:r>
      <w:r>
        <w:br/>
      </w:r>
      <w:r>
        <w:rPr>
          <w:rFonts w:ascii="Times New Roman"/>
          <w:b w:val="false"/>
          <w:i w:val="false"/>
          <w:color w:val="000000"/>
          <w:sz w:val="28"/>
        </w:rPr>
        <w:t xml:space="preserve">
       - здоровая семья"                            - 500,0 </w:t>
      </w:r>
      <w:r>
        <w:br/>
      </w:r>
      <w:r>
        <w:rPr>
          <w:rFonts w:ascii="Times New Roman"/>
          <w:b w:val="false"/>
          <w:i w:val="false"/>
          <w:color w:val="000000"/>
          <w:sz w:val="28"/>
        </w:rPr>
        <w:t xml:space="preserve">
       и спартакиаду </w:t>
      </w:r>
      <w:r>
        <w:br/>
      </w:r>
      <w:r>
        <w:rPr>
          <w:rFonts w:ascii="Times New Roman"/>
          <w:b w:val="false"/>
          <w:i w:val="false"/>
          <w:color w:val="000000"/>
          <w:sz w:val="28"/>
        </w:rPr>
        <w:t xml:space="preserve">
       среди </w:t>
      </w:r>
      <w:r>
        <w:br/>
      </w:r>
      <w:r>
        <w:rPr>
          <w:rFonts w:ascii="Times New Roman"/>
          <w:b w:val="false"/>
          <w:i w:val="false"/>
          <w:color w:val="000000"/>
          <w:sz w:val="28"/>
        </w:rPr>
        <w:t xml:space="preserve">
       медработников, </w:t>
      </w:r>
      <w:r>
        <w:br/>
      </w:r>
      <w:r>
        <w:rPr>
          <w:rFonts w:ascii="Times New Roman"/>
          <w:b w:val="false"/>
          <w:i w:val="false"/>
          <w:color w:val="000000"/>
          <w:sz w:val="28"/>
        </w:rPr>
        <w:t xml:space="preserve">
       велосипедный </w:t>
      </w:r>
      <w:r>
        <w:br/>
      </w:r>
      <w:r>
        <w:rPr>
          <w:rFonts w:ascii="Times New Roman"/>
          <w:b w:val="false"/>
          <w:i w:val="false"/>
          <w:color w:val="000000"/>
          <w:sz w:val="28"/>
        </w:rPr>
        <w:t xml:space="preserve">
       заезд </w:t>
      </w:r>
    </w:p>
    <w:p>
      <w:pPr>
        <w:spacing w:after="0"/>
        <w:ind w:left="0"/>
        <w:jc w:val="both"/>
      </w:pPr>
      <w:r>
        <w:rPr>
          <w:rFonts w:ascii="Times New Roman"/>
          <w:b w:val="false"/>
          <w:i w:val="false"/>
          <w:color w:val="000000"/>
          <w:sz w:val="28"/>
        </w:rPr>
        <w:t xml:space="preserve">                 3. Борьба с пьянством и алкоголизмом </w:t>
      </w:r>
    </w:p>
    <w:p>
      <w:pPr>
        <w:spacing w:after="0"/>
        <w:ind w:left="0"/>
        <w:jc w:val="both"/>
      </w:pPr>
      <w:r>
        <w:rPr>
          <w:rFonts w:ascii="Times New Roman"/>
          <w:b w:val="false"/>
          <w:i w:val="false"/>
          <w:color w:val="000000"/>
          <w:sz w:val="28"/>
        </w:rPr>
        <w:t xml:space="preserve">3.1    Провести           Приказ     МЗ,    1 квар- 2003 г. Респуб- </w:t>
      </w:r>
      <w:r>
        <w:br/>
      </w:r>
      <w:r>
        <w:rPr>
          <w:rFonts w:ascii="Times New Roman"/>
          <w:b w:val="false"/>
          <w:i w:val="false"/>
          <w:color w:val="000000"/>
          <w:sz w:val="28"/>
        </w:rPr>
        <w:t xml:space="preserve">
       обучающий тренинг             МКИОС  тал     - 650,0 ликан- </w:t>
      </w:r>
      <w:r>
        <w:br/>
      </w:r>
      <w:r>
        <w:rPr>
          <w:rFonts w:ascii="Times New Roman"/>
          <w:b w:val="false"/>
          <w:i w:val="false"/>
          <w:color w:val="000000"/>
          <w:sz w:val="28"/>
        </w:rPr>
        <w:t xml:space="preserve">
       для лидеров                          2003 г.         ский </w:t>
      </w:r>
      <w:r>
        <w:br/>
      </w:r>
      <w:r>
        <w:rPr>
          <w:rFonts w:ascii="Times New Roman"/>
          <w:b w:val="false"/>
          <w:i w:val="false"/>
          <w:color w:val="000000"/>
          <w:sz w:val="28"/>
        </w:rPr>
        <w:t xml:space="preserve">
       молодежных                                           бюджет </w:t>
      </w:r>
      <w:r>
        <w:br/>
      </w:r>
      <w:r>
        <w:rPr>
          <w:rFonts w:ascii="Times New Roman"/>
          <w:b w:val="false"/>
          <w:i w:val="false"/>
          <w:color w:val="000000"/>
          <w:sz w:val="28"/>
        </w:rPr>
        <w:t xml:space="preserve">
       движений по </w:t>
      </w:r>
      <w:r>
        <w:br/>
      </w:r>
      <w:r>
        <w:rPr>
          <w:rFonts w:ascii="Times New Roman"/>
          <w:b w:val="false"/>
          <w:i w:val="false"/>
          <w:color w:val="000000"/>
          <w:sz w:val="28"/>
        </w:rPr>
        <w:t xml:space="preserve">
       профилактике </w:t>
      </w:r>
      <w:r>
        <w:br/>
      </w:r>
      <w:r>
        <w:rPr>
          <w:rFonts w:ascii="Times New Roman"/>
          <w:b w:val="false"/>
          <w:i w:val="false"/>
          <w:color w:val="000000"/>
          <w:sz w:val="28"/>
        </w:rPr>
        <w:t xml:space="preserve">
       алкоголизма </w:t>
      </w:r>
    </w:p>
    <w:p>
      <w:pPr>
        <w:spacing w:after="0"/>
        <w:ind w:left="0"/>
        <w:jc w:val="both"/>
      </w:pPr>
      <w:r>
        <w:rPr>
          <w:rFonts w:ascii="Times New Roman"/>
          <w:b w:val="false"/>
          <w:i w:val="false"/>
          <w:color w:val="000000"/>
          <w:sz w:val="28"/>
        </w:rPr>
        <w:t xml:space="preserve">3.2    Провести           Приказ     МЗ,    2 квар- 2003 г. Респуб- </w:t>
      </w:r>
      <w:r>
        <w:br/>
      </w:r>
      <w:r>
        <w:rPr>
          <w:rFonts w:ascii="Times New Roman"/>
          <w:b w:val="false"/>
          <w:i w:val="false"/>
          <w:color w:val="000000"/>
          <w:sz w:val="28"/>
        </w:rPr>
        <w:t xml:space="preserve">
       обучающий                     МКИОС, тал     - 400,0 ликан- </w:t>
      </w:r>
      <w:r>
        <w:br/>
      </w:r>
      <w:r>
        <w:rPr>
          <w:rFonts w:ascii="Times New Roman"/>
          <w:b w:val="false"/>
          <w:i w:val="false"/>
          <w:color w:val="000000"/>
          <w:sz w:val="28"/>
        </w:rPr>
        <w:t xml:space="preserve">
       семинар для                   МОН    2003-   2004 г. ский </w:t>
      </w:r>
      <w:r>
        <w:br/>
      </w:r>
      <w:r>
        <w:rPr>
          <w:rFonts w:ascii="Times New Roman"/>
          <w:b w:val="false"/>
          <w:i w:val="false"/>
          <w:color w:val="000000"/>
          <w:sz w:val="28"/>
        </w:rPr>
        <w:t xml:space="preserve">
       журналистов по                       2005    - 400,0 бюджет </w:t>
      </w:r>
      <w:r>
        <w:br/>
      </w:r>
      <w:r>
        <w:rPr>
          <w:rFonts w:ascii="Times New Roman"/>
          <w:b w:val="false"/>
          <w:i w:val="false"/>
          <w:color w:val="000000"/>
          <w:sz w:val="28"/>
        </w:rPr>
        <w:t xml:space="preserve">
       вопросам освещения                   г.г.    2005 г. </w:t>
      </w:r>
      <w:r>
        <w:br/>
      </w:r>
      <w:r>
        <w:rPr>
          <w:rFonts w:ascii="Times New Roman"/>
          <w:b w:val="false"/>
          <w:i w:val="false"/>
          <w:color w:val="000000"/>
          <w:sz w:val="28"/>
        </w:rPr>
        <w:t xml:space="preserve">
       в СМИ проблем                                - 800,0 </w:t>
      </w:r>
      <w:r>
        <w:br/>
      </w:r>
      <w:r>
        <w:rPr>
          <w:rFonts w:ascii="Times New Roman"/>
          <w:b w:val="false"/>
          <w:i w:val="false"/>
          <w:color w:val="000000"/>
          <w:sz w:val="28"/>
        </w:rPr>
        <w:t xml:space="preserve">
       потребления </w:t>
      </w:r>
      <w:r>
        <w:br/>
      </w:r>
      <w:r>
        <w:rPr>
          <w:rFonts w:ascii="Times New Roman"/>
          <w:b w:val="false"/>
          <w:i w:val="false"/>
          <w:color w:val="000000"/>
          <w:sz w:val="28"/>
        </w:rPr>
        <w:t xml:space="preserve">
       алкоголя, для </w:t>
      </w:r>
      <w:r>
        <w:br/>
      </w:r>
      <w:r>
        <w:rPr>
          <w:rFonts w:ascii="Times New Roman"/>
          <w:b w:val="false"/>
          <w:i w:val="false"/>
          <w:color w:val="000000"/>
          <w:sz w:val="28"/>
        </w:rPr>
        <w:t xml:space="preserve">
       воспитателей школ- </w:t>
      </w:r>
      <w:r>
        <w:br/>
      </w:r>
      <w:r>
        <w:rPr>
          <w:rFonts w:ascii="Times New Roman"/>
          <w:b w:val="false"/>
          <w:i w:val="false"/>
          <w:color w:val="000000"/>
          <w:sz w:val="28"/>
        </w:rPr>
        <w:t xml:space="preserve">
       интернатов, </w:t>
      </w:r>
      <w:r>
        <w:br/>
      </w:r>
      <w:r>
        <w:rPr>
          <w:rFonts w:ascii="Times New Roman"/>
          <w:b w:val="false"/>
          <w:i w:val="false"/>
          <w:color w:val="000000"/>
          <w:sz w:val="28"/>
        </w:rPr>
        <w:t xml:space="preserve">
       детских домов, для </w:t>
      </w:r>
      <w:r>
        <w:br/>
      </w:r>
      <w:r>
        <w:rPr>
          <w:rFonts w:ascii="Times New Roman"/>
          <w:b w:val="false"/>
          <w:i w:val="false"/>
          <w:color w:val="000000"/>
          <w:sz w:val="28"/>
        </w:rPr>
        <w:t xml:space="preserve">
       родителей - по </w:t>
      </w:r>
      <w:r>
        <w:br/>
      </w:r>
      <w:r>
        <w:rPr>
          <w:rFonts w:ascii="Times New Roman"/>
          <w:b w:val="false"/>
          <w:i w:val="false"/>
          <w:color w:val="000000"/>
          <w:sz w:val="28"/>
        </w:rPr>
        <w:t xml:space="preserve">
       профилактике </w:t>
      </w:r>
      <w:r>
        <w:br/>
      </w:r>
      <w:r>
        <w:rPr>
          <w:rFonts w:ascii="Times New Roman"/>
          <w:b w:val="false"/>
          <w:i w:val="false"/>
          <w:color w:val="000000"/>
          <w:sz w:val="28"/>
        </w:rPr>
        <w:t xml:space="preserve">
       алкоголизма </w:t>
      </w:r>
    </w:p>
    <w:p>
      <w:pPr>
        <w:spacing w:after="0"/>
        <w:ind w:left="0"/>
        <w:jc w:val="both"/>
      </w:pPr>
      <w:r>
        <w:rPr>
          <w:rFonts w:ascii="Times New Roman"/>
          <w:b w:val="false"/>
          <w:i w:val="false"/>
          <w:color w:val="000000"/>
          <w:sz w:val="28"/>
        </w:rPr>
        <w:t xml:space="preserve">3.3    Провести Круглый   Приказ     МЗ,    1 квар- 2003 г. Респуб- </w:t>
      </w:r>
      <w:r>
        <w:br/>
      </w:r>
      <w:r>
        <w:rPr>
          <w:rFonts w:ascii="Times New Roman"/>
          <w:b w:val="false"/>
          <w:i w:val="false"/>
          <w:color w:val="000000"/>
          <w:sz w:val="28"/>
        </w:rPr>
        <w:t xml:space="preserve">
       стол по вопросам              МОН,   тал     - 200,0 ликан- </w:t>
      </w:r>
      <w:r>
        <w:br/>
      </w:r>
      <w:r>
        <w:rPr>
          <w:rFonts w:ascii="Times New Roman"/>
          <w:b w:val="false"/>
          <w:i w:val="false"/>
          <w:color w:val="000000"/>
          <w:sz w:val="28"/>
        </w:rPr>
        <w:t xml:space="preserve">
       профилактики                  МКИОС  2003-   2004 г. ский </w:t>
      </w:r>
      <w:r>
        <w:br/>
      </w:r>
      <w:r>
        <w:rPr>
          <w:rFonts w:ascii="Times New Roman"/>
          <w:b w:val="false"/>
          <w:i w:val="false"/>
          <w:color w:val="000000"/>
          <w:sz w:val="28"/>
        </w:rPr>
        <w:t xml:space="preserve">
       пьянства и                           2005    - 200,0 бюджет </w:t>
      </w:r>
      <w:r>
        <w:br/>
      </w:r>
      <w:r>
        <w:rPr>
          <w:rFonts w:ascii="Times New Roman"/>
          <w:b w:val="false"/>
          <w:i w:val="false"/>
          <w:color w:val="000000"/>
          <w:sz w:val="28"/>
        </w:rPr>
        <w:t xml:space="preserve">
       алкоголизма                          г.г.    2005 г. </w:t>
      </w:r>
      <w:r>
        <w:br/>
      </w:r>
      <w:r>
        <w:rPr>
          <w:rFonts w:ascii="Times New Roman"/>
          <w:b w:val="false"/>
          <w:i w:val="false"/>
          <w:color w:val="000000"/>
          <w:sz w:val="28"/>
        </w:rPr>
        <w:t xml:space="preserve">
                                                    - 200,0 </w:t>
      </w:r>
    </w:p>
    <w:p>
      <w:pPr>
        <w:spacing w:after="0"/>
        <w:ind w:left="0"/>
        <w:jc w:val="both"/>
      </w:pPr>
      <w:r>
        <w:rPr>
          <w:rFonts w:ascii="Times New Roman"/>
          <w:b w:val="false"/>
          <w:i w:val="false"/>
          <w:color w:val="000000"/>
          <w:sz w:val="28"/>
        </w:rPr>
        <w:t xml:space="preserve">3.4    Провести пресс-    Информация МЗ     3 квар- 2003 г. Респуб- </w:t>
      </w:r>
      <w:r>
        <w:br/>
      </w:r>
      <w:r>
        <w:rPr>
          <w:rFonts w:ascii="Times New Roman"/>
          <w:b w:val="false"/>
          <w:i w:val="false"/>
          <w:color w:val="000000"/>
          <w:sz w:val="28"/>
        </w:rPr>
        <w:t xml:space="preserve">
       конференции по     Правитель-        тал     - 200,0 ликан- </w:t>
      </w:r>
      <w:r>
        <w:br/>
      </w:r>
      <w:r>
        <w:rPr>
          <w:rFonts w:ascii="Times New Roman"/>
          <w:b w:val="false"/>
          <w:i w:val="false"/>
          <w:color w:val="000000"/>
          <w:sz w:val="28"/>
        </w:rPr>
        <w:t xml:space="preserve">
       вопросам           ству              2003,   2005 г. ский </w:t>
      </w:r>
      <w:r>
        <w:br/>
      </w:r>
      <w:r>
        <w:rPr>
          <w:rFonts w:ascii="Times New Roman"/>
          <w:b w:val="false"/>
          <w:i w:val="false"/>
          <w:color w:val="000000"/>
          <w:sz w:val="28"/>
        </w:rPr>
        <w:t xml:space="preserve">
       ограничения        Республики        2005    - 100,0 бюджет </w:t>
      </w:r>
      <w:r>
        <w:br/>
      </w:r>
      <w:r>
        <w:rPr>
          <w:rFonts w:ascii="Times New Roman"/>
          <w:b w:val="false"/>
          <w:i w:val="false"/>
          <w:color w:val="000000"/>
          <w:sz w:val="28"/>
        </w:rPr>
        <w:t xml:space="preserve">
       потребления        Казахстан         г.г. </w:t>
      </w:r>
      <w:r>
        <w:br/>
      </w:r>
      <w:r>
        <w:rPr>
          <w:rFonts w:ascii="Times New Roman"/>
          <w:b w:val="false"/>
          <w:i w:val="false"/>
          <w:color w:val="000000"/>
          <w:sz w:val="28"/>
        </w:rPr>
        <w:t xml:space="preserve">
       алкоголя в </w:t>
      </w:r>
      <w:r>
        <w:br/>
      </w:r>
      <w:r>
        <w:rPr>
          <w:rFonts w:ascii="Times New Roman"/>
          <w:b w:val="false"/>
          <w:i w:val="false"/>
          <w:color w:val="000000"/>
          <w:sz w:val="28"/>
        </w:rPr>
        <w:t xml:space="preserve">
       Республике </w:t>
      </w:r>
      <w:r>
        <w:br/>
      </w:r>
      <w:r>
        <w:rPr>
          <w:rFonts w:ascii="Times New Roman"/>
          <w:b w:val="false"/>
          <w:i w:val="false"/>
          <w:color w:val="000000"/>
          <w:sz w:val="28"/>
        </w:rPr>
        <w:t xml:space="preserve">
       Казахстан, о </w:t>
      </w:r>
      <w:r>
        <w:br/>
      </w:r>
      <w:r>
        <w:rPr>
          <w:rFonts w:ascii="Times New Roman"/>
          <w:b w:val="false"/>
          <w:i w:val="false"/>
          <w:color w:val="000000"/>
          <w:sz w:val="28"/>
        </w:rPr>
        <w:t xml:space="preserve">
       проведении </w:t>
      </w:r>
      <w:r>
        <w:br/>
      </w:r>
      <w:r>
        <w:rPr>
          <w:rFonts w:ascii="Times New Roman"/>
          <w:b w:val="false"/>
          <w:i w:val="false"/>
          <w:color w:val="000000"/>
          <w:sz w:val="28"/>
        </w:rPr>
        <w:t xml:space="preserve">
       зондовых </w:t>
      </w:r>
      <w:r>
        <w:br/>
      </w:r>
      <w:r>
        <w:rPr>
          <w:rFonts w:ascii="Times New Roman"/>
          <w:b w:val="false"/>
          <w:i w:val="false"/>
          <w:color w:val="000000"/>
          <w:sz w:val="28"/>
        </w:rPr>
        <w:t xml:space="preserve">
       исследований среди </w:t>
      </w:r>
      <w:r>
        <w:br/>
      </w:r>
      <w:r>
        <w:rPr>
          <w:rFonts w:ascii="Times New Roman"/>
          <w:b w:val="false"/>
          <w:i w:val="false"/>
          <w:color w:val="000000"/>
          <w:sz w:val="28"/>
        </w:rPr>
        <w:t xml:space="preserve">
       молодежи по </w:t>
      </w:r>
      <w:r>
        <w:br/>
      </w:r>
      <w:r>
        <w:rPr>
          <w:rFonts w:ascii="Times New Roman"/>
          <w:b w:val="false"/>
          <w:i w:val="false"/>
          <w:color w:val="000000"/>
          <w:sz w:val="28"/>
        </w:rPr>
        <w:t xml:space="preserve">
       проблемам </w:t>
      </w:r>
      <w:r>
        <w:br/>
      </w:r>
      <w:r>
        <w:rPr>
          <w:rFonts w:ascii="Times New Roman"/>
          <w:b w:val="false"/>
          <w:i w:val="false"/>
          <w:color w:val="000000"/>
          <w:sz w:val="28"/>
        </w:rPr>
        <w:t xml:space="preserve">
       здорового образа </w:t>
      </w:r>
      <w:r>
        <w:br/>
      </w:r>
      <w:r>
        <w:rPr>
          <w:rFonts w:ascii="Times New Roman"/>
          <w:b w:val="false"/>
          <w:i w:val="false"/>
          <w:color w:val="000000"/>
          <w:sz w:val="28"/>
        </w:rPr>
        <w:t xml:space="preserve">
       жизни (ЗОЖ) </w:t>
      </w:r>
    </w:p>
    <w:p>
      <w:pPr>
        <w:spacing w:after="0"/>
        <w:ind w:left="0"/>
        <w:jc w:val="both"/>
      </w:pPr>
      <w:r>
        <w:rPr>
          <w:rFonts w:ascii="Times New Roman"/>
          <w:b w:val="false"/>
          <w:i w:val="false"/>
          <w:color w:val="000000"/>
          <w:sz w:val="28"/>
        </w:rPr>
        <w:t xml:space="preserve">3.5    Разработать        Выпуск     МЗ     Еже-    2003 г. Респуб- </w:t>
      </w:r>
      <w:r>
        <w:br/>
      </w:r>
      <w:r>
        <w:rPr>
          <w:rFonts w:ascii="Times New Roman"/>
          <w:b w:val="false"/>
          <w:i w:val="false"/>
          <w:color w:val="000000"/>
          <w:sz w:val="28"/>
        </w:rPr>
        <w:t xml:space="preserve">
       информационно-     изданий,          квар-   - 500,0 ликан- </w:t>
      </w:r>
      <w:r>
        <w:br/>
      </w:r>
      <w:r>
        <w:rPr>
          <w:rFonts w:ascii="Times New Roman"/>
          <w:b w:val="false"/>
          <w:i w:val="false"/>
          <w:color w:val="000000"/>
          <w:sz w:val="28"/>
        </w:rPr>
        <w:t xml:space="preserve">
       образовательный    тиражиро-         тально  2004 г. ский </w:t>
      </w:r>
      <w:r>
        <w:br/>
      </w:r>
      <w:r>
        <w:rPr>
          <w:rFonts w:ascii="Times New Roman"/>
          <w:b w:val="false"/>
          <w:i w:val="false"/>
          <w:color w:val="000000"/>
          <w:sz w:val="28"/>
        </w:rPr>
        <w:t xml:space="preserve">
       материал: буклет   вание,            2003-   - 600,0 бюджет </w:t>
      </w:r>
      <w:r>
        <w:br/>
      </w:r>
      <w:r>
        <w:rPr>
          <w:rFonts w:ascii="Times New Roman"/>
          <w:b w:val="false"/>
          <w:i w:val="false"/>
          <w:color w:val="000000"/>
          <w:sz w:val="28"/>
        </w:rPr>
        <w:t xml:space="preserve">
       для молодежи по    рассылка          2005    2005 г. </w:t>
      </w:r>
      <w:r>
        <w:br/>
      </w:r>
      <w:r>
        <w:rPr>
          <w:rFonts w:ascii="Times New Roman"/>
          <w:b w:val="false"/>
          <w:i w:val="false"/>
          <w:color w:val="000000"/>
          <w:sz w:val="28"/>
        </w:rPr>
        <w:t xml:space="preserve">
       вопросам           в регионы         г.г.    - 400,0 </w:t>
      </w:r>
      <w:r>
        <w:br/>
      </w:r>
      <w:r>
        <w:rPr>
          <w:rFonts w:ascii="Times New Roman"/>
          <w:b w:val="false"/>
          <w:i w:val="false"/>
          <w:color w:val="000000"/>
          <w:sz w:val="28"/>
        </w:rPr>
        <w:t xml:space="preserve">
       профилактики </w:t>
      </w:r>
      <w:r>
        <w:br/>
      </w:r>
      <w:r>
        <w:rPr>
          <w:rFonts w:ascii="Times New Roman"/>
          <w:b w:val="false"/>
          <w:i w:val="false"/>
          <w:color w:val="000000"/>
          <w:sz w:val="28"/>
        </w:rPr>
        <w:t xml:space="preserve">
       злоупотребления </w:t>
      </w:r>
      <w:r>
        <w:br/>
      </w:r>
      <w:r>
        <w:rPr>
          <w:rFonts w:ascii="Times New Roman"/>
          <w:b w:val="false"/>
          <w:i w:val="false"/>
          <w:color w:val="000000"/>
          <w:sz w:val="28"/>
        </w:rPr>
        <w:t xml:space="preserve">
       алкоголем, плакат </w:t>
      </w:r>
      <w:r>
        <w:br/>
      </w:r>
      <w:r>
        <w:rPr>
          <w:rFonts w:ascii="Times New Roman"/>
          <w:b w:val="false"/>
          <w:i w:val="false"/>
          <w:color w:val="000000"/>
          <w:sz w:val="28"/>
        </w:rPr>
        <w:t xml:space="preserve">
       о вреде </w:t>
      </w:r>
      <w:r>
        <w:br/>
      </w:r>
      <w:r>
        <w:rPr>
          <w:rFonts w:ascii="Times New Roman"/>
          <w:b w:val="false"/>
          <w:i w:val="false"/>
          <w:color w:val="000000"/>
          <w:sz w:val="28"/>
        </w:rPr>
        <w:t xml:space="preserve">
       злоупотребления </w:t>
      </w:r>
      <w:r>
        <w:br/>
      </w:r>
      <w:r>
        <w:rPr>
          <w:rFonts w:ascii="Times New Roman"/>
          <w:b w:val="false"/>
          <w:i w:val="false"/>
          <w:color w:val="000000"/>
          <w:sz w:val="28"/>
        </w:rPr>
        <w:t xml:space="preserve">
       алкоголем, лифлет </w:t>
      </w:r>
      <w:r>
        <w:br/>
      </w:r>
      <w:r>
        <w:rPr>
          <w:rFonts w:ascii="Times New Roman"/>
          <w:b w:val="false"/>
          <w:i w:val="false"/>
          <w:color w:val="000000"/>
          <w:sz w:val="28"/>
        </w:rPr>
        <w:t xml:space="preserve">
       для детей, женщин, </w:t>
      </w:r>
      <w:r>
        <w:br/>
      </w:r>
      <w:r>
        <w:rPr>
          <w:rFonts w:ascii="Times New Roman"/>
          <w:b w:val="false"/>
          <w:i w:val="false"/>
          <w:color w:val="000000"/>
          <w:sz w:val="28"/>
        </w:rPr>
        <w:t xml:space="preserve">
       родителей о вреде </w:t>
      </w:r>
      <w:r>
        <w:br/>
      </w:r>
      <w:r>
        <w:rPr>
          <w:rFonts w:ascii="Times New Roman"/>
          <w:b w:val="false"/>
          <w:i w:val="false"/>
          <w:color w:val="000000"/>
          <w:sz w:val="28"/>
        </w:rPr>
        <w:t xml:space="preserve">
       употребления </w:t>
      </w:r>
      <w:r>
        <w:br/>
      </w:r>
      <w:r>
        <w:rPr>
          <w:rFonts w:ascii="Times New Roman"/>
          <w:b w:val="false"/>
          <w:i w:val="false"/>
          <w:color w:val="000000"/>
          <w:sz w:val="28"/>
        </w:rPr>
        <w:t xml:space="preserve">
       алкоголя </w:t>
      </w:r>
    </w:p>
    <w:p>
      <w:pPr>
        <w:spacing w:after="0"/>
        <w:ind w:left="0"/>
        <w:jc w:val="both"/>
      </w:pPr>
      <w:r>
        <w:rPr>
          <w:rFonts w:ascii="Times New Roman"/>
          <w:b w:val="false"/>
          <w:i w:val="false"/>
          <w:color w:val="000000"/>
          <w:sz w:val="28"/>
        </w:rPr>
        <w:t xml:space="preserve">3.6    Провести зондовые  Приказ     МЗ     1-3     2004 г. Респуб- </w:t>
      </w:r>
      <w:r>
        <w:br/>
      </w:r>
      <w:r>
        <w:rPr>
          <w:rFonts w:ascii="Times New Roman"/>
          <w:b w:val="false"/>
          <w:i w:val="false"/>
          <w:color w:val="000000"/>
          <w:sz w:val="28"/>
        </w:rPr>
        <w:t xml:space="preserve">
       исследования по                      квартал - 500,0 ликан- </w:t>
      </w:r>
      <w:r>
        <w:br/>
      </w:r>
      <w:r>
        <w:rPr>
          <w:rFonts w:ascii="Times New Roman"/>
          <w:b w:val="false"/>
          <w:i w:val="false"/>
          <w:color w:val="000000"/>
          <w:sz w:val="28"/>
        </w:rPr>
        <w:t xml:space="preserve">
       выявлению уровня                     2004 г.         ский </w:t>
      </w:r>
      <w:r>
        <w:br/>
      </w:r>
      <w:r>
        <w:rPr>
          <w:rFonts w:ascii="Times New Roman"/>
          <w:b w:val="false"/>
          <w:i w:val="false"/>
          <w:color w:val="000000"/>
          <w:sz w:val="28"/>
        </w:rPr>
        <w:t xml:space="preserve">
       знаний и навыков                                     бюджет </w:t>
      </w:r>
      <w:r>
        <w:br/>
      </w:r>
      <w:r>
        <w:rPr>
          <w:rFonts w:ascii="Times New Roman"/>
          <w:b w:val="false"/>
          <w:i w:val="false"/>
          <w:color w:val="000000"/>
          <w:sz w:val="28"/>
        </w:rPr>
        <w:t xml:space="preserve">
       в вопросах </w:t>
      </w:r>
      <w:r>
        <w:br/>
      </w:r>
      <w:r>
        <w:rPr>
          <w:rFonts w:ascii="Times New Roman"/>
          <w:b w:val="false"/>
          <w:i w:val="false"/>
          <w:color w:val="000000"/>
          <w:sz w:val="28"/>
        </w:rPr>
        <w:t xml:space="preserve">
       профилактики </w:t>
      </w:r>
      <w:r>
        <w:br/>
      </w:r>
      <w:r>
        <w:rPr>
          <w:rFonts w:ascii="Times New Roman"/>
          <w:b w:val="false"/>
          <w:i w:val="false"/>
          <w:color w:val="000000"/>
          <w:sz w:val="28"/>
        </w:rPr>
        <w:t xml:space="preserve">
       алкоголизма среди </w:t>
      </w:r>
      <w:r>
        <w:br/>
      </w:r>
      <w:r>
        <w:rPr>
          <w:rFonts w:ascii="Times New Roman"/>
          <w:b w:val="false"/>
          <w:i w:val="false"/>
          <w:color w:val="000000"/>
          <w:sz w:val="28"/>
        </w:rPr>
        <w:t xml:space="preserve">
       молодежи </w:t>
      </w:r>
      <w:r>
        <w:br/>
      </w:r>
      <w:r>
        <w:rPr>
          <w:rFonts w:ascii="Times New Roman"/>
          <w:b w:val="false"/>
          <w:i w:val="false"/>
          <w:color w:val="000000"/>
          <w:sz w:val="28"/>
        </w:rPr>
        <w:t xml:space="preserve">
       (4 региона, </w:t>
      </w:r>
      <w:r>
        <w:br/>
      </w:r>
      <w:r>
        <w:rPr>
          <w:rFonts w:ascii="Times New Roman"/>
          <w:b w:val="false"/>
          <w:i w:val="false"/>
          <w:color w:val="000000"/>
          <w:sz w:val="28"/>
        </w:rPr>
        <w:t xml:space="preserve">
       г.г. Алматы, </w:t>
      </w:r>
      <w:r>
        <w:br/>
      </w: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3.7    Подготовить        Публикация МЗ,    еже-    2003 г. Респуб- </w:t>
      </w:r>
      <w:r>
        <w:br/>
      </w:r>
      <w:r>
        <w:rPr>
          <w:rFonts w:ascii="Times New Roman"/>
          <w:b w:val="false"/>
          <w:i w:val="false"/>
          <w:color w:val="000000"/>
          <w:sz w:val="28"/>
        </w:rPr>
        <w:t xml:space="preserve">
       материалы к        в журналах МКИОС  квар-   - 250,0 ликан- </w:t>
      </w:r>
      <w:r>
        <w:br/>
      </w:r>
      <w:r>
        <w:rPr>
          <w:rFonts w:ascii="Times New Roman"/>
          <w:b w:val="false"/>
          <w:i w:val="false"/>
          <w:color w:val="000000"/>
          <w:sz w:val="28"/>
        </w:rPr>
        <w:t xml:space="preserve">
       публикации статей  "Актуальные       тально  2004 г. ский </w:t>
      </w:r>
      <w:r>
        <w:br/>
      </w:r>
      <w:r>
        <w:rPr>
          <w:rFonts w:ascii="Times New Roman"/>
          <w:b w:val="false"/>
          <w:i w:val="false"/>
          <w:color w:val="000000"/>
          <w:sz w:val="28"/>
        </w:rPr>
        <w:t xml:space="preserve">
       для средств        вопросы           2003-   - 300,0 бюджет </w:t>
      </w:r>
      <w:r>
        <w:br/>
      </w:r>
      <w:r>
        <w:rPr>
          <w:rFonts w:ascii="Times New Roman"/>
          <w:b w:val="false"/>
          <w:i w:val="false"/>
          <w:color w:val="000000"/>
          <w:sz w:val="28"/>
        </w:rPr>
        <w:t xml:space="preserve">
       массовой           ЗОЖ, про-         2005    2005 г. </w:t>
      </w:r>
      <w:r>
        <w:br/>
      </w:r>
      <w:r>
        <w:rPr>
          <w:rFonts w:ascii="Times New Roman"/>
          <w:b w:val="false"/>
          <w:i w:val="false"/>
          <w:color w:val="000000"/>
          <w:sz w:val="28"/>
        </w:rPr>
        <w:t xml:space="preserve">
       информации (СМИ)   филактики         г.г.    - 200,0 </w:t>
      </w:r>
      <w:r>
        <w:br/>
      </w:r>
      <w:r>
        <w:rPr>
          <w:rFonts w:ascii="Times New Roman"/>
          <w:b w:val="false"/>
          <w:i w:val="false"/>
          <w:color w:val="000000"/>
          <w:sz w:val="28"/>
        </w:rPr>
        <w:t xml:space="preserve">
       один раз в 3       заболеваний </w:t>
      </w:r>
      <w:r>
        <w:br/>
      </w:r>
      <w:r>
        <w:rPr>
          <w:rFonts w:ascii="Times New Roman"/>
          <w:b w:val="false"/>
          <w:i w:val="false"/>
          <w:color w:val="000000"/>
          <w:sz w:val="28"/>
        </w:rPr>
        <w:t xml:space="preserve">
       месяца             и укрепле- </w:t>
      </w:r>
      <w:r>
        <w:br/>
      </w:r>
      <w:r>
        <w:rPr>
          <w:rFonts w:ascii="Times New Roman"/>
          <w:b w:val="false"/>
          <w:i w:val="false"/>
          <w:color w:val="000000"/>
          <w:sz w:val="28"/>
        </w:rPr>
        <w:t xml:space="preserve">
                          ние здо- </w:t>
      </w:r>
      <w:r>
        <w:br/>
      </w:r>
      <w:r>
        <w:rPr>
          <w:rFonts w:ascii="Times New Roman"/>
          <w:b w:val="false"/>
          <w:i w:val="false"/>
          <w:color w:val="000000"/>
          <w:sz w:val="28"/>
        </w:rPr>
        <w:t xml:space="preserve">
                          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и </w:t>
      </w:r>
      <w:r>
        <w:br/>
      </w:r>
      <w:r>
        <w:rPr>
          <w:rFonts w:ascii="Times New Roman"/>
          <w:b w:val="false"/>
          <w:i w:val="false"/>
          <w:color w:val="000000"/>
          <w:sz w:val="28"/>
        </w:rPr>
        <w:t xml:space="preserve">
                          выступления </w:t>
      </w:r>
      <w:r>
        <w:br/>
      </w:r>
      <w:r>
        <w:rPr>
          <w:rFonts w:ascii="Times New Roman"/>
          <w:b w:val="false"/>
          <w:i w:val="false"/>
          <w:color w:val="000000"/>
          <w:sz w:val="28"/>
        </w:rPr>
        <w:t xml:space="preserve">
                          по радио  </w:t>
      </w:r>
    </w:p>
    <w:p>
      <w:pPr>
        <w:spacing w:after="0"/>
        <w:ind w:left="0"/>
        <w:jc w:val="both"/>
      </w:pPr>
      <w:r>
        <w:rPr>
          <w:rFonts w:ascii="Times New Roman"/>
          <w:b w:val="false"/>
          <w:i w:val="false"/>
          <w:color w:val="000000"/>
          <w:sz w:val="28"/>
        </w:rPr>
        <w:t xml:space="preserve">        4. Сокращение потребления табака и табачных изделий </w:t>
      </w:r>
    </w:p>
    <w:p>
      <w:pPr>
        <w:spacing w:after="0"/>
        <w:ind w:left="0"/>
        <w:jc w:val="both"/>
      </w:pPr>
      <w:r>
        <w:rPr>
          <w:rFonts w:ascii="Times New Roman"/>
          <w:b w:val="false"/>
          <w:i w:val="false"/>
          <w:color w:val="000000"/>
          <w:sz w:val="28"/>
        </w:rPr>
        <w:t xml:space="preserve">4.1    Провести           Приказ     МЗ,    1 квар- 2003 г. Респуб- </w:t>
      </w:r>
      <w:r>
        <w:br/>
      </w:r>
      <w:r>
        <w:rPr>
          <w:rFonts w:ascii="Times New Roman"/>
          <w:b w:val="false"/>
          <w:i w:val="false"/>
          <w:color w:val="000000"/>
          <w:sz w:val="28"/>
        </w:rPr>
        <w:t xml:space="preserve">
       обучающий тренинг             МКИОС  тал     - 308,0 ликан- </w:t>
      </w:r>
      <w:r>
        <w:br/>
      </w:r>
      <w:r>
        <w:rPr>
          <w:rFonts w:ascii="Times New Roman"/>
          <w:b w:val="false"/>
          <w:i w:val="false"/>
          <w:color w:val="000000"/>
          <w:sz w:val="28"/>
        </w:rPr>
        <w:t xml:space="preserve">
       для волонтеров.                      2003,   2004 г. ский </w:t>
      </w:r>
      <w:r>
        <w:br/>
      </w:r>
      <w:r>
        <w:rPr>
          <w:rFonts w:ascii="Times New Roman"/>
          <w:b w:val="false"/>
          <w:i w:val="false"/>
          <w:color w:val="000000"/>
          <w:sz w:val="28"/>
        </w:rPr>
        <w:t xml:space="preserve">
       Провести зондовые                    2004    - 400,0 бюджет </w:t>
      </w:r>
      <w:r>
        <w:br/>
      </w:r>
      <w:r>
        <w:rPr>
          <w:rFonts w:ascii="Times New Roman"/>
          <w:b w:val="false"/>
          <w:i w:val="false"/>
          <w:color w:val="000000"/>
          <w:sz w:val="28"/>
        </w:rPr>
        <w:t xml:space="preserve">
       исследования в                       г.г. </w:t>
      </w:r>
      <w:r>
        <w:br/>
      </w:r>
      <w:r>
        <w:rPr>
          <w:rFonts w:ascii="Times New Roman"/>
          <w:b w:val="false"/>
          <w:i w:val="false"/>
          <w:color w:val="000000"/>
          <w:sz w:val="28"/>
        </w:rPr>
        <w:t xml:space="preserve">
       вопросах </w:t>
      </w:r>
      <w:r>
        <w:br/>
      </w:r>
      <w:r>
        <w:rPr>
          <w:rFonts w:ascii="Times New Roman"/>
          <w:b w:val="false"/>
          <w:i w:val="false"/>
          <w:color w:val="000000"/>
          <w:sz w:val="28"/>
        </w:rPr>
        <w:t xml:space="preserve">
       профилактики </w:t>
      </w:r>
      <w:r>
        <w:br/>
      </w:r>
      <w:r>
        <w:rPr>
          <w:rFonts w:ascii="Times New Roman"/>
          <w:b w:val="false"/>
          <w:i w:val="false"/>
          <w:color w:val="000000"/>
          <w:sz w:val="28"/>
        </w:rPr>
        <w:t xml:space="preserve">
       табакокурения </w:t>
      </w:r>
      <w:r>
        <w:br/>
      </w:r>
      <w:r>
        <w:rPr>
          <w:rFonts w:ascii="Times New Roman"/>
          <w:b w:val="false"/>
          <w:i w:val="false"/>
          <w:color w:val="000000"/>
          <w:sz w:val="28"/>
        </w:rPr>
        <w:t xml:space="preserve">
       среди молодежи </w:t>
      </w:r>
    </w:p>
    <w:p>
      <w:pPr>
        <w:spacing w:after="0"/>
        <w:ind w:left="0"/>
        <w:jc w:val="both"/>
      </w:pPr>
      <w:r>
        <w:rPr>
          <w:rFonts w:ascii="Times New Roman"/>
          <w:b w:val="false"/>
          <w:i w:val="false"/>
          <w:color w:val="000000"/>
          <w:sz w:val="28"/>
        </w:rPr>
        <w:t xml:space="preserve">4.2    Провести обучающий Приказы    МЗ,    2 квар- 2003 г. Респуб- </w:t>
      </w:r>
      <w:r>
        <w:br/>
      </w:r>
      <w:r>
        <w:rPr>
          <w:rFonts w:ascii="Times New Roman"/>
          <w:b w:val="false"/>
          <w:i w:val="false"/>
          <w:color w:val="000000"/>
          <w:sz w:val="28"/>
        </w:rPr>
        <w:t xml:space="preserve">
       семинар для                   МКИОС, тал     - 350,0 ликан- </w:t>
      </w:r>
      <w:r>
        <w:br/>
      </w:r>
      <w:r>
        <w:rPr>
          <w:rFonts w:ascii="Times New Roman"/>
          <w:b w:val="false"/>
          <w:i w:val="false"/>
          <w:color w:val="000000"/>
          <w:sz w:val="28"/>
        </w:rPr>
        <w:t xml:space="preserve">
       журналистов по                       2003-   2004 г. ский </w:t>
      </w:r>
      <w:r>
        <w:br/>
      </w:r>
      <w:r>
        <w:rPr>
          <w:rFonts w:ascii="Times New Roman"/>
          <w:b w:val="false"/>
          <w:i w:val="false"/>
          <w:color w:val="000000"/>
          <w:sz w:val="28"/>
        </w:rPr>
        <w:t xml:space="preserve">
       вопросам освещения                   2005    - 650,0 бюджет </w:t>
      </w:r>
      <w:r>
        <w:br/>
      </w:r>
      <w:r>
        <w:rPr>
          <w:rFonts w:ascii="Times New Roman"/>
          <w:b w:val="false"/>
          <w:i w:val="false"/>
          <w:color w:val="000000"/>
          <w:sz w:val="28"/>
        </w:rPr>
        <w:t xml:space="preserve">
       в СМИ проблем                        г.г.    2005 г. </w:t>
      </w:r>
      <w:r>
        <w:br/>
      </w:r>
      <w:r>
        <w:rPr>
          <w:rFonts w:ascii="Times New Roman"/>
          <w:b w:val="false"/>
          <w:i w:val="false"/>
          <w:color w:val="000000"/>
          <w:sz w:val="28"/>
        </w:rPr>
        <w:t xml:space="preserve">
       табакокурения, для                           - 600,0 </w:t>
      </w:r>
      <w:r>
        <w:br/>
      </w:r>
      <w:r>
        <w:rPr>
          <w:rFonts w:ascii="Times New Roman"/>
          <w:b w:val="false"/>
          <w:i w:val="false"/>
          <w:color w:val="000000"/>
          <w:sz w:val="28"/>
        </w:rPr>
        <w:t xml:space="preserve">
       родителей, </w:t>
      </w:r>
      <w:r>
        <w:br/>
      </w:r>
      <w:r>
        <w:rPr>
          <w:rFonts w:ascii="Times New Roman"/>
          <w:b w:val="false"/>
          <w:i w:val="false"/>
          <w:color w:val="000000"/>
          <w:sz w:val="28"/>
        </w:rPr>
        <w:t xml:space="preserve">
       воспитателей школ- </w:t>
      </w:r>
      <w:r>
        <w:br/>
      </w:r>
      <w:r>
        <w:rPr>
          <w:rFonts w:ascii="Times New Roman"/>
          <w:b w:val="false"/>
          <w:i w:val="false"/>
          <w:color w:val="000000"/>
          <w:sz w:val="28"/>
        </w:rPr>
        <w:t xml:space="preserve">
       интернатов, </w:t>
      </w:r>
      <w:r>
        <w:br/>
      </w:r>
      <w:r>
        <w:rPr>
          <w:rFonts w:ascii="Times New Roman"/>
          <w:b w:val="false"/>
          <w:i w:val="false"/>
          <w:color w:val="000000"/>
          <w:sz w:val="28"/>
        </w:rPr>
        <w:t xml:space="preserve">
       детских домов </w:t>
      </w:r>
    </w:p>
    <w:p>
      <w:pPr>
        <w:spacing w:after="0"/>
        <w:ind w:left="0"/>
        <w:jc w:val="both"/>
      </w:pPr>
      <w:r>
        <w:rPr>
          <w:rFonts w:ascii="Times New Roman"/>
          <w:b w:val="false"/>
          <w:i w:val="false"/>
          <w:color w:val="000000"/>
          <w:sz w:val="28"/>
        </w:rPr>
        <w:t xml:space="preserve">4.3    Провести пресс-    Приказ     МЗ,    2 квар- 2003 г. Респуб- </w:t>
      </w:r>
      <w:r>
        <w:br/>
      </w:r>
      <w:r>
        <w:rPr>
          <w:rFonts w:ascii="Times New Roman"/>
          <w:b w:val="false"/>
          <w:i w:val="false"/>
          <w:color w:val="000000"/>
          <w:sz w:val="28"/>
        </w:rPr>
        <w:t xml:space="preserve">
       конференцию по                МКИОС, тал     - 100,0 ликан- </w:t>
      </w:r>
      <w:r>
        <w:br/>
      </w:r>
      <w:r>
        <w:rPr>
          <w:rFonts w:ascii="Times New Roman"/>
          <w:b w:val="false"/>
          <w:i w:val="false"/>
          <w:color w:val="000000"/>
          <w:sz w:val="28"/>
        </w:rPr>
        <w:t>
</w:t>
      </w:r>
      <w:r>
        <w:rPr>
          <w:rFonts w:ascii="Times New Roman"/>
          <w:b w:val="false"/>
          <w:i w:val="false"/>
          <w:color w:val="000000"/>
          <w:sz w:val="28"/>
        </w:rPr>
        <w:t xml:space="preserve">        Закону </w:t>
      </w:r>
      <w:r>
        <w:rPr>
          <w:rFonts w:ascii="Times New Roman"/>
          <w:b w:val="false"/>
          <w:i w:val="false"/>
          <w:color w:val="000000"/>
          <w:sz w:val="28"/>
        </w:rPr>
        <w:t xml:space="preserve"> о                     МОН    2003-   2004 г. ский </w:t>
      </w:r>
      <w:r>
        <w:br/>
      </w:r>
      <w:r>
        <w:rPr>
          <w:rFonts w:ascii="Times New Roman"/>
          <w:b w:val="false"/>
          <w:i w:val="false"/>
          <w:color w:val="000000"/>
          <w:sz w:val="28"/>
        </w:rPr>
        <w:t xml:space="preserve">
       профилактике и                       2005    - 100,0 бюджет </w:t>
      </w:r>
      <w:r>
        <w:br/>
      </w:r>
      <w:r>
        <w:rPr>
          <w:rFonts w:ascii="Times New Roman"/>
          <w:b w:val="false"/>
          <w:i w:val="false"/>
          <w:color w:val="000000"/>
          <w:sz w:val="28"/>
        </w:rPr>
        <w:t xml:space="preserve">
       ограничении                          г.г.    2005 г. </w:t>
      </w:r>
      <w:r>
        <w:br/>
      </w:r>
      <w:r>
        <w:rPr>
          <w:rFonts w:ascii="Times New Roman"/>
          <w:b w:val="false"/>
          <w:i w:val="false"/>
          <w:color w:val="000000"/>
          <w:sz w:val="28"/>
        </w:rPr>
        <w:t xml:space="preserve">
       табакокурения, о                             - 100,0 </w:t>
      </w:r>
      <w:r>
        <w:br/>
      </w:r>
      <w:r>
        <w:rPr>
          <w:rFonts w:ascii="Times New Roman"/>
          <w:b w:val="false"/>
          <w:i w:val="false"/>
          <w:color w:val="000000"/>
          <w:sz w:val="28"/>
        </w:rPr>
        <w:t xml:space="preserve">
       международной </w:t>
      </w:r>
      <w:r>
        <w:br/>
      </w:r>
      <w:r>
        <w:rPr>
          <w:rFonts w:ascii="Times New Roman"/>
          <w:b w:val="false"/>
          <w:i w:val="false"/>
          <w:color w:val="000000"/>
          <w:sz w:val="28"/>
        </w:rPr>
        <w:t xml:space="preserve">
       кампании "Брось </w:t>
      </w:r>
      <w:r>
        <w:br/>
      </w:r>
      <w:r>
        <w:rPr>
          <w:rFonts w:ascii="Times New Roman"/>
          <w:b w:val="false"/>
          <w:i w:val="false"/>
          <w:color w:val="000000"/>
          <w:sz w:val="28"/>
        </w:rPr>
        <w:t xml:space="preserve">
       курить и выиграй", </w:t>
      </w:r>
      <w:r>
        <w:br/>
      </w:r>
      <w:r>
        <w:rPr>
          <w:rFonts w:ascii="Times New Roman"/>
          <w:b w:val="false"/>
          <w:i w:val="false"/>
          <w:color w:val="000000"/>
          <w:sz w:val="28"/>
        </w:rPr>
        <w:t xml:space="preserve">
       по зондовым </w:t>
      </w:r>
      <w:r>
        <w:br/>
      </w:r>
      <w:r>
        <w:rPr>
          <w:rFonts w:ascii="Times New Roman"/>
          <w:b w:val="false"/>
          <w:i w:val="false"/>
          <w:color w:val="000000"/>
          <w:sz w:val="28"/>
        </w:rPr>
        <w:t xml:space="preserve">
       исследованиям </w:t>
      </w:r>
      <w:r>
        <w:br/>
      </w:r>
      <w:r>
        <w:rPr>
          <w:rFonts w:ascii="Times New Roman"/>
          <w:b w:val="false"/>
          <w:i w:val="false"/>
          <w:color w:val="000000"/>
          <w:sz w:val="28"/>
        </w:rPr>
        <w:t xml:space="preserve">
       среди молодежи по </w:t>
      </w:r>
      <w:r>
        <w:br/>
      </w:r>
      <w:r>
        <w:rPr>
          <w:rFonts w:ascii="Times New Roman"/>
          <w:b w:val="false"/>
          <w:i w:val="false"/>
          <w:color w:val="000000"/>
          <w:sz w:val="28"/>
        </w:rPr>
        <w:t xml:space="preserve">
       профилактике </w:t>
      </w:r>
      <w:r>
        <w:br/>
      </w:r>
      <w:r>
        <w:rPr>
          <w:rFonts w:ascii="Times New Roman"/>
          <w:b w:val="false"/>
          <w:i w:val="false"/>
          <w:color w:val="000000"/>
          <w:sz w:val="28"/>
        </w:rPr>
        <w:t xml:space="preserve">
       табакокурения </w:t>
      </w:r>
    </w:p>
    <w:p>
      <w:pPr>
        <w:spacing w:after="0"/>
        <w:ind w:left="0"/>
        <w:jc w:val="both"/>
      </w:pPr>
      <w:r>
        <w:rPr>
          <w:rFonts w:ascii="Times New Roman"/>
          <w:b w:val="false"/>
          <w:i w:val="false"/>
          <w:color w:val="000000"/>
          <w:sz w:val="28"/>
        </w:rPr>
        <w:t xml:space="preserve">4.4    Разработать и      Выпуск     МЗ     1-3     2003 г. Респуб- </w:t>
      </w:r>
      <w:r>
        <w:br/>
      </w:r>
      <w:r>
        <w:rPr>
          <w:rFonts w:ascii="Times New Roman"/>
          <w:b w:val="false"/>
          <w:i w:val="false"/>
          <w:color w:val="000000"/>
          <w:sz w:val="28"/>
        </w:rPr>
        <w:t xml:space="preserve">
       выпустить          изданий,          квартал - 450,0 ликан- </w:t>
      </w:r>
      <w:r>
        <w:br/>
      </w:r>
      <w:r>
        <w:rPr>
          <w:rFonts w:ascii="Times New Roman"/>
          <w:b w:val="false"/>
          <w:i w:val="false"/>
          <w:color w:val="000000"/>
          <w:sz w:val="28"/>
        </w:rPr>
        <w:t xml:space="preserve">
       информационно-     тиражиро-         2003-   2004 г. ский </w:t>
      </w:r>
      <w:r>
        <w:br/>
      </w:r>
      <w:r>
        <w:rPr>
          <w:rFonts w:ascii="Times New Roman"/>
          <w:b w:val="false"/>
          <w:i w:val="false"/>
          <w:color w:val="000000"/>
          <w:sz w:val="28"/>
        </w:rPr>
        <w:t xml:space="preserve">
       образовательные    вание,            2005    - 550,0 бюджет </w:t>
      </w:r>
      <w:r>
        <w:br/>
      </w:r>
      <w:r>
        <w:rPr>
          <w:rFonts w:ascii="Times New Roman"/>
          <w:b w:val="false"/>
          <w:i w:val="false"/>
          <w:color w:val="000000"/>
          <w:sz w:val="28"/>
        </w:rPr>
        <w:t xml:space="preserve">
       материалы:         рассылка          г.г.    2005 г. </w:t>
      </w:r>
      <w:r>
        <w:br/>
      </w:r>
      <w:r>
        <w:rPr>
          <w:rFonts w:ascii="Times New Roman"/>
          <w:b w:val="false"/>
          <w:i w:val="false"/>
          <w:color w:val="000000"/>
          <w:sz w:val="28"/>
        </w:rPr>
        <w:t xml:space="preserve">
       буклет для         в регионы                 - 400,0 </w:t>
      </w:r>
      <w:r>
        <w:br/>
      </w:r>
      <w:r>
        <w:rPr>
          <w:rFonts w:ascii="Times New Roman"/>
          <w:b w:val="false"/>
          <w:i w:val="false"/>
          <w:color w:val="000000"/>
          <w:sz w:val="28"/>
        </w:rPr>
        <w:t xml:space="preserve">
       молодежи о вреде </w:t>
      </w:r>
      <w:r>
        <w:br/>
      </w:r>
      <w:r>
        <w:rPr>
          <w:rFonts w:ascii="Times New Roman"/>
          <w:b w:val="false"/>
          <w:i w:val="false"/>
          <w:color w:val="000000"/>
          <w:sz w:val="28"/>
        </w:rPr>
        <w:t xml:space="preserve">
       табакокурения и </w:t>
      </w:r>
      <w:r>
        <w:br/>
      </w:r>
      <w:r>
        <w:rPr>
          <w:rFonts w:ascii="Times New Roman"/>
          <w:b w:val="false"/>
          <w:i w:val="false"/>
          <w:color w:val="000000"/>
          <w:sz w:val="28"/>
        </w:rPr>
        <w:t xml:space="preserve">
       помощи отказа от </w:t>
      </w:r>
      <w:r>
        <w:br/>
      </w:r>
      <w:r>
        <w:rPr>
          <w:rFonts w:ascii="Times New Roman"/>
          <w:b w:val="false"/>
          <w:i w:val="false"/>
          <w:color w:val="000000"/>
          <w:sz w:val="28"/>
        </w:rPr>
        <w:t xml:space="preserve">
       курения, плакат к </w:t>
      </w:r>
      <w:r>
        <w:br/>
      </w:r>
      <w:r>
        <w:rPr>
          <w:rFonts w:ascii="Times New Roman"/>
          <w:b w:val="false"/>
          <w:i w:val="false"/>
          <w:color w:val="000000"/>
          <w:sz w:val="28"/>
        </w:rPr>
        <w:t xml:space="preserve">
       Всемирному Дню </w:t>
      </w:r>
      <w:r>
        <w:br/>
      </w:r>
      <w:r>
        <w:rPr>
          <w:rFonts w:ascii="Times New Roman"/>
          <w:b w:val="false"/>
          <w:i w:val="false"/>
          <w:color w:val="000000"/>
          <w:sz w:val="28"/>
        </w:rPr>
        <w:t xml:space="preserve">
       борьбы с курением, </w:t>
      </w:r>
      <w:r>
        <w:br/>
      </w:r>
      <w:r>
        <w:rPr>
          <w:rFonts w:ascii="Times New Roman"/>
          <w:b w:val="false"/>
          <w:i w:val="false"/>
          <w:color w:val="000000"/>
          <w:sz w:val="28"/>
        </w:rPr>
        <w:t xml:space="preserve">
       листовку к </w:t>
      </w:r>
      <w:r>
        <w:br/>
      </w:r>
      <w:r>
        <w:rPr>
          <w:rFonts w:ascii="Times New Roman"/>
          <w:b w:val="false"/>
          <w:i w:val="false"/>
          <w:color w:val="000000"/>
          <w:sz w:val="28"/>
        </w:rPr>
        <w:t xml:space="preserve">
       Всемирному Дню </w:t>
      </w:r>
      <w:r>
        <w:br/>
      </w:r>
      <w:r>
        <w:rPr>
          <w:rFonts w:ascii="Times New Roman"/>
          <w:b w:val="false"/>
          <w:i w:val="false"/>
          <w:color w:val="000000"/>
          <w:sz w:val="28"/>
        </w:rPr>
        <w:t xml:space="preserve">
       борьбы с курением </w:t>
      </w:r>
      <w:r>
        <w:br/>
      </w:r>
      <w:r>
        <w:rPr>
          <w:rFonts w:ascii="Times New Roman"/>
          <w:b w:val="false"/>
          <w:i w:val="false"/>
          <w:color w:val="000000"/>
          <w:sz w:val="28"/>
        </w:rPr>
        <w:t xml:space="preserve">
       и о вреде курения, </w:t>
      </w:r>
      <w:r>
        <w:br/>
      </w:r>
      <w:r>
        <w:rPr>
          <w:rFonts w:ascii="Times New Roman"/>
          <w:b w:val="false"/>
          <w:i w:val="false"/>
          <w:color w:val="000000"/>
          <w:sz w:val="28"/>
        </w:rPr>
        <w:t xml:space="preserve">
       лифлет для детей, </w:t>
      </w:r>
      <w:r>
        <w:br/>
      </w:r>
      <w:r>
        <w:rPr>
          <w:rFonts w:ascii="Times New Roman"/>
          <w:b w:val="false"/>
          <w:i w:val="false"/>
          <w:color w:val="000000"/>
          <w:sz w:val="28"/>
        </w:rPr>
        <w:t xml:space="preserve">
       женщин о вреде </w:t>
      </w:r>
      <w:r>
        <w:br/>
      </w:r>
      <w:r>
        <w:rPr>
          <w:rFonts w:ascii="Times New Roman"/>
          <w:b w:val="false"/>
          <w:i w:val="false"/>
          <w:color w:val="000000"/>
          <w:sz w:val="28"/>
        </w:rPr>
        <w:t xml:space="preserve">
       курения </w:t>
      </w:r>
    </w:p>
    <w:p>
      <w:pPr>
        <w:spacing w:after="0"/>
        <w:ind w:left="0"/>
        <w:jc w:val="both"/>
      </w:pPr>
      <w:r>
        <w:rPr>
          <w:rFonts w:ascii="Times New Roman"/>
          <w:b w:val="false"/>
          <w:i w:val="false"/>
          <w:color w:val="000000"/>
          <w:sz w:val="28"/>
        </w:rPr>
        <w:t xml:space="preserve">4.5    Подготовить        Публикация МЗ,    Еже-    2003 г. Респуб- </w:t>
      </w:r>
      <w:r>
        <w:br/>
      </w:r>
      <w:r>
        <w:rPr>
          <w:rFonts w:ascii="Times New Roman"/>
          <w:b w:val="false"/>
          <w:i w:val="false"/>
          <w:color w:val="000000"/>
          <w:sz w:val="28"/>
        </w:rPr>
        <w:t xml:space="preserve">
       материалы          в журналах МКИОС  квар-   - 100,0 ликан- </w:t>
      </w:r>
      <w:r>
        <w:br/>
      </w:r>
      <w:r>
        <w:rPr>
          <w:rFonts w:ascii="Times New Roman"/>
          <w:b w:val="false"/>
          <w:i w:val="false"/>
          <w:color w:val="000000"/>
          <w:sz w:val="28"/>
        </w:rPr>
        <w:t xml:space="preserve">
       к публикации       "Актуаль-         тально  2004 г. ский </w:t>
      </w:r>
      <w:r>
        <w:br/>
      </w:r>
      <w:r>
        <w:rPr>
          <w:rFonts w:ascii="Times New Roman"/>
          <w:b w:val="false"/>
          <w:i w:val="false"/>
          <w:color w:val="000000"/>
          <w:sz w:val="28"/>
        </w:rPr>
        <w:t xml:space="preserve">
       статей для         ные воп-          2003-   - 200,0 бюджет </w:t>
      </w:r>
      <w:r>
        <w:br/>
      </w:r>
      <w:r>
        <w:rPr>
          <w:rFonts w:ascii="Times New Roman"/>
          <w:b w:val="false"/>
          <w:i w:val="false"/>
          <w:color w:val="000000"/>
          <w:sz w:val="28"/>
        </w:rPr>
        <w:t xml:space="preserve">
       печатных СМИ один  росы ЗОЖ,         2005    2005 г. </w:t>
      </w:r>
      <w:r>
        <w:br/>
      </w:r>
      <w:r>
        <w:rPr>
          <w:rFonts w:ascii="Times New Roman"/>
          <w:b w:val="false"/>
          <w:i w:val="false"/>
          <w:color w:val="000000"/>
          <w:sz w:val="28"/>
        </w:rPr>
        <w:t xml:space="preserve">
       раз в 3 месяца     профилак-         г.г.    - 200,0 </w:t>
      </w:r>
      <w:r>
        <w:br/>
      </w:r>
      <w:r>
        <w:rPr>
          <w:rFonts w:ascii="Times New Roman"/>
          <w:b w:val="false"/>
          <w:i w:val="false"/>
          <w:color w:val="000000"/>
          <w:sz w:val="28"/>
        </w:rPr>
        <w:t xml:space="preserve">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4.6    Организовать и     Приказ     МЗ,    2-3     2004 г. Респуб- </w:t>
      </w:r>
      <w:r>
        <w:br/>
      </w:r>
      <w:r>
        <w:rPr>
          <w:rFonts w:ascii="Times New Roman"/>
          <w:b w:val="false"/>
          <w:i w:val="false"/>
          <w:color w:val="000000"/>
          <w:sz w:val="28"/>
        </w:rPr>
        <w:t xml:space="preserve">
       провести                      МОН,   квар-   - 400,0 ликан- </w:t>
      </w:r>
      <w:r>
        <w:br/>
      </w:r>
      <w:r>
        <w:rPr>
          <w:rFonts w:ascii="Times New Roman"/>
          <w:b w:val="false"/>
          <w:i w:val="false"/>
          <w:color w:val="000000"/>
          <w:sz w:val="28"/>
        </w:rPr>
        <w:t xml:space="preserve">
       Международную                 МКИОС  тал             ский </w:t>
      </w:r>
      <w:r>
        <w:br/>
      </w:r>
      <w:r>
        <w:rPr>
          <w:rFonts w:ascii="Times New Roman"/>
          <w:b w:val="false"/>
          <w:i w:val="false"/>
          <w:color w:val="000000"/>
          <w:sz w:val="28"/>
        </w:rPr>
        <w:t xml:space="preserve">
       кампанию "Брось                      2004 г.         бюджет </w:t>
      </w:r>
      <w:r>
        <w:br/>
      </w:r>
      <w:r>
        <w:rPr>
          <w:rFonts w:ascii="Times New Roman"/>
          <w:b w:val="false"/>
          <w:i w:val="false"/>
          <w:color w:val="000000"/>
          <w:sz w:val="28"/>
        </w:rPr>
        <w:t xml:space="preserve">
       курить и выиграй </w:t>
      </w:r>
      <w:r>
        <w:br/>
      </w:r>
      <w:r>
        <w:rPr>
          <w:rFonts w:ascii="Times New Roman"/>
          <w:b w:val="false"/>
          <w:i w:val="false"/>
          <w:color w:val="000000"/>
          <w:sz w:val="28"/>
        </w:rPr>
        <w:t xml:space="preserve">
       2004" </w:t>
      </w:r>
    </w:p>
    <w:p>
      <w:pPr>
        <w:spacing w:after="0"/>
        <w:ind w:left="0"/>
        <w:jc w:val="both"/>
      </w:pPr>
      <w:r>
        <w:rPr>
          <w:rFonts w:ascii="Times New Roman"/>
          <w:b w:val="false"/>
          <w:i w:val="false"/>
          <w:color w:val="000000"/>
          <w:sz w:val="28"/>
        </w:rPr>
        <w:t xml:space="preserve">4.7    Организовать и     Приказ     МЗ,    31 мая  2003 г. Респуб- </w:t>
      </w:r>
      <w:r>
        <w:br/>
      </w:r>
      <w:r>
        <w:rPr>
          <w:rFonts w:ascii="Times New Roman"/>
          <w:b w:val="false"/>
          <w:i w:val="false"/>
          <w:color w:val="000000"/>
          <w:sz w:val="28"/>
        </w:rPr>
        <w:t xml:space="preserve">
       провести                      МОН,   2003,   - 250,0 ликан- </w:t>
      </w:r>
      <w:r>
        <w:br/>
      </w:r>
      <w:r>
        <w:rPr>
          <w:rFonts w:ascii="Times New Roman"/>
          <w:b w:val="false"/>
          <w:i w:val="false"/>
          <w:color w:val="000000"/>
          <w:sz w:val="28"/>
        </w:rPr>
        <w:t xml:space="preserve">
       Всемирный День                МКИОС, 2005    2005 г. ский </w:t>
      </w:r>
      <w:r>
        <w:br/>
      </w:r>
      <w:r>
        <w:rPr>
          <w:rFonts w:ascii="Times New Roman"/>
          <w:b w:val="false"/>
          <w:i w:val="false"/>
          <w:color w:val="000000"/>
          <w:sz w:val="28"/>
        </w:rPr>
        <w:t xml:space="preserve">
       борьбы с курением             МТСЗ   г.г.    - 400,0 бюджет </w:t>
      </w:r>
    </w:p>
    <w:p>
      <w:pPr>
        <w:spacing w:after="0"/>
        <w:ind w:left="0"/>
        <w:jc w:val="both"/>
      </w:pPr>
      <w:r>
        <w:rPr>
          <w:rFonts w:ascii="Times New Roman"/>
          <w:b w:val="false"/>
          <w:i w:val="false"/>
          <w:color w:val="000000"/>
          <w:sz w:val="28"/>
        </w:rPr>
        <w:t xml:space="preserve">4.8    Провести конкурсы  Приказ     МЗ     4 квар- 2003 г. Респуб- </w:t>
      </w:r>
      <w:r>
        <w:br/>
      </w:r>
      <w:r>
        <w:rPr>
          <w:rFonts w:ascii="Times New Roman"/>
          <w:b w:val="false"/>
          <w:i w:val="false"/>
          <w:color w:val="000000"/>
          <w:sz w:val="28"/>
        </w:rPr>
        <w:t xml:space="preserve">
       "Брось курить и                      тал     - 300,0 ликан- </w:t>
      </w:r>
      <w:r>
        <w:br/>
      </w:r>
      <w:r>
        <w:rPr>
          <w:rFonts w:ascii="Times New Roman"/>
          <w:b w:val="false"/>
          <w:i w:val="false"/>
          <w:color w:val="000000"/>
          <w:sz w:val="28"/>
        </w:rPr>
        <w:t xml:space="preserve">
       выиграй" в                           2003,   2005 г. ский </w:t>
      </w:r>
      <w:r>
        <w:br/>
      </w:r>
      <w:r>
        <w:rPr>
          <w:rFonts w:ascii="Times New Roman"/>
          <w:b w:val="false"/>
          <w:i w:val="false"/>
          <w:color w:val="000000"/>
          <w:sz w:val="28"/>
        </w:rPr>
        <w:t xml:space="preserve">
       регионах                             2005    - 300,0 бюджет </w:t>
      </w:r>
      <w:r>
        <w:br/>
      </w:r>
      <w:r>
        <w:rPr>
          <w:rFonts w:ascii="Times New Roman"/>
          <w:b w:val="false"/>
          <w:i w:val="false"/>
          <w:color w:val="000000"/>
          <w:sz w:val="28"/>
        </w:rPr>
        <w:t xml:space="preserve">
       Республики                           г.г.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4.9.   Провести Круглый   Информация МЗ,    1 квар- 2004 г. Респуб- </w:t>
      </w:r>
      <w:r>
        <w:br/>
      </w:r>
      <w:r>
        <w:rPr>
          <w:rFonts w:ascii="Times New Roman"/>
          <w:b w:val="false"/>
          <w:i w:val="false"/>
          <w:color w:val="000000"/>
          <w:sz w:val="28"/>
        </w:rPr>
        <w:t xml:space="preserve">
       стол по вопросам   Прави-     МОН    тал     - 200,0 ликан- </w:t>
      </w:r>
      <w:r>
        <w:br/>
      </w:r>
      <w:r>
        <w:rPr>
          <w:rFonts w:ascii="Times New Roman"/>
          <w:b w:val="false"/>
          <w:i w:val="false"/>
          <w:color w:val="000000"/>
          <w:sz w:val="28"/>
        </w:rPr>
        <w:t xml:space="preserve">
       табакокурения      тельству          2004,   2005 г. ский </w:t>
      </w:r>
      <w:r>
        <w:br/>
      </w:r>
      <w:r>
        <w:rPr>
          <w:rFonts w:ascii="Times New Roman"/>
          <w:b w:val="false"/>
          <w:i w:val="false"/>
          <w:color w:val="000000"/>
          <w:sz w:val="28"/>
        </w:rPr>
        <w:t xml:space="preserve">
                          Республики        2005    - 100,0 бюджет </w:t>
      </w:r>
      <w:r>
        <w:br/>
      </w:r>
      <w:r>
        <w:rPr>
          <w:rFonts w:ascii="Times New Roman"/>
          <w:b w:val="false"/>
          <w:i w:val="false"/>
          <w:color w:val="000000"/>
          <w:sz w:val="28"/>
        </w:rPr>
        <w:t xml:space="preserve">
                          Казахстан         г.г. </w:t>
      </w:r>
    </w:p>
    <w:p>
      <w:pPr>
        <w:spacing w:after="0"/>
        <w:ind w:left="0"/>
        <w:jc w:val="both"/>
      </w:pPr>
      <w:r>
        <w:rPr>
          <w:rFonts w:ascii="Times New Roman"/>
          <w:b w:val="false"/>
          <w:i w:val="false"/>
          <w:color w:val="000000"/>
          <w:sz w:val="28"/>
        </w:rPr>
        <w:t xml:space="preserve">           5. Содействие сокращению употребления наркотиков </w:t>
      </w:r>
    </w:p>
    <w:p>
      <w:pPr>
        <w:spacing w:after="0"/>
        <w:ind w:left="0"/>
        <w:jc w:val="both"/>
      </w:pPr>
      <w:r>
        <w:rPr>
          <w:rFonts w:ascii="Times New Roman"/>
          <w:b w:val="false"/>
          <w:i w:val="false"/>
          <w:color w:val="000000"/>
          <w:sz w:val="28"/>
        </w:rPr>
        <w:t xml:space="preserve">5.1.   Провести тренинг   Приказ     МЗ,    1 квар- 2003 г. Респуб- </w:t>
      </w:r>
      <w:r>
        <w:br/>
      </w:r>
      <w:r>
        <w:rPr>
          <w:rFonts w:ascii="Times New Roman"/>
          <w:b w:val="false"/>
          <w:i w:val="false"/>
          <w:color w:val="000000"/>
          <w:sz w:val="28"/>
        </w:rPr>
        <w:t xml:space="preserve">
       для волонтеров,               МОН    тал     - 200,0 ликан- </w:t>
      </w:r>
      <w:r>
        <w:br/>
      </w:r>
      <w:r>
        <w:rPr>
          <w:rFonts w:ascii="Times New Roman"/>
          <w:b w:val="false"/>
          <w:i w:val="false"/>
          <w:color w:val="000000"/>
          <w:sz w:val="28"/>
        </w:rPr>
        <w:t xml:space="preserve">
       преподавателей -                     2003,   2004 г. ский </w:t>
      </w:r>
      <w:r>
        <w:br/>
      </w:r>
      <w:r>
        <w:rPr>
          <w:rFonts w:ascii="Times New Roman"/>
          <w:b w:val="false"/>
          <w:i w:val="false"/>
          <w:color w:val="000000"/>
          <w:sz w:val="28"/>
        </w:rPr>
        <w:t xml:space="preserve">
       психологов по                        2004    - 322,0 бюджет </w:t>
      </w:r>
      <w:r>
        <w:br/>
      </w:r>
      <w:r>
        <w:rPr>
          <w:rFonts w:ascii="Times New Roman"/>
          <w:b w:val="false"/>
          <w:i w:val="false"/>
          <w:color w:val="000000"/>
          <w:sz w:val="28"/>
        </w:rPr>
        <w:t xml:space="preserve">
       вопросам снижения                    г.г. </w:t>
      </w:r>
      <w:r>
        <w:br/>
      </w:r>
      <w:r>
        <w:rPr>
          <w:rFonts w:ascii="Times New Roman"/>
          <w:b w:val="false"/>
          <w:i w:val="false"/>
          <w:color w:val="000000"/>
          <w:sz w:val="28"/>
        </w:rPr>
        <w:t xml:space="preserve">
       потребления </w:t>
      </w:r>
      <w:r>
        <w:br/>
      </w:r>
      <w:r>
        <w:rPr>
          <w:rFonts w:ascii="Times New Roman"/>
          <w:b w:val="false"/>
          <w:i w:val="false"/>
          <w:color w:val="000000"/>
          <w:sz w:val="28"/>
        </w:rPr>
        <w:t xml:space="preserve">
       наркотиков </w:t>
      </w:r>
    </w:p>
    <w:p>
      <w:pPr>
        <w:spacing w:after="0"/>
        <w:ind w:left="0"/>
        <w:jc w:val="both"/>
      </w:pPr>
      <w:r>
        <w:rPr>
          <w:rFonts w:ascii="Times New Roman"/>
          <w:b w:val="false"/>
          <w:i w:val="false"/>
          <w:color w:val="000000"/>
          <w:sz w:val="28"/>
        </w:rPr>
        <w:t xml:space="preserve">5.2.   Провести обучающий Приказ     МЗ,    1 квар- 2003 г. Респуб- </w:t>
      </w:r>
      <w:r>
        <w:br/>
      </w:r>
      <w:r>
        <w:rPr>
          <w:rFonts w:ascii="Times New Roman"/>
          <w:b w:val="false"/>
          <w:i w:val="false"/>
          <w:color w:val="000000"/>
          <w:sz w:val="28"/>
        </w:rPr>
        <w:t xml:space="preserve">
       семинар для                   МОН    тал     - 308,0 ликан- </w:t>
      </w:r>
      <w:r>
        <w:br/>
      </w:r>
      <w:r>
        <w:rPr>
          <w:rFonts w:ascii="Times New Roman"/>
          <w:b w:val="false"/>
          <w:i w:val="false"/>
          <w:color w:val="000000"/>
          <w:sz w:val="28"/>
        </w:rPr>
        <w:t xml:space="preserve">
       родителей (Школы,                    2003-   2004 г. ский </w:t>
      </w:r>
      <w:r>
        <w:br/>
      </w:r>
      <w:r>
        <w:rPr>
          <w:rFonts w:ascii="Times New Roman"/>
          <w:b w:val="false"/>
          <w:i w:val="false"/>
          <w:color w:val="000000"/>
          <w:sz w:val="28"/>
        </w:rPr>
        <w:t xml:space="preserve">
       способствующие                       2005    - 350,0 бюджет </w:t>
      </w:r>
      <w:r>
        <w:br/>
      </w:r>
      <w:r>
        <w:rPr>
          <w:rFonts w:ascii="Times New Roman"/>
          <w:b w:val="false"/>
          <w:i w:val="false"/>
          <w:color w:val="000000"/>
          <w:sz w:val="28"/>
        </w:rPr>
        <w:t xml:space="preserve">
       укреплению                           г.г.    2005 г. </w:t>
      </w:r>
      <w:r>
        <w:br/>
      </w:r>
      <w:r>
        <w:rPr>
          <w:rFonts w:ascii="Times New Roman"/>
          <w:b w:val="false"/>
          <w:i w:val="false"/>
          <w:color w:val="000000"/>
          <w:sz w:val="28"/>
        </w:rPr>
        <w:t xml:space="preserve">
       здоровья)                                    - 422,0 </w:t>
      </w:r>
    </w:p>
    <w:p>
      <w:pPr>
        <w:spacing w:after="0"/>
        <w:ind w:left="0"/>
        <w:jc w:val="both"/>
      </w:pPr>
      <w:r>
        <w:rPr>
          <w:rFonts w:ascii="Times New Roman"/>
          <w:b w:val="false"/>
          <w:i w:val="false"/>
          <w:color w:val="000000"/>
          <w:sz w:val="28"/>
        </w:rPr>
        <w:t xml:space="preserve">5.3.   Издать             Выпуск     МЗ,    2-3     2003 г. Респуб- </w:t>
      </w:r>
      <w:r>
        <w:br/>
      </w:r>
      <w:r>
        <w:rPr>
          <w:rFonts w:ascii="Times New Roman"/>
          <w:b w:val="false"/>
          <w:i w:val="false"/>
          <w:color w:val="000000"/>
          <w:sz w:val="28"/>
        </w:rPr>
        <w:t xml:space="preserve">
       информационно-     изданий,   МОН,   квар-   - 300,0 ликан- </w:t>
      </w:r>
      <w:r>
        <w:br/>
      </w:r>
      <w:r>
        <w:rPr>
          <w:rFonts w:ascii="Times New Roman"/>
          <w:b w:val="false"/>
          <w:i w:val="false"/>
          <w:color w:val="000000"/>
          <w:sz w:val="28"/>
        </w:rPr>
        <w:t xml:space="preserve">
       образовательные    тиражиро-  МКИОС  тал     2004 г. ский </w:t>
      </w:r>
      <w:r>
        <w:br/>
      </w:r>
      <w:r>
        <w:rPr>
          <w:rFonts w:ascii="Times New Roman"/>
          <w:b w:val="false"/>
          <w:i w:val="false"/>
          <w:color w:val="000000"/>
          <w:sz w:val="28"/>
        </w:rPr>
        <w:t xml:space="preserve">
       материалы:         вание,            2003-   - 400,0 бюджет </w:t>
      </w:r>
      <w:r>
        <w:br/>
      </w:r>
      <w:r>
        <w:rPr>
          <w:rFonts w:ascii="Times New Roman"/>
          <w:b w:val="false"/>
          <w:i w:val="false"/>
          <w:color w:val="000000"/>
          <w:sz w:val="28"/>
        </w:rPr>
        <w:t xml:space="preserve">
       буклет, плакат,    рассылка          2005    2005 г. </w:t>
      </w:r>
      <w:r>
        <w:br/>
      </w:r>
      <w:r>
        <w:rPr>
          <w:rFonts w:ascii="Times New Roman"/>
          <w:b w:val="false"/>
          <w:i w:val="false"/>
          <w:color w:val="000000"/>
          <w:sz w:val="28"/>
        </w:rPr>
        <w:t xml:space="preserve">
       стикер о вреде     в регионы         г.г.    - 450,0 </w:t>
      </w:r>
      <w:r>
        <w:br/>
      </w:r>
      <w:r>
        <w:rPr>
          <w:rFonts w:ascii="Times New Roman"/>
          <w:b w:val="false"/>
          <w:i w:val="false"/>
          <w:color w:val="000000"/>
          <w:sz w:val="28"/>
        </w:rPr>
        <w:t xml:space="preserve">
       употребления </w:t>
      </w:r>
      <w:r>
        <w:br/>
      </w:r>
      <w:r>
        <w:rPr>
          <w:rFonts w:ascii="Times New Roman"/>
          <w:b w:val="false"/>
          <w:i w:val="false"/>
          <w:color w:val="000000"/>
          <w:sz w:val="28"/>
        </w:rPr>
        <w:t xml:space="preserve">
       наркотических </w:t>
      </w:r>
      <w:r>
        <w:br/>
      </w:r>
      <w:r>
        <w:rPr>
          <w:rFonts w:ascii="Times New Roman"/>
          <w:b w:val="false"/>
          <w:i w:val="false"/>
          <w:color w:val="000000"/>
          <w:sz w:val="28"/>
        </w:rPr>
        <w:t xml:space="preserve">
       средств, памятки </w:t>
      </w:r>
      <w:r>
        <w:br/>
      </w:r>
      <w:r>
        <w:rPr>
          <w:rFonts w:ascii="Times New Roman"/>
          <w:b w:val="false"/>
          <w:i w:val="false"/>
          <w:color w:val="000000"/>
          <w:sz w:val="28"/>
        </w:rPr>
        <w:t xml:space="preserve">
       для родителей о </w:t>
      </w:r>
      <w:r>
        <w:br/>
      </w:r>
      <w:r>
        <w:rPr>
          <w:rFonts w:ascii="Times New Roman"/>
          <w:b w:val="false"/>
          <w:i w:val="false"/>
          <w:color w:val="000000"/>
          <w:sz w:val="28"/>
        </w:rPr>
        <w:t xml:space="preserve">
       первых признаках </w:t>
      </w:r>
      <w:r>
        <w:br/>
      </w:r>
      <w:r>
        <w:rPr>
          <w:rFonts w:ascii="Times New Roman"/>
          <w:b w:val="false"/>
          <w:i w:val="false"/>
          <w:color w:val="000000"/>
          <w:sz w:val="28"/>
        </w:rPr>
        <w:t xml:space="preserve">
       употребления </w:t>
      </w:r>
      <w:r>
        <w:br/>
      </w:r>
      <w:r>
        <w:rPr>
          <w:rFonts w:ascii="Times New Roman"/>
          <w:b w:val="false"/>
          <w:i w:val="false"/>
          <w:color w:val="000000"/>
          <w:sz w:val="28"/>
        </w:rPr>
        <w:t xml:space="preserve">
       психоактивных </w:t>
      </w:r>
      <w:r>
        <w:br/>
      </w:r>
      <w:r>
        <w:rPr>
          <w:rFonts w:ascii="Times New Roman"/>
          <w:b w:val="false"/>
          <w:i w:val="false"/>
          <w:color w:val="000000"/>
          <w:sz w:val="28"/>
        </w:rPr>
        <w:t xml:space="preserve">
       веществ с </w:t>
      </w:r>
      <w:r>
        <w:br/>
      </w:r>
      <w:r>
        <w:rPr>
          <w:rFonts w:ascii="Times New Roman"/>
          <w:b w:val="false"/>
          <w:i w:val="false"/>
          <w:color w:val="000000"/>
          <w:sz w:val="28"/>
        </w:rPr>
        <w:t xml:space="preserve">
       указанием </w:t>
      </w:r>
      <w:r>
        <w:br/>
      </w:r>
      <w:r>
        <w:rPr>
          <w:rFonts w:ascii="Times New Roman"/>
          <w:b w:val="false"/>
          <w:i w:val="false"/>
          <w:color w:val="000000"/>
          <w:sz w:val="28"/>
        </w:rPr>
        <w:t xml:space="preserve">
       телефонов доверия </w:t>
      </w:r>
      <w:r>
        <w:br/>
      </w:r>
      <w:r>
        <w:rPr>
          <w:rFonts w:ascii="Times New Roman"/>
          <w:b w:val="false"/>
          <w:i w:val="false"/>
          <w:color w:val="000000"/>
          <w:sz w:val="28"/>
        </w:rPr>
        <w:t xml:space="preserve">
       и адресов </w:t>
      </w:r>
      <w:r>
        <w:br/>
      </w:r>
      <w:r>
        <w:rPr>
          <w:rFonts w:ascii="Times New Roman"/>
          <w:b w:val="false"/>
          <w:i w:val="false"/>
          <w:color w:val="000000"/>
          <w:sz w:val="28"/>
        </w:rPr>
        <w:t xml:space="preserve">
       наркологических </w:t>
      </w:r>
      <w:r>
        <w:br/>
      </w:r>
      <w:r>
        <w:rPr>
          <w:rFonts w:ascii="Times New Roman"/>
          <w:b w:val="false"/>
          <w:i w:val="false"/>
          <w:color w:val="000000"/>
          <w:sz w:val="28"/>
        </w:rPr>
        <w:t xml:space="preserve">
       центров </w:t>
      </w:r>
      <w:r>
        <w:br/>
      </w:r>
      <w:r>
        <w:rPr>
          <w:rFonts w:ascii="Times New Roman"/>
          <w:b w:val="false"/>
          <w:i w:val="false"/>
          <w:color w:val="000000"/>
          <w:sz w:val="28"/>
        </w:rPr>
        <w:t>
 </w:t>
      </w:r>
      <w:r>
        <w:br/>
      </w:r>
      <w:r>
        <w:rPr>
          <w:rFonts w:ascii="Times New Roman"/>
          <w:b w:val="false"/>
          <w:i w:val="false"/>
          <w:color w:val="000000"/>
          <w:sz w:val="28"/>
        </w:rPr>
        <w:t xml:space="preserve">
  5.4.   Провести           Приказ     МЗ     26      2003 г. Респуб- </w:t>
      </w:r>
      <w:r>
        <w:br/>
      </w:r>
      <w:r>
        <w:rPr>
          <w:rFonts w:ascii="Times New Roman"/>
          <w:b w:val="false"/>
          <w:i w:val="false"/>
          <w:color w:val="000000"/>
          <w:sz w:val="28"/>
        </w:rPr>
        <w:t xml:space="preserve">
       "Международный                МВД,   июня    - 200,0 ликан- </w:t>
      </w:r>
      <w:r>
        <w:br/>
      </w:r>
      <w:r>
        <w:rPr>
          <w:rFonts w:ascii="Times New Roman"/>
          <w:b w:val="false"/>
          <w:i w:val="false"/>
          <w:color w:val="000000"/>
          <w:sz w:val="28"/>
        </w:rPr>
        <w:t xml:space="preserve">
       День борьбы с                 МКИОС  2003-   2004 г. ский </w:t>
      </w:r>
      <w:r>
        <w:br/>
      </w:r>
      <w:r>
        <w:rPr>
          <w:rFonts w:ascii="Times New Roman"/>
          <w:b w:val="false"/>
          <w:i w:val="false"/>
          <w:color w:val="000000"/>
          <w:sz w:val="28"/>
        </w:rPr>
        <w:t xml:space="preserve">
       наркоманией и                        2005    - 250,0 бюджет </w:t>
      </w:r>
      <w:r>
        <w:br/>
      </w:r>
      <w:r>
        <w:rPr>
          <w:rFonts w:ascii="Times New Roman"/>
          <w:b w:val="false"/>
          <w:i w:val="false"/>
          <w:color w:val="000000"/>
          <w:sz w:val="28"/>
        </w:rPr>
        <w:t xml:space="preserve">
       незаконным                           гг.     2005 г.  </w:t>
      </w:r>
      <w:r>
        <w:br/>
      </w:r>
      <w:r>
        <w:rPr>
          <w:rFonts w:ascii="Times New Roman"/>
          <w:b w:val="false"/>
          <w:i w:val="false"/>
          <w:color w:val="000000"/>
          <w:sz w:val="28"/>
        </w:rPr>
        <w:t xml:space="preserve">
       оборотом                                     - 450,0     </w:t>
      </w:r>
      <w:r>
        <w:br/>
      </w:r>
      <w:r>
        <w:rPr>
          <w:rFonts w:ascii="Times New Roman"/>
          <w:b w:val="false"/>
          <w:i w:val="false"/>
          <w:color w:val="000000"/>
          <w:sz w:val="28"/>
        </w:rPr>
        <w:t xml:space="preserve">
       наркотиков" </w:t>
      </w:r>
    </w:p>
    <w:p>
      <w:pPr>
        <w:spacing w:after="0"/>
        <w:ind w:left="0"/>
        <w:jc w:val="both"/>
      </w:pPr>
      <w:r>
        <w:rPr>
          <w:rFonts w:ascii="Times New Roman"/>
          <w:b w:val="false"/>
          <w:i w:val="false"/>
          <w:color w:val="000000"/>
          <w:sz w:val="28"/>
        </w:rPr>
        <w:t xml:space="preserve">5.5.   Провести месячник  Приказ     МЗ     2 квар- 2003 г. Респуб- </w:t>
      </w:r>
      <w:r>
        <w:br/>
      </w:r>
      <w:r>
        <w:rPr>
          <w:rFonts w:ascii="Times New Roman"/>
          <w:b w:val="false"/>
          <w:i w:val="false"/>
          <w:color w:val="000000"/>
          <w:sz w:val="28"/>
        </w:rPr>
        <w:t xml:space="preserve">
       по активизации                       тал     - 200,0 ликан- </w:t>
      </w:r>
      <w:r>
        <w:br/>
      </w:r>
      <w:r>
        <w:rPr>
          <w:rFonts w:ascii="Times New Roman"/>
          <w:b w:val="false"/>
          <w:i w:val="false"/>
          <w:color w:val="000000"/>
          <w:sz w:val="28"/>
        </w:rPr>
        <w:t xml:space="preserve">
       пропаганды мер                       2003            ский </w:t>
      </w:r>
      <w:r>
        <w:br/>
      </w:r>
      <w:r>
        <w:rPr>
          <w:rFonts w:ascii="Times New Roman"/>
          <w:b w:val="false"/>
          <w:i w:val="false"/>
          <w:color w:val="000000"/>
          <w:sz w:val="28"/>
        </w:rPr>
        <w:t xml:space="preserve">
       предупреждения                       г.              бюджет </w:t>
      </w:r>
      <w:r>
        <w:br/>
      </w:r>
      <w:r>
        <w:rPr>
          <w:rFonts w:ascii="Times New Roman"/>
          <w:b w:val="false"/>
          <w:i w:val="false"/>
          <w:color w:val="000000"/>
          <w:sz w:val="28"/>
        </w:rPr>
        <w:t xml:space="preserve">
       наркомании </w:t>
      </w:r>
    </w:p>
    <w:p>
      <w:pPr>
        <w:spacing w:after="0"/>
        <w:ind w:left="0"/>
        <w:jc w:val="both"/>
      </w:pPr>
      <w:r>
        <w:rPr>
          <w:rFonts w:ascii="Times New Roman"/>
          <w:b w:val="false"/>
          <w:i w:val="false"/>
          <w:color w:val="000000"/>
          <w:sz w:val="28"/>
        </w:rPr>
        <w:t xml:space="preserve">5.6.   Провести Круглые   Приказ     МЗ,    3 квар- 2003 г. Респуб- </w:t>
      </w:r>
      <w:r>
        <w:br/>
      </w:r>
      <w:r>
        <w:rPr>
          <w:rFonts w:ascii="Times New Roman"/>
          <w:b w:val="false"/>
          <w:i w:val="false"/>
          <w:color w:val="000000"/>
          <w:sz w:val="28"/>
        </w:rPr>
        <w:t xml:space="preserve">
       столы с                       МОН,   тал     - 150,0 ликан- </w:t>
      </w:r>
      <w:r>
        <w:br/>
      </w:r>
      <w:r>
        <w:rPr>
          <w:rFonts w:ascii="Times New Roman"/>
          <w:b w:val="false"/>
          <w:i w:val="false"/>
          <w:color w:val="000000"/>
          <w:sz w:val="28"/>
        </w:rPr>
        <w:t xml:space="preserve">
       привлечением                  МКИОС  2003,   2004 г. ский </w:t>
      </w:r>
      <w:r>
        <w:br/>
      </w:r>
      <w:r>
        <w:rPr>
          <w:rFonts w:ascii="Times New Roman"/>
          <w:b w:val="false"/>
          <w:i w:val="false"/>
          <w:color w:val="000000"/>
          <w:sz w:val="28"/>
        </w:rPr>
        <w:t xml:space="preserve">
       психологов,                          2004    - 200,0 бюджет </w:t>
      </w:r>
      <w:r>
        <w:br/>
      </w:r>
      <w:r>
        <w:rPr>
          <w:rFonts w:ascii="Times New Roman"/>
          <w:b w:val="false"/>
          <w:i w:val="false"/>
          <w:color w:val="000000"/>
          <w:sz w:val="28"/>
        </w:rPr>
        <w:t xml:space="preserve">
       социальных                           г.г.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классных </w:t>
      </w:r>
      <w:r>
        <w:br/>
      </w:r>
      <w:r>
        <w:rPr>
          <w:rFonts w:ascii="Times New Roman"/>
          <w:b w:val="false"/>
          <w:i w:val="false"/>
          <w:color w:val="000000"/>
          <w:sz w:val="28"/>
        </w:rPr>
        <w:t xml:space="preserve">
       руководителей, </w:t>
      </w:r>
      <w:r>
        <w:br/>
      </w:r>
      <w:r>
        <w:rPr>
          <w:rFonts w:ascii="Times New Roman"/>
          <w:b w:val="false"/>
          <w:i w:val="false"/>
          <w:color w:val="000000"/>
          <w:sz w:val="28"/>
        </w:rPr>
        <w:t xml:space="preserve">
       завучей по </w:t>
      </w:r>
      <w:r>
        <w:br/>
      </w:r>
      <w:r>
        <w:rPr>
          <w:rFonts w:ascii="Times New Roman"/>
          <w:b w:val="false"/>
          <w:i w:val="false"/>
          <w:color w:val="000000"/>
          <w:sz w:val="28"/>
        </w:rPr>
        <w:t xml:space="preserve">
       воспитательной </w:t>
      </w:r>
      <w:r>
        <w:br/>
      </w:r>
      <w:r>
        <w:rPr>
          <w:rFonts w:ascii="Times New Roman"/>
          <w:b w:val="false"/>
          <w:i w:val="false"/>
          <w:color w:val="000000"/>
          <w:sz w:val="28"/>
        </w:rPr>
        <w:t xml:space="preserve">
       работе, школьных </w:t>
      </w:r>
      <w:r>
        <w:br/>
      </w:r>
      <w:r>
        <w:rPr>
          <w:rFonts w:ascii="Times New Roman"/>
          <w:b w:val="false"/>
          <w:i w:val="false"/>
          <w:color w:val="000000"/>
          <w:sz w:val="28"/>
        </w:rPr>
        <w:t xml:space="preserve">
       врачей, средств </w:t>
      </w:r>
      <w:r>
        <w:br/>
      </w:r>
      <w:r>
        <w:rPr>
          <w:rFonts w:ascii="Times New Roman"/>
          <w:b w:val="false"/>
          <w:i w:val="false"/>
          <w:color w:val="000000"/>
          <w:sz w:val="28"/>
        </w:rPr>
        <w:t xml:space="preserve">
       массовой </w:t>
      </w:r>
      <w:r>
        <w:br/>
      </w: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5.7.   Провести зондовые  Приказ     МЗ     1,2,3   2003 г. Респуб- </w:t>
      </w:r>
      <w:r>
        <w:br/>
      </w:r>
      <w:r>
        <w:rPr>
          <w:rFonts w:ascii="Times New Roman"/>
          <w:b w:val="false"/>
          <w:i w:val="false"/>
          <w:color w:val="000000"/>
          <w:sz w:val="28"/>
        </w:rPr>
        <w:t xml:space="preserve">
       исследования                         квартал - 200,0 ликан- </w:t>
      </w:r>
      <w:r>
        <w:br/>
      </w:r>
      <w:r>
        <w:rPr>
          <w:rFonts w:ascii="Times New Roman"/>
          <w:b w:val="false"/>
          <w:i w:val="false"/>
          <w:color w:val="000000"/>
          <w:sz w:val="28"/>
        </w:rPr>
        <w:t xml:space="preserve">
       среди подростков                     2003 г.         ский </w:t>
      </w:r>
      <w:r>
        <w:br/>
      </w:r>
      <w:r>
        <w:rPr>
          <w:rFonts w:ascii="Times New Roman"/>
          <w:b w:val="false"/>
          <w:i w:val="false"/>
          <w:color w:val="000000"/>
          <w:sz w:val="28"/>
        </w:rPr>
        <w:t xml:space="preserve">
       по выявлению                                         бюджет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статуса подростка </w:t>
      </w:r>
    </w:p>
    <w:p>
      <w:pPr>
        <w:spacing w:after="0"/>
        <w:ind w:left="0"/>
        <w:jc w:val="both"/>
      </w:pPr>
      <w:r>
        <w:rPr>
          <w:rFonts w:ascii="Times New Roman"/>
          <w:b w:val="false"/>
          <w:i w:val="false"/>
          <w:color w:val="000000"/>
          <w:sz w:val="28"/>
        </w:rPr>
        <w:t xml:space="preserve">5.8.   Организовать и     Приказ     МЗ,    2 квар- 2003 г. Респуб- </w:t>
      </w:r>
      <w:r>
        <w:br/>
      </w:r>
      <w:r>
        <w:rPr>
          <w:rFonts w:ascii="Times New Roman"/>
          <w:b w:val="false"/>
          <w:i w:val="false"/>
          <w:color w:val="000000"/>
          <w:sz w:val="28"/>
        </w:rPr>
        <w:t xml:space="preserve">
       провести Форум                МКИОС, тал     - 200,0 ликан- </w:t>
      </w:r>
      <w:r>
        <w:br/>
      </w:r>
      <w:r>
        <w:rPr>
          <w:rFonts w:ascii="Times New Roman"/>
          <w:b w:val="false"/>
          <w:i w:val="false"/>
          <w:color w:val="000000"/>
          <w:sz w:val="28"/>
        </w:rPr>
        <w:t xml:space="preserve">
       "Молодежь против              МОН,   2003,   2005 г. ский </w:t>
      </w:r>
      <w:r>
        <w:br/>
      </w:r>
      <w:r>
        <w:rPr>
          <w:rFonts w:ascii="Times New Roman"/>
          <w:b w:val="false"/>
          <w:i w:val="false"/>
          <w:color w:val="000000"/>
          <w:sz w:val="28"/>
        </w:rPr>
        <w:t xml:space="preserve">
       употребления                  МТСЗ   2005    - 550,0 бюджет </w:t>
      </w:r>
      <w:r>
        <w:br/>
      </w:r>
      <w:r>
        <w:rPr>
          <w:rFonts w:ascii="Times New Roman"/>
          <w:b w:val="false"/>
          <w:i w:val="false"/>
          <w:color w:val="000000"/>
          <w:sz w:val="28"/>
        </w:rPr>
        <w:t xml:space="preserve">
       вредных веществ"                     г.г. </w:t>
      </w:r>
    </w:p>
    <w:p>
      <w:pPr>
        <w:spacing w:after="0"/>
        <w:ind w:left="0"/>
        <w:jc w:val="both"/>
      </w:pPr>
      <w:r>
        <w:rPr>
          <w:rFonts w:ascii="Times New Roman"/>
          <w:b w:val="false"/>
          <w:i w:val="false"/>
          <w:color w:val="000000"/>
          <w:sz w:val="28"/>
        </w:rPr>
        <w:t xml:space="preserve">5.9.   Провести пресс-    Приказ,    МЗ,    4 квар- 2003 г. Респуб- </w:t>
      </w:r>
      <w:r>
        <w:br/>
      </w:r>
      <w:r>
        <w:rPr>
          <w:rFonts w:ascii="Times New Roman"/>
          <w:b w:val="false"/>
          <w:i w:val="false"/>
          <w:color w:val="000000"/>
          <w:sz w:val="28"/>
        </w:rPr>
        <w:t xml:space="preserve">
       конференцию по     публикация МКИОС, тал     - 150,0 ликан- </w:t>
      </w:r>
      <w:r>
        <w:br/>
      </w:r>
      <w:r>
        <w:rPr>
          <w:rFonts w:ascii="Times New Roman"/>
          <w:b w:val="false"/>
          <w:i w:val="false"/>
          <w:color w:val="000000"/>
          <w:sz w:val="28"/>
        </w:rPr>
        <w:t xml:space="preserve">
       вопросам           в журналах МОН,   2003-   2004 г. ский </w:t>
      </w:r>
      <w:r>
        <w:br/>
      </w:r>
      <w:r>
        <w:rPr>
          <w:rFonts w:ascii="Times New Roman"/>
          <w:b w:val="false"/>
          <w:i w:val="false"/>
          <w:color w:val="000000"/>
          <w:sz w:val="28"/>
        </w:rPr>
        <w:t xml:space="preserve">
       наркомании,        "Актуаль-  МТСЗ   2005    - 100,0 бюджет </w:t>
      </w:r>
      <w:r>
        <w:br/>
      </w:r>
      <w:r>
        <w:rPr>
          <w:rFonts w:ascii="Times New Roman"/>
          <w:b w:val="false"/>
          <w:i w:val="false"/>
          <w:color w:val="000000"/>
          <w:sz w:val="28"/>
        </w:rPr>
        <w:t xml:space="preserve">
       подготовить        ные воп-          г.г.    2005 г. </w:t>
      </w:r>
      <w:r>
        <w:br/>
      </w:r>
      <w:r>
        <w:rPr>
          <w:rFonts w:ascii="Times New Roman"/>
          <w:b w:val="false"/>
          <w:i w:val="false"/>
          <w:color w:val="000000"/>
          <w:sz w:val="28"/>
        </w:rPr>
        <w:t xml:space="preserve">
       материалы          росы ЗОЖ,                 - 150,0 </w:t>
      </w:r>
      <w:r>
        <w:br/>
      </w:r>
      <w:r>
        <w:rPr>
          <w:rFonts w:ascii="Times New Roman"/>
          <w:b w:val="false"/>
          <w:i w:val="false"/>
          <w:color w:val="000000"/>
          <w:sz w:val="28"/>
        </w:rPr>
        <w:t xml:space="preserve">
       к публикации       профилак- </w:t>
      </w:r>
      <w:r>
        <w:br/>
      </w:r>
      <w:r>
        <w:rPr>
          <w:rFonts w:ascii="Times New Roman"/>
          <w:b w:val="false"/>
          <w:i w:val="false"/>
          <w:color w:val="000000"/>
          <w:sz w:val="28"/>
        </w:rPr>
        <w:t xml:space="preserve">
       статей для         тики за- </w:t>
      </w:r>
      <w:r>
        <w:br/>
      </w:r>
      <w:r>
        <w:rPr>
          <w:rFonts w:ascii="Times New Roman"/>
          <w:b w:val="false"/>
          <w:i w:val="false"/>
          <w:color w:val="000000"/>
          <w:sz w:val="28"/>
        </w:rPr>
        <w:t xml:space="preserve">
       печатных средств   болеваний </w:t>
      </w:r>
      <w:r>
        <w:br/>
      </w:r>
      <w:r>
        <w:rPr>
          <w:rFonts w:ascii="Times New Roman"/>
          <w:b w:val="false"/>
          <w:i w:val="false"/>
          <w:color w:val="000000"/>
          <w:sz w:val="28"/>
        </w:rPr>
        <w:t xml:space="preserve">
       массовой           и укреп- </w:t>
      </w:r>
      <w:r>
        <w:br/>
      </w:r>
      <w:r>
        <w:rPr>
          <w:rFonts w:ascii="Times New Roman"/>
          <w:b w:val="false"/>
          <w:i w:val="false"/>
          <w:color w:val="000000"/>
          <w:sz w:val="28"/>
        </w:rPr>
        <w:t xml:space="preserve">
       информации (СМИ)   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          6. Содействие охране репродуктивного здоровья, </w:t>
      </w:r>
      <w:r>
        <w:br/>
      </w:r>
      <w:r>
        <w:rPr>
          <w:rFonts w:ascii="Times New Roman"/>
          <w:b w:val="false"/>
          <w:i w:val="false"/>
          <w:color w:val="000000"/>
          <w:sz w:val="28"/>
        </w:rPr>
        <w:t xml:space="preserve">
      безопасному половому поведению и профилактике болезней, </w:t>
      </w:r>
      <w:r>
        <w:br/>
      </w:r>
      <w:r>
        <w:rPr>
          <w:rFonts w:ascii="Times New Roman"/>
          <w:b w:val="false"/>
          <w:i w:val="false"/>
          <w:color w:val="000000"/>
          <w:sz w:val="28"/>
        </w:rPr>
        <w:t xml:space="preserve">
              передаваемых половым путем и ВИЧ/СПИД </w:t>
      </w:r>
    </w:p>
    <w:p>
      <w:pPr>
        <w:spacing w:after="0"/>
        <w:ind w:left="0"/>
        <w:jc w:val="both"/>
      </w:pPr>
      <w:r>
        <w:rPr>
          <w:rFonts w:ascii="Times New Roman"/>
          <w:b w:val="false"/>
          <w:i w:val="false"/>
          <w:color w:val="000000"/>
          <w:sz w:val="28"/>
        </w:rPr>
        <w:t xml:space="preserve">6.1.   Провести           Приказ     МЗ,    1-2     2003 г. Респуб- </w:t>
      </w:r>
      <w:r>
        <w:br/>
      </w:r>
      <w:r>
        <w:rPr>
          <w:rFonts w:ascii="Times New Roman"/>
          <w:b w:val="false"/>
          <w:i w:val="false"/>
          <w:color w:val="000000"/>
          <w:sz w:val="28"/>
        </w:rPr>
        <w:t xml:space="preserve">
       обучающий тренинг             МОН,   квар-   - 300,0 ликан- </w:t>
      </w:r>
      <w:r>
        <w:br/>
      </w:r>
      <w:r>
        <w:rPr>
          <w:rFonts w:ascii="Times New Roman"/>
          <w:b w:val="false"/>
          <w:i w:val="false"/>
          <w:color w:val="000000"/>
          <w:sz w:val="28"/>
        </w:rPr>
        <w:t xml:space="preserve">
       по принципу                   МВД    тал     2005 г. ский </w:t>
      </w:r>
      <w:r>
        <w:br/>
      </w:r>
      <w:r>
        <w:rPr>
          <w:rFonts w:ascii="Times New Roman"/>
          <w:b w:val="false"/>
          <w:i w:val="false"/>
          <w:color w:val="000000"/>
          <w:sz w:val="28"/>
        </w:rPr>
        <w:t xml:space="preserve">
       "Равный равному"                     2003,   - 310,0 бюджет </w:t>
      </w:r>
      <w:r>
        <w:br/>
      </w:r>
      <w:r>
        <w:rPr>
          <w:rFonts w:ascii="Times New Roman"/>
          <w:b w:val="false"/>
          <w:i w:val="false"/>
          <w:color w:val="000000"/>
          <w:sz w:val="28"/>
        </w:rPr>
        <w:t xml:space="preserve">
       для волонтеров -                     2005 </w:t>
      </w:r>
      <w:r>
        <w:br/>
      </w:r>
      <w:r>
        <w:rPr>
          <w:rFonts w:ascii="Times New Roman"/>
          <w:b w:val="false"/>
          <w:i w:val="false"/>
          <w:color w:val="000000"/>
          <w:sz w:val="28"/>
        </w:rPr>
        <w:t xml:space="preserve">
       работников                           г.г. </w:t>
      </w:r>
      <w:r>
        <w:br/>
      </w:r>
      <w:r>
        <w:rPr>
          <w:rFonts w:ascii="Times New Roman"/>
          <w:b w:val="false"/>
          <w:i w:val="false"/>
          <w:color w:val="000000"/>
          <w:sz w:val="28"/>
        </w:rPr>
        <w:t xml:space="preserve">
       коммерческого </w:t>
      </w:r>
      <w:r>
        <w:br/>
      </w:r>
      <w:r>
        <w:rPr>
          <w:rFonts w:ascii="Times New Roman"/>
          <w:b w:val="false"/>
          <w:i w:val="false"/>
          <w:color w:val="000000"/>
          <w:sz w:val="28"/>
        </w:rPr>
        <w:t xml:space="preserve">
       секса, </w:t>
      </w:r>
      <w:r>
        <w:br/>
      </w:r>
      <w:r>
        <w:rPr>
          <w:rFonts w:ascii="Times New Roman"/>
          <w:b w:val="false"/>
          <w:i w:val="false"/>
          <w:color w:val="000000"/>
          <w:sz w:val="28"/>
        </w:rPr>
        <w:t xml:space="preserve">
       потребителей </w:t>
      </w:r>
      <w:r>
        <w:br/>
      </w:r>
      <w:r>
        <w:rPr>
          <w:rFonts w:ascii="Times New Roman"/>
          <w:b w:val="false"/>
          <w:i w:val="false"/>
          <w:color w:val="000000"/>
          <w:sz w:val="28"/>
        </w:rPr>
        <w:t xml:space="preserve">
       инъекционных </w:t>
      </w:r>
      <w:r>
        <w:br/>
      </w:r>
      <w:r>
        <w:rPr>
          <w:rFonts w:ascii="Times New Roman"/>
          <w:b w:val="false"/>
          <w:i w:val="false"/>
          <w:color w:val="000000"/>
          <w:sz w:val="28"/>
        </w:rPr>
        <w:t xml:space="preserve">
       наркотиков по </w:t>
      </w:r>
      <w:r>
        <w:br/>
      </w:r>
      <w:r>
        <w:rPr>
          <w:rFonts w:ascii="Times New Roman"/>
          <w:b w:val="false"/>
          <w:i w:val="false"/>
          <w:color w:val="000000"/>
          <w:sz w:val="28"/>
        </w:rPr>
        <w:t xml:space="preserve">
       профилактике </w:t>
      </w:r>
      <w:r>
        <w:br/>
      </w:r>
      <w:r>
        <w:rPr>
          <w:rFonts w:ascii="Times New Roman"/>
          <w:b w:val="false"/>
          <w:i w:val="false"/>
          <w:color w:val="000000"/>
          <w:sz w:val="28"/>
        </w:rPr>
        <w:t xml:space="preserve">
       инфекций </w:t>
      </w:r>
      <w:r>
        <w:br/>
      </w:r>
      <w:r>
        <w:rPr>
          <w:rFonts w:ascii="Times New Roman"/>
          <w:b w:val="false"/>
          <w:i w:val="false"/>
          <w:color w:val="000000"/>
          <w:sz w:val="28"/>
        </w:rPr>
        <w:t xml:space="preserve">
       передаваемых </w:t>
      </w:r>
      <w:r>
        <w:br/>
      </w:r>
      <w:r>
        <w:rPr>
          <w:rFonts w:ascii="Times New Roman"/>
          <w:b w:val="false"/>
          <w:i w:val="false"/>
          <w:color w:val="000000"/>
          <w:sz w:val="28"/>
        </w:rPr>
        <w:t xml:space="preserve">
       половым путем </w:t>
      </w:r>
      <w:r>
        <w:br/>
      </w:r>
      <w:r>
        <w:rPr>
          <w:rFonts w:ascii="Times New Roman"/>
          <w:b w:val="false"/>
          <w:i w:val="false"/>
          <w:color w:val="000000"/>
          <w:sz w:val="28"/>
        </w:rPr>
        <w:t xml:space="preserve">
       (ИППП), ВИЧ/СПИД, </w:t>
      </w:r>
      <w:r>
        <w:br/>
      </w:r>
      <w:r>
        <w:rPr>
          <w:rFonts w:ascii="Times New Roman"/>
          <w:b w:val="false"/>
          <w:i w:val="false"/>
          <w:color w:val="000000"/>
          <w:sz w:val="28"/>
        </w:rPr>
        <w:t xml:space="preserve">
       для учащихся </w:t>
      </w:r>
      <w:r>
        <w:br/>
      </w:r>
      <w:r>
        <w:rPr>
          <w:rFonts w:ascii="Times New Roman"/>
          <w:b w:val="false"/>
          <w:i w:val="false"/>
          <w:color w:val="000000"/>
          <w:sz w:val="28"/>
        </w:rPr>
        <w:t xml:space="preserve">
       школ-интернатов, </w:t>
      </w:r>
      <w:r>
        <w:br/>
      </w:r>
      <w:r>
        <w:rPr>
          <w:rFonts w:ascii="Times New Roman"/>
          <w:b w:val="false"/>
          <w:i w:val="false"/>
          <w:color w:val="000000"/>
          <w:sz w:val="28"/>
        </w:rPr>
        <w:t xml:space="preserve">
       детских домов </w:t>
      </w:r>
    </w:p>
    <w:p>
      <w:pPr>
        <w:spacing w:after="0"/>
        <w:ind w:left="0"/>
        <w:jc w:val="both"/>
      </w:pPr>
      <w:r>
        <w:rPr>
          <w:rFonts w:ascii="Times New Roman"/>
          <w:b w:val="false"/>
          <w:i w:val="false"/>
          <w:color w:val="000000"/>
          <w:sz w:val="28"/>
        </w:rPr>
        <w:t xml:space="preserve">6.2.   Провести Круглый   Приказ     МЗ,    1 квар- 2004 г. Респуб- </w:t>
      </w:r>
      <w:r>
        <w:br/>
      </w:r>
      <w:r>
        <w:rPr>
          <w:rFonts w:ascii="Times New Roman"/>
          <w:b w:val="false"/>
          <w:i w:val="false"/>
          <w:color w:val="000000"/>
          <w:sz w:val="28"/>
        </w:rPr>
        <w:t xml:space="preserve">
       стол по проблемам             МВД,   тал     - 200,0 ликан- </w:t>
      </w:r>
      <w:r>
        <w:br/>
      </w:r>
      <w:r>
        <w:rPr>
          <w:rFonts w:ascii="Times New Roman"/>
          <w:b w:val="false"/>
          <w:i w:val="false"/>
          <w:color w:val="000000"/>
          <w:sz w:val="28"/>
        </w:rPr>
        <w:t xml:space="preserve">
       формирования                  МОН,   2004,   2005 г. ский </w:t>
      </w:r>
      <w:r>
        <w:br/>
      </w:r>
      <w:r>
        <w:rPr>
          <w:rFonts w:ascii="Times New Roman"/>
          <w:b w:val="false"/>
          <w:i w:val="false"/>
          <w:color w:val="000000"/>
          <w:sz w:val="28"/>
        </w:rPr>
        <w:t xml:space="preserve">
       безопасного                   МКИОС  2005    - 100,0 бюджет </w:t>
      </w:r>
      <w:r>
        <w:br/>
      </w:r>
      <w:r>
        <w:rPr>
          <w:rFonts w:ascii="Times New Roman"/>
          <w:b w:val="false"/>
          <w:i w:val="false"/>
          <w:color w:val="000000"/>
          <w:sz w:val="28"/>
        </w:rPr>
        <w:t xml:space="preserve">
       полового                             г.г. </w:t>
      </w:r>
      <w:r>
        <w:br/>
      </w:r>
      <w:r>
        <w:rPr>
          <w:rFonts w:ascii="Times New Roman"/>
          <w:b w:val="false"/>
          <w:i w:val="false"/>
          <w:color w:val="000000"/>
          <w:sz w:val="28"/>
        </w:rPr>
        <w:t xml:space="preserve">
       поведения </w:t>
      </w:r>
    </w:p>
    <w:p>
      <w:pPr>
        <w:spacing w:after="0"/>
        <w:ind w:left="0"/>
        <w:jc w:val="both"/>
      </w:pPr>
      <w:r>
        <w:rPr>
          <w:rFonts w:ascii="Times New Roman"/>
          <w:b w:val="false"/>
          <w:i w:val="false"/>
          <w:color w:val="000000"/>
          <w:sz w:val="28"/>
        </w:rPr>
        <w:t xml:space="preserve">6.3    Провести обучающий Приказ     МЗ,    2 квар- 2003 г. Респуб- </w:t>
      </w:r>
      <w:r>
        <w:br/>
      </w:r>
      <w:r>
        <w:rPr>
          <w:rFonts w:ascii="Times New Roman"/>
          <w:b w:val="false"/>
          <w:i w:val="false"/>
          <w:color w:val="000000"/>
          <w:sz w:val="28"/>
        </w:rPr>
        <w:t xml:space="preserve">
       семинар для                   МОН    тал     - 100,0 ликан- </w:t>
      </w:r>
      <w:r>
        <w:br/>
      </w:r>
      <w:r>
        <w:rPr>
          <w:rFonts w:ascii="Times New Roman"/>
          <w:b w:val="false"/>
          <w:i w:val="false"/>
          <w:color w:val="000000"/>
          <w:sz w:val="28"/>
        </w:rPr>
        <w:t xml:space="preserve">
       педагогов -                          2003-   2004 г. ский </w:t>
      </w:r>
      <w:r>
        <w:br/>
      </w:r>
      <w:r>
        <w:rPr>
          <w:rFonts w:ascii="Times New Roman"/>
          <w:b w:val="false"/>
          <w:i w:val="false"/>
          <w:color w:val="000000"/>
          <w:sz w:val="28"/>
        </w:rPr>
        <w:t xml:space="preserve">
       воспитателей по                      2005    - 200,0 бюджет </w:t>
      </w:r>
      <w:r>
        <w:br/>
      </w:r>
      <w:r>
        <w:rPr>
          <w:rFonts w:ascii="Times New Roman"/>
          <w:b w:val="false"/>
          <w:i w:val="false"/>
          <w:color w:val="000000"/>
          <w:sz w:val="28"/>
        </w:rPr>
        <w:t xml:space="preserve">
       профилактике                         г.г.    2005 г. </w:t>
      </w:r>
      <w:r>
        <w:br/>
      </w:r>
      <w:r>
        <w:rPr>
          <w:rFonts w:ascii="Times New Roman"/>
          <w:b w:val="false"/>
          <w:i w:val="false"/>
          <w:color w:val="000000"/>
          <w:sz w:val="28"/>
        </w:rPr>
        <w:t xml:space="preserve">
       инфекций,                                    - 400,0 </w:t>
      </w:r>
      <w:r>
        <w:br/>
      </w:r>
      <w:r>
        <w:rPr>
          <w:rFonts w:ascii="Times New Roman"/>
          <w:b w:val="false"/>
          <w:i w:val="false"/>
          <w:color w:val="000000"/>
          <w:sz w:val="28"/>
        </w:rPr>
        <w:t xml:space="preserve">
       передаваемых </w:t>
      </w:r>
      <w:r>
        <w:br/>
      </w:r>
      <w:r>
        <w:rPr>
          <w:rFonts w:ascii="Times New Roman"/>
          <w:b w:val="false"/>
          <w:i w:val="false"/>
          <w:color w:val="000000"/>
          <w:sz w:val="28"/>
        </w:rPr>
        <w:t xml:space="preserve">
       половым путем, </w:t>
      </w:r>
      <w:r>
        <w:br/>
      </w:r>
      <w:r>
        <w:rPr>
          <w:rFonts w:ascii="Times New Roman"/>
          <w:b w:val="false"/>
          <w:i w:val="false"/>
          <w:color w:val="000000"/>
          <w:sz w:val="28"/>
        </w:rPr>
        <w:t xml:space="preserve">
       ВИЧ/СПИД </w:t>
      </w:r>
    </w:p>
    <w:p>
      <w:pPr>
        <w:spacing w:after="0"/>
        <w:ind w:left="0"/>
        <w:jc w:val="both"/>
      </w:pPr>
      <w:r>
        <w:rPr>
          <w:rFonts w:ascii="Times New Roman"/>
          <w:b w:val="false"/>
          <w:i w:val="false"/>
          <w:color w:val="000000"/>
          <w:sz w:val="28"/>
        </w:rPr>
        <w:t xml:space="preserve">6.4.   Провести пресс-    Приказ     МЗ,    3 квар- 2003 г. Респуб- </w:t>
      </w:r>
      <w:r>
        <w:br/>
      </w:r>
      <w:r>
        <w:rPr>
          <w:rFonts w:ascii="Times New Roman"/>
          <w:b w:val="false"/>
          <w:i w:val="false"/>
          <w:color w:val="000000"/>
          <w:sz w:val="28"/>
        </w:rPr>
        <w:t xml:space="preserve">
       конференцию по                МКИОС  тал     - 100,0 ликан- </w:t>
      </w:r>
      <w:r>
        <w:br/>
      </w:r>
      <w:r>
        <w:rPr>
          <w:rFonts w:ascii="Times New Roman"/>
          <w:b w:val="false"/>
          <w:i w:val="false"/>
          <w:color w:val="000000"/>
          <w:sz w:val="28"/>
        </w:rPr>
        <w:t xml:space="preserve">
       вопросам инфекций,                   2003-   2004 г. ский </w:t>
      </w:r>
      <w:r>
        <w:br/>
      </w:r>
      <w:r>
        <w:rPr>
          <w:rFonts w:ascii="Times New Roman"/>
          <w:b w:val="false"/>
          <w:i w:val="false"/>
          <w:color w:val="000000"/>
          <w:sz w:val="28"/>
        </w:rPr>
        <w:t xml:space="preserve">
       передаваемых                         2005    - 100,0 бюджет </w:t>
      </w:r>
      <w:r>
        <w:br/>
      </w:r>
      <w:r>
        <w:rPr>
          <w:rFonts w:ascii="Times New Roman"/>
          <w:b w:val="false"/>
          <w:i w:val="false"/>
          <w:color w:val="000000"/>
          <w:sz w:val="28"/>
        </w:rPr>
        <w:t xml:space="preserve">
       половым путем,                       г.г.    2005 г. </w:t>
      </w:r>
      <w:r>
        <w:br/>
      </w:r>
      <w:r>
        <w:rPr>
          <w:rFonts w:ascii="Times New Roman"/>
          <w:b w:val="false"/>
          <w:i w:val="false"/>
          <w:color w:val="000000"/>
          <w:sz w:val="28"/>
        </w:rPr>
        <w:t xml:space="preserve">
       ВИЧ/СПИД                                     - 120,0 </w:t>
      </w:r>
    </w:p>
    <w:p>
      <w:pPr>
        <w:spacing w:after="0"/>
        <w:ind w:left="0"/>
        <w:jc w:val="both"/>
      </w:pPr>
      <w:r>
        <w:rPr>
          <w:rFonts w:ascii="Times New Roman"/>
          <w:b w:val="false"/>
          <w:i w:val="false"/>
          <w:color w:val="000000"/>
          <w:sz w:val="28"/>
        </w:rPr>
        <w:t xml:space="preserve">6.5.   Разработать и      Выпуск     МЗ,    2 квар- 2003 г. Респуб- </w:t>
      </w:r>
      <w:r>
        <w:br/>
      </w:r>
      <w:r>
        <w:rPr>
          <w:rFonts w:ascii="Times New Roman"/>
          <w:b w:val="false"/>
          <w:i w:val="false"/>
          <w:color w:val="000000"/>
          <w:sz w:val="28"/>
        </w:rPr>
        <w:t xml:space="preserve">
       выпустить          издания,   МКИОС  тал     - 400,0 ликан- </w:t>
      </w:r>
      <w:r>
        <w:br/>
      </w:r>
      <w:r>
        <w:rPr>
          <w:rFonts w:ascii="Times New Roman"/>
          <w:b w:val="false"/>
          <w:i w:val="false"/>
          <w:color w:val="000000"/>
          <w:sz w:val="28"/>
        </w:rPr>
        <w:t xml:space="preserve">
       информационно-     тиражиро-         2003-   2004 г. ский </w:t>
      </w:r>
      <w:r>
        <w:br/>
      </w:r>
      <w:r>
        <w:rPr>
          <w:rFonts w:ascii="Times New Roman"/>
          <w:b w:val="false"/>
          <w:i w:val="false"/>
          <w:color w:val="000000"/>
          <w:sz w:val="28"/>
        </w:rPr>
        <w:t xml:space="preserve">
       образовательные    вание             2005    - 450,0 бюджет </w:t>
      </w:r>
      <w:r>
        <w:br/>
      </w:r>
      <w:r>
        <w:rPr>
          <w:rFonts w:ascii="Times New Roman"/>
          <w:b w:val="false"/>
          <w:i w:val="false"/>
          <w:color w:val="000000"/>
          <w:sz w:val="28"/>
        </w:rPr>
        <w:t xml:space="preserve">
       материалы:         Прокат            г.г.    2005 г. </w:t>
      </w:r>
      <w:r>
        <w:br/>
      </w:r>
      <w:r>
        <w:rPr>
          <w:rFonts w:ascii="Times New Roman"/>
          <w:b w:val="false"/>
          <w:i w:val="false"/>
          <w:color w:val="000000"/>
          <w:sz w:val="28"/>
        </w:rPr>
        <w:t xml:space="preserve">
       буклеты по         социаль-                  - 450,0 </w:t>
      </w:r>
      <w:r>
        <w:br/>
      </w:r>
      <w:r>
        <w:rPr>
          <w:rFonts w:ascii="Times New Roman"/>
          <w:b w:val="false"/>
          <w:i w:val="false"/>
          <w:color w:val="000000"/>
          <w:sz w:val="28"/>
        </w:rPr>
        <w:t xml:space="preserve">
       вопросам           ного </w:t>
      </w:r>
      <w:r>
        <w:br/>
      </w:r>
      <w:r>
        <w:rPr>
          <w:rFonts w:ascii="Times New Roman"/>
          <w:b w:val="false"/>
          <w:i w:val="false"/>
          <w:color w:val="000000"/>
          <w:sz w:val="28"/>
        </w:rPr>
        <w:t xml:space="preserve">
       профилактики ИППП, видеоро- </w:t>
      </w:r>
      <w:r>
        <w:br/>
      </w:r>
      <w:r>
        <w:rPr>
          <w:rFonts w:ascii="Times New Roman"/>
          <w:b w:val="false"/>
          <w:i w:val="false"/>
          <w:color w:val="000000"/>
          <w:sz w:val="28"/>
        </w:rPr>
        <w:t xml:space="preserve">
       ВИЧ/СПИД, плакат,  лика по </w:t>
      </w:r>
      <w:r>
        <w:br/>
      </w:r>
      <w:r>
        <w:rPr>
          <w:rFonts w:ascii="Times New Roman"/>
          <w:b w:val="false"/>
          <w:i w:val="false"/>
          <w:color w:val="000000"/>
          <w:sz w:val="28"/>
        </w:rPr>
        <w:t xml:space="preserve">
       листовки ко        телеви- </w:t>
      </w:r>
      <w:r>
        <w:br/>
      </w:r>
      <w:r>
        <w:rPr>
          <w:rFonts w:ascii="Times New Roman"/>
          <w:b w:val="false"/>
          <w:i w:val="false"/>
          <w:color w:val="000000"/>
          <w:sz w:val="28"/>
        </w:rPr>
        <w:t xml:space="preserve">
       Всемирному Дню     зионным </w:t>
      </w:r>
      <w:r>
        <w:br/>
      </w:r>
      <w:r>
        <w:rPr>
          <w:rFonts w:ascii="Times New Roman"/>
          <w:b w:val="false"/>
          <w:i w:val="false"/>
          <w:color w:val="000000"/>
          <w:sz w:val="28"/>
        </w:rPr>
        <w:t xml:space="preserve">
       борьбы со СПИД,    каналам </w:t>
      </w:r>
      <w:r>
        <w:br/>
      </w:r>
      <w:r>
        <w:rPr>
          <w:rFonts w:ascii="Times New Roman"/>
          <w:b w:val="false"/>
          <w:i w:val="false"/>
          <w:color w:val="000000"/>
          <w:sz w:val="28"/>
        </w:rPr>
        <w:t xml:space="preserve">
       видеоролик,        Республики </w:t>
      </w:r>
      <w:r>
        <w:br/>
      </w:r>
      <w:r>
        <w:rPr>
          <w:rFonts w:ascii="Times New Roman"/>
          <w:b w:val="false"/>
          <w:i w:val="false"/>
          <w:color w:val="000000"/>
          <w:sz w:val="28"/>
        </w:rPr>
        <w:t xml:space="preserve">
       брошюры, обучающий Казахстан </w:t>
      </w:r>
      <w:r>
        <w:br/>
      </w:r>
      <w:r>
        <w:rPr>
          <w:rFonts w:ascii="Times New Roman"/>
          <w:b w:val="false"/>
          <w:i w:val="false"/>
          <w:color w:val="000000"/>
          <w:sz w:val="28"/>
        </w:rPr>
        <w:t xml:space="preserve">
       видеоматериал по </w:t>
      </w:r>
      <w:r>
        <w:br/>
      </w:r>
      <w:r>
        <w:rPr>
          <w:rFonts w:ascii="Times New Roman"/>
          <w:b w:val="false"/>
          <w:i w:val="false"/>
          <w:color w:val="000000"/>
          <w:sz w:val="28"/>
        </w:rPr>
        <w:t xml:space="preserve">
       профилактике </w:t>
      </w:r>
      <w:r>
        <w:br/>
      </w:r>
      <w:r>
        <w:rPr>
          <w:rFonts w:ascii="Times New Roman"/>
          <w:b w:val="false"/>
          <w:i w:val="false"/>
          <w:color w:val="000000"/>
          <w:sz w:val="28"/>
        </w:rPr>
        <w:t xml:space="preserve">
       инфекций, </w:t>
      </w:r>
      <w:r>
        <w:br/>
      </w:r>
      <w:r>
        <w:rPr>
          <w:rFonts w:ascii="Times New Roman"/>
          <w:b w:val="false"/>
          <w:i w:val="false"/>
          <w:color w:val="000000"/>
          <w:sz w:val="28"/>
        </w:rPr>
        <w:t xml:space="preserve">
       передаваемых </w:t>
      </w:r>
      <w:r>
        <w:br/>
      </w:r>
      <w:r>
        <w:rPr>
          <w:rFonts w:ascii="Times New Roman"/>
          <w:b w:val="false"/>
          <w:i w:val="false"/>
          <w:color w:val="000000"/>
          <w:sz w:val="28"/>
        </w:rPr>
        <w:t xml:space="preserve">
       половым путем, </w:t>
      </w:r>
      <w:r>
        <w:br/>
      </w:r>
      <w:r>
        <w:rPr>
          <w:rFonts w:ascii="Times New Roman"/>
          <w:b w:val="false"/>
          <w:i w:val="false"/>
          <w:color w:val="000000"/>
          <w:sz w:val="28"/>
        </w:rPr>
        <w:t xml:space="preserve">
       ВИЧ/СПИД </w:t>
      </w:r>
    </w:p>
    <w:p>
      <w:pPr>
        <w:spacing w:after="0"/>
        <w:ind w:left="0"/>
        <w:jc w:val="both"/>
      </w:pPr>
      <w:r>
        <w:rPr>
          <w:rFonts w:ascii="Times New Roman"/>
          <w:b w:val="false"/>
          <w:i w:val="false"/>
          <w:color w:val="000000"/>
          <w:sz w:val="28"/>
        </w:rPr>
        <w:t xml:space="preserve">6.6.   Провести           Приказ     МЗ     2-3     2004 г. Респуб- </w:t>
      </w:r>
      <w:r>
        <w:br/>
      </w:r>
      <w:r>
        <w:rPr>
          <w:rFonts w:ascii="Times New Roman"/>
          <w:b w:val="false"/>
          <w:i w:val="false"/>
          <w:color w:val="000000"/>
          <w:sz w:val="28"/>
        </w:rPr>
        <w:t xml:space="preserve">
       социологические                      квартал - 250,0 ликан- </w:t>
      </w:r>
      <w:r>
        <w:br/>
      </w:r>
      <w:r>
        <w:rPr>
          <w:rFonts w:ascii="Times New Roman"/>
          <w:b w:val="false"/>
          <w:i w:val="false"/>
          <w:color w:val="000000"/>
          <w:sz w:val="28"/>
        </w:rPr>
        <w:t xml:space="preserve">
       исследования по                      2004 г.         ский </w:t>
      </w:r>
      <w:r>
        <w:br/>
      </w:r>
      <w:r>
        <w:rPr>
          <w:rFonts w:ascii="Times New Roman"/>
          <w:b w:val="false"/>
          <w:i w:val="false"/>
          <w:color w:val="000000"/>
          <w:sz w:val="28"/>
        </w:rPr>
        <w:t xml:space="preserve">
       изучению полового                                    бюджет </w:t>
      </w:r>
      <w:r>
        <w:br/>
      </w:r>
      <w:r>
        <w:rPr>
          <w:rFonts w:ascii="Times New Roman"/>
          <w:b w:val="false"/>
          <w:i w:val="false"/>
          <w:color w:val="000000"/>
          <w:sz w:val="28"/>
        </w:rPr>
        <w:t xml:space="preserve">
       поведения уязвимых </w:t>
      </w:r>
      <w:r>
        <w:br/>
      </w:r>
      <w:r>
        <w:rPr>
          <w:rFonts w:ascii="Times New Roman"/>
          <w:b w:val="false"/>
          <w:i w:val="false"/>
          <w:color w:val="000000"/>
          <w:sz w:val="28"/>
        </w:rPr>
        <w:t xml:space="preserve">
       групп населения </w:t>
      </w:r>
    </w:p>
    <w:p>
      <w:pPr>
        <w:spacing w:after="0"/>
        <w:ind w:left="0"/>
        <w:jc w:val="both"/>
      </w:pPr>
      <w:r>
        <w:rPr>
          <w:rFonts w:ascii="Times New Roman"/>
          <w:b w:val="false"/>
          <w:i w:val="false"/>
          <w:color w:val="000000"/>
          <w:sz w:val="28"/>
        </w:rPr>
        <w:t xml:space="preserve">6.7.   Подготовить        Публикация МЗ,    Еже-    2003 г. Респуб- </w:t>
      </w:r>
      <w:r>
        <w:br/>
      </w:r>
      <w:r>
        <w:rPr>
          <w:rFonts w:ascii="Times New Roman"/>
          <w:b w:val="false"/>
          <w:i w:val="false"/>
          <w:color w:val="000000"/>
          <w:sz w:val="28"/>
        </w:rPr>
        <w:t xml:space="preserve">
       материалы для      в журналах МКИОС  квар-   - 100,0 ликан- </w:t>
      </w:r>
      <w:r>
        <w:br/>
      </w:r>
      <w:r>
        <w:rPr>
          <w:rFonts w:ascii="Times New Roman"/>
          <w:b w:val="false"/>
          <w:i w:val="false"/>
          <w:color w:val="000000"/>
          <w:sz w:val="28"/>
        </w:rPr>
        <w:t xml:space="preserve">
       статей в печатные  "Актуаль-         тально  2004 г. ский </w:t>
      </w:r>
      <w:r>
        <w:br/>
      </w:r>
      <w:r>
        <w:rPr>
          <w:rFonts w:ascii="Times New Roman"/>
          <w:b w:val="false"/>
          <w:i w:val="false"/>
          <w:color w:val="000000"/>
          <w:sz w:val="28"/>
        </w:rPr>
        <w:t xml:space="preserve">
       СМИ один раз       ные вопро-        2003-   - 100,0 бюджет </w:t>
      </w:r>
      <w:r>
        <w:br/>
      </w:r>
      <w:r>
        <w:rPr>
          <w:rFonts w:ascii="Times New Roman"/>
          <w:b w:val="false"/>
          <w:i w:val="false"/>
          <w:color w:val="000000"/>
          <w:sz w:val="28"/>
        </w:rPr>
        <w:t xml:space="preserve">
       в 3 месяца         сы ЗОЖ,           2005    2005 г. </w:t>
      </w:r>
      <w:r>
        <w:br/>
      </w:r>
      <w:r>
        <w:rPr>
          <w:rFonts w:ascii="Times New Roman"/>
          <w:b w:val="false"/>
          <w:i w:val="false"/>
          <w:color w:val="000000"/>
          <w:sz w:val="28"/>
        </w:rPr>
        <w:t xml:space="preserve">
                          профилак-         г.г.    - 70,0 </w:t>
      </w:r>
      <w:r>
        <w:br/>
      </w:r>
      <w:r>
        <w:rPr>
          <w:rFonts w:ascii="Times New Roman"/>
          <w:b w:val="false"/>
          <w:i w:val="false"/>
          <w:color w:val="000000"/>
          <w:sz w:val="28"/>
        </w:rPr>
        <w:t xml:space="preserve">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6.8.   Организовать и     Приказ     МЗ,    декабрь 2003 г. Респуб- </w:t>
      </w:r>
      <w:r>
        <w:br/>
      </w:r>
      <w:r>
        <w:rPr>
          <w:rFonts w:ascii="Times New Roman"/>
          <w:b w:val="false"/>
          <w:i w:val="false"/>
          <w:color w:val="000000"/>
          <w:sz w:val="28"/>
        </w:rPr>
        <w:t xml:space="preserve">
       провести Всемирный            МОН,   2003-   - 100,0 ликан- </w:t>
      </w:r>
      <w:r>
        <w:br/>
      </w:r>
      <w:r>
        <w:rPr>
          <w:rFonts w:ascii="Times New Roman"/>
          <w:b w:val="false"/>
          <w:i w:val="false"/>
          <w:color w:val="000000"/>
          <w:sz w:val="28"/>
        </w:rPr>
        <w:t xml:space="preserve">
       День борьбы со                МКИОС  2005    2004 г. ский </w:t>
      </w:r>
      <w:r>
        <w:br/>
      </w:r>
      <w:r>
        <w:rPr>
          <w:rFonts w:ascii="Times New Roman"/>
          <w:b w:val="false"/>
          <w:i w:val="false"/>
          <w:color w:val="000000"/>
          <w:sz w:val="28"/>
        </w:rPr>
        <w:t xml:space="preserve">
       СПИД (синдром                        г.г.    - 100,0 бюджет </w:t>
      </w:r>
      <w:r>
        <w:br/>
      </w:r>
      <w:r>
        <w:rPr>
          <w:rFonts w:ascii="Times New Roman"/>
          <w:b w:val="false"/>
          <w:i w:val="false"/>
          <w:color w:val="000000"/>
          <w:sz w:val="28"/>
        </w:rPr>
        <w:t xml:space="preserve">
       приобретенного                               2005 г. </w:t>
      </w:r>
      <w:r>
        <w:br/>
      </w:r>
      <w:r>
        <w:rPr>
          <w:rFonts w:ascii="Times New Roman"/>
          <w:b w:val="false"/>
          <w:i w:val="false"/>
          <w:color w:val="000000"/>
          <w:sz w:val="28"/>
        </w:rPr>
        <w:t xml:space="preserve">
       иммунодефицита) и                            - 200,0 </w:t>
      </w:r>
      <w:r>
        <w:br/>
      </w:r>
      <w:r>
        <w:rPr>
          <w:rFonts w:ascii="Times New Roman"/>
          <w:b w:val="false"/>
          <w:i w:val="false"/>
          <w:color w:val="000000"/>
          <w:sz w:val="28"/>
        </w:rPr>
        <w:t xml:space="preserve">
       приуроченный </w:t>
      </w:r>
      <w:r>
        <w:br/>
      </w:r>
      <w:r>
        <w:rPr>
          <w:rFonts w:ascii="Times New Roman"/>
          <w:b w:val="false"/>
          <w:i w:val="false"/>
          <w:color w:val="000000"/>
          <w:sz w:val="28"/>
        </w:rPr>
        <w:t xml:space="preserve">
       месячник </w:t>
      </w:r>
    </w:p>
    <w:p>
      <w:pPr>
        <w:spacing w:after="0"/>
        <w:ind w:left="0"/>
        <w:jc w:val="both"/>
      </w:pPr>
      <w:r>
        <w:rPr>
          <w:rFonts w:ascii="Times New Roman"/>
          <w:b w:val="false"/>
          <w:i w:val="false"/>
          <w:color w:val="000000"/>
          <w:sz w:val="28"/>
        </w:rPr>
        <w:t xml:space="preserve">6.9.   Охрана </w:t>
      </w:r>
      <w:r>
        <w:br/>
      </w:r>
      <w:r>
        <w:rPr>
          <w:rFonts w:ascii="Times New Roman"/>
          <w:b w:val="false"/>
          <w:i w:val="false"/>
          <w:color w:val="000000"/>
          <w:sz w:val="28"/>
        </w:rPr>
        <w:t xml:space="preserve">
       репродуктивного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6.9.1. Разработать        Выпуск,    МЗ     1-2     2005 г. Респуб- </w:t>
      </w:r>
      <w:r>
        <w:br/>
      </w:r>
      <w:r>
        <w:rPr>
          <w:rFonts w:ascii="Times New Roman"/>
          <w:b w:val="false"/>
          <w:i w:val="false"/>
          <w:color w:val="000000"/>
          <w:sz w:val="28"/>
        </w:rPr>
        <w:t xml:space="preserve">
       методическое       тиражиро-         квартал - 50,0  ликан- </w:t>
      </w:r>
      <w:r>
        <w:br/>
      </w:r>
      <w:r>
        <w:rPr>
          <w:rFonts w:ascii="Times New Roman"/>
          <w:b w:val="false"/>
          <w:i w:val="false"/>
          <w:color w:val="000000"/>
          <w:sz w:val="28"/>
        </w:rPr>
        <w:t xml:space="preserve">
       руководство для    вание,            2005 г.         ский </w:t>
      </w:r>
      <w:r>
        <w:br/>
      </w:r>
      <w:r>
        <w:rPr>
          <w:rFonts w:ascii="Times New Roman"/>
          <w:b w:val="false"/>
          <w:i w:val="false"/>
          <w:color w:val="000000"/>
          <w:sz w:val="28"/>
        </w:rPr>
        <w:t xml:space="preserve">
       матерей по         рассылка                          бюджет </w:t>
      </w:r>
      <w:r>
        <w:br/>
      </w:r>
      <w:r>
        <w:rPr>
          <w:rFonts w:ascii="Times New Roman"/>
          <w:b w:val="false"/>
          <w:i w:val="false"/>
          <w:color w:val="000000"/>
          <w:sz w:val="28"/>
        </w:rPr>
        <w:t xml:space="preserve">
       вопросам           в регионы </w:t>
      </w:r>
      <w:r>
        <w:br/>
      </w:r>
      <w:r>
        <w:rPr>
          <w:rFonts w:ascii="Times New Roman"/>
          <w:b w:val="false"/>
          <w:i w:val="false"/>
          <w:color w:val="000000"/>
          <w:sz w:val="28"/>
        </w:rPr>
        <w:t xml:space="preserve">
       репродуктивного </w:t>
      </w:r>
      <w:r>
        <w:br/>
      </w:r>
      <w:r>
        <w:rPr>
          <w:rFonts w:ascii="Times New Roman"/>
          <w:b w:val="false"/>
          <w:i w:val="false"/>
          <w:color w:val="000000"/>
          <w:sz w:val="28"/>
        </w:rPr>
        <w:t xml:space="preserve">
       здоровья девочек- </w:t>
      </w:r>
      <w:r>
        <w:br/>
      </w:r>
      <w:r>
        <w:rPr>
          <w:rFonts w:ascii="Times New Roman"/>
          <w:b w:val="false"/>
          <w:i w:val="false"/>
          <w:color w:val="000000"/>
          <w:sz w:val="28"/>
        </w:rPr>
        <w:t xml:space="preserve">
       подростков </w:t>
      </w:r>
    </w:p>
    <w:p>
      <w:pPr>
        <w:spacing w:after="0"/>
        <w:ind w:left="0"/>
        <w:jc w:val="both"/>
      </w:pPr>
      <w:r>
        <w:rPr>
          <w:rFonts w:ascii="Times New Roman"/>
          <w:b w:val="false"/>
          <w:i w:val="false"/>
          <w:color w:val="000000"/>
          <w:sz w:val="28"/>
        </w:rPr>
        <w:t xml:space="preserve">6.9.2. Провести           Приказ     МЗ,    15 мая  2003 г. Респуб- </w:t>
      </w:r>
      <w:r>
        <w:br/>
      </w:r>
      <w:r>
        <w:rPr>
          <w:rFonts w:ascii="Times New Roman"/>
          <w:b w:val="false"/>
          <w:i w:val="false"/>
          <w:color w:val="000000"/>
          <w:sz w:val="28"/>
        </w:rPr>
        <w:t xml:space="preserve">
       Всемирный День                МКИОС, 2003-   - 100,0 ликан- </w:t>
      </w:r>
      <w:r>
        <w:br/>
      </w:r>
      <w:r>
        <w:rPr>
          <w:rFonts w:ascii="Times New Roman"/>
          <w:b w:val="false"/>
          <w:i w:val="false"/>
          <w:color w:val="000000"/>
          <w:sz w:val="28"/>
        </w:rPr>
        <w:t xml:space="preserve">
       семьи                         АТУРС  2005    2004 г. ский </w:t>
      </w:r>
      <w:r>
        <w:br/>
      </w:r>
      <w:r>
        <w:rPr>
          <w:rFonts w:ascii="Times New Roman"/>
          <w:b w:val="false"/>
          <w:i w:val="false"/>
          <w:color w:val="000000"/>
          <w:sz w:val="28"/>
        </w:rPr>
        <w:t xml:space="preserve">
                                            г.г.    - 100,0 бюджет </w:t>
      </w:r>
      <w:r>
        <w:br/>
      </w:r>
      <w:r>
        <w:rPr>
          <w:rFonts w:ascii="Times New Roman"/>
          <w:b w:val="false"/>
          <w:i w:val="false"/>
          <w:color w:val="000000"/>
          <w:sz w:val="28"/>
        </w:rPr>
        <w:t xml:space="preserve">
                                                    2005 г. </w:t>
      </w:r>
      <w:r>
        <w:br/>
      </w:r>
      <w:r>
        <w:rPr>
          <w:rFonts w:ascii="Times New Roman"/>
          <w:b w:val="false"/>
          <w:i w:val="false"/>
          <w:color w:val="000000"/>
          <w:sz w:val="28"/>
        </w:rPr>
        <w:t xml:space="preserve">
                                                    - 100,0 </w:t>
      </w:r>
    </w:p>
    <w:p>
      <w:pPr>
        <w:spacing w:after="0"/>
        <w:ind w:left="0"/>
        <w:jc w:val="both"/>
      </w:pPr>
      <w:r>
        <w:rPr>
          <w:rFonts w:ascii="Times New Roman"/>
          <w:b w:val="false"/>
          <w:i w:val="false"/>
          <w:color w:val="000000"/>
          <w:sz w:val="28"/>
        </w:rPr>
        <w:t xml:space="preserve">6.9.3. Провести           Приказ     МЗ,    1 июня  2003 г. Респуб- </w:t>
      </w:r>
      <w:r>
        <w:br/>
      </w:r>
      <w:r>
        <w:rPr>
          <w:rFonts w:ascii="Times New Roman"/>
          <w:b w:val="false"/>
          <w:i w:val="false"/>
          <w:color w:val="000000"/>
          <w:sz w:val="28"/>
        </w:rPr>
        <w:t xml:space="preserve">
       Международный                 МКИОС  2003-   - 100,0 ликан- </w:t>
      </w:r>
      <w:r>
        <w:br/>
      </w:r>
      <w:r>
        <w:rPr>
          <w:rFonts w:ascii="Times New Roman"/>
          <w:b w:val="false"/>
          <w:i w:val="false"/>
          <w:color w:val="000000"/>
          <w:sz w:val="28"/>
        </w:rPr>
        <w:t xml:space="preserve">
       день защиты детей                    2005    2004 г. ский </w:t>
      </w:r>
      <w:r>
        <w:br/>
      </w:r>
      <w:r>
        <w:rPr>
          <w:rFonts w:ascii="Times New Roman"/>
          <w:b w:val="false"/>
          <w:i w:val="false"/>
          <w:color w:val="000000"/>
          <w:sz w:val="28"/>
        </w:rPr>
        <w:t xml:space="preserve">
                                            г.г.    - 100,0 бюджет </w:t>
      </w:r>
      <w:r>
        <w:br/>
      </w:r>
      <w:r>
        <w:rPr>
          <w:rFonts w:ascii="Times New Roman"/>
          <w:b w:val="false"/>
          <w:i w:val="false"/>
          <w:color w:val="000000"/>
          <w:sz w:val="28"/>
        </w:rPr>
        <w:t xml:space="preserve">
                                                    2005 г. </w:t>
      </w:r>
      <w:r>
        <w:br/>
      </w:r>
      <w:r>
        <w:rPr>
          <w:rFonts w:ascii="Times New Roman"/>
          <w:b w:val="false"/>
          <w:i w:val="false"/>
          <w:color w:val="000000"/>
          <w:sz w:val="28"/>
        </w:rPr>
        <w:t xml:space="preserve">
                                                    - 150,0 </w:t>
      </w:r>
    </w:p>
    <w:p>
      <w:pPr>
        <w:spacing w:after="0"/>
        <w:ind w:left="0"/>
        <w:jc w:val="both"/>
      </w:pPr>
      <w:r>
        <w:rPr>
          <w:rFonts w:ascii="Times New Roman"/>
          <w:b w:val="false"/>
          <w:i w:val="false"/>
          <w:color w:val="000000"/>
          <w:sz w:val="28"/>
        </w:rPr>
        <w:t xml:space="preserve">6.9.4. Провести зондовые  Приказ     МЗ     1-2     2003 г. Респуб- </w:t>
      </w:r>
      <w:r>
        <w:br/>
      </w:r>
      <w:r>
        <w:rPr>
          <w:rFonts w:ascii="Times New Roman"/>
          <w:b w:val="false"/>
          <w:i w:val="false"/>
          <w:color w:val="000000"/>
          <w:sz w:val="28"/>
        </w:rPr>
        <w:t xml:space="preserve">
       исследования по                      квартал - 100,0 ликан- </w:t>
      </w:r>
      <w:r>
        <w:br/>
      </w:r>
      <w:r>
        <w:rPr>
          <w:rFonts w:ascii="Times New Roman"/>
          <w:b w:val="false"/>
          <w:i w:val="false"/>
          <w:color w:val="000000"/>
          <w:sz w:val="28"/>
        </w:rPr>
        <w:t xml:space="preserve">
       выявлению уровня                     2003,   2004 г. ский </w:t>
      </w:r>
      <w:r>
        <w:br/>
      </w:r>
      <w:r>
        <w:rPr>
          <w:rFonts w:ascii="Times New Roman"/>
          <w:b w:val="false"/>
          <w:i w:val="false"/>
          <w:color w:val="000000"/>
          <w:sz w:val="28"/>
        </w:rPr>
        <w:t xml:space="preserve">
       знаний женщин                        2004    - 200,0 бюджет </w:t>
      </w:r>
      <w:r>
        <w:br/>
      </w:r>
      <w:r>
        <w:rPr>
          <w:rFonts w:ascii="Times New Roman"/>
          <w:b w:val="false"/>
          <w:i w:val="false"/>
          <w:color w:val="000000"/>
          <w:sz w:val="28"/>
        </w:rPr>
        <w:t xml:space="preserve">
       фертильного                          г.г. </w:t>
      </w:r>
      <w:r>
        <w:br/>
      </w:r>
      <w:r>
        <w:rPr>
          <w:rFonts w:ascii="Times New Roman"/>
          <w:b w:val="false"/>
          <w:i w:val="false"/>
          <w:color w:val="000000"/>
          <w:sz w:val="28"/>
        </w:rPr>
        <w:t xml:space="preserve">
       возраста по охране </w:t>
      </w:r>
      <w:r>
        <w:br/>
      </w:r>
      <w:r>
        <w:rPr>
          <w:rFonts w:ascii="Times New Roman"/>
          <w:b w:val="false"/>
          <w:i w:val="false"/>
          <w:color w:val="000000"/>
          <w:sz w:val="28"/>
        </w:rPr>
        <w:t xml:space="preserve">
       репродуктивного </w:t>
      </w:r>
      <w:r>
        <w:br/>
      </w:r>
      <w:r>
        <w:rPr>
          <w:rFonts w:ascii="Times New Roman"/>
          <w:b w:val="false"/>
          <w:i w:val="false"/>
          <w:color w:val="000000"/>
          <w:sz w:val="28"/>
        </w:rPr>
        <w:t xml:space="preserve">
       здоровья, ввести и </w:t>
      </w:r>
      <w:r>
        <w:br/>
      </w:r>
      <w:r>
        <w:rPr>
          <w:rFonts w:ascii="Times New Roman"/>
          <w:b w:val="false"/>
          <w:i w:val="false"/>
          <w:color w:val="000000"/>
          <w:sz w:val="28"/>
        </w:rPr>
        <w:t xml:space="preserve">
       обработать </w:t>
      </w:r>
      <w:r>
        <w:br/>
      </w:r>
      <w:r>
        <w:rPr>
          <w:rFonts w:ascii="Times New Roman"/>
          <w:b w:val="false"/>
          <w:i w:val="false"/>
          <w:color w:val="000000"/>
          <w:sz w:val="28"/>
        </w:rPr>
        <w:t xml:space="preserve">
       полученные данные </w:t>
      </w:r>
    </w:p>
    <w:p>
      <w:pPr>
        <w:spacing w:after="0"/>
        <w:ind w:left="0"/>
        <w:jc w:val="both"/>
      </w:pPr>
      <w:r>
        <w:rPr>
          <w:rFonts w:ascii="Times New Roman"/>
          <w:b w:val="false"/>
          <w:i w:val="false"/>
          <w:color w:val="000000"/>
          <w:sz w:val="28"/>
        </w:rPr>
        <w:t xml:space="preserve">6.9.5. Провести семинары  Приказ     МЗ,    2 квар- 2003 г. Респуб- </w:t>
      </w:r>
      <w:r>
        <w:br/>
      </w:r>
      <w:r>
        <w:rPr>
          <w:rFonts w:ascii="Times New Roman"/>
          <w:b w:val="false"/>
          <w:i w:val="false"/>
          <w:color w:val="000000"/>
          <w:sz w:val="28"/>
        </w:rPr>
        <w:t xml:space="preserve">
       для завучей по                МОН,   тал     - 200,0 ликан- </w:t>
      </w:r>
      <w:r>
        <w:br/>
      </w:r>
      <w:r>
        <w:rPr>
          <w:rFonts w:ascii="Times New Roman"/>
          <w:b w:val="false"/>
          <w:i w:val="false"/>
          <w:color w:val="000000"/>
          <w:sz w:val="28"/>
        </w:rPr>
        <w:t xml:space="preserve">
       воспитательной                МКИОС  2003-   2004 г. ский </w:t>
      </w:r>
      <w:r>
        <w:br/>
      </w:r>
      <w:r>
        <w:rPr>
          <w:rFonts w:ascii="Times New Roman"/>
          <w:b w:val="false"/>
          <w:i w:val="false"/>
          <w:color w:val="000000"/>
          <w:sz w:val="28"/>
        </w:rPr>
        <w:t xml:space="preserve">
       работе школ,                         2005    - 200,0 бюджет </w:t>
      </w:r>
      <w:r>
        <w:br/>
      </w:r>
      <w:r>
        <w:rPr>
          <w:rFonts w:ascii="Times New Roman"/>
          <w:b w:val="false"/>
          <w:i w:val="false"/>
          <w:color w:val="000000"/>
          <w:sz w:val="28"/>
        </w:rPr>
        <w:t xml:space="preserve">
       журналистов,                         г.г.    2005 г. </w:t>
      </w:r>
      <w:r>
        <w:br/>
      </w:r>
      <w:r>
        <w:rPr>
          <w:rFonts w:ascii="Times New Roman"/>
          <w:b w:val="false"/>
          <w:i w:val="false"/>
          <w:color w:val="000000"/>
          <w:sz w:val="28"/>
        </w:rPr>
        <w:t xml:space="preserve">
       волонтеров по                                - 250,0 </w:t>
      </w:r>
      <w:r>
        <w:br/>
      </w:r>
      <w:r>
        <w:rPr>
          <w:rFonts w:ascii="Times New Roman"/>
          <w:b w:val="false"/>
          <w:i w:val="false"/>
          <w:color w:val="000000"/>
          <w:sz w:val="28"/>
        </w:rPr>
        <w:t xml:space="preserve">
       проблемам </w:t>
      </w:r>
      <w:r>
        <w:br/>
      </w:r>
      <w:r>
        <w:rPr>
          <w:rFonts w:ascii="Times New Roman"/>
          <w:b w:val="false"/>
          <w:i w:val="false"/>
          <w:color w:val="000000"/>
          <w:sz w:val="28"/>
        </w:rPr>
        <w:t xml:space="preserve">
       репродуктивного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6.9.6. Разработать и      Приказ     МЗ     4 квар- 2004 г. Респуб- </w:t>
      </w:r>
      <w:r>
        <w:br/>
      </w:r>
      <w:r>
        <w:rPr>
          <w:rFonts w:ascii="Times New Roman"/>
          <w:b w:val="false"/>
          <w:i w:val="false"/>
          <w:color w:val="000000"/>
          <w:sz w:val="28"/>
        </w:rPr>
        <w:t xml:space="preserve">
       внедрить                             тал     - 100,0 ликан- </w:t>
      </w:r>
      <w:r>
        <w:br/>
      </w:r>
      <w:r>
        <w:rPr>
          <w:rFonts w:ascii="Times New Roman"/>
          <w:b w:val="false"/>
          <w:i w:val="false"/>
          <w:color w:val="000000"/>
          <w:sz w:val="28"/>
        </w:rPr>
        <w:t xml:space="preserve">
       мониторинг                           2004 г.         ский </w:t>
      </w:r>
      <w:r>
        <w:br/>
      </w:r>
      <w:r>
        <w:rPr>
          <w:rFonts w:ascii="Times New Roman"/>
          <w:b w:val="false"/>
          <w:i w:val="false"/>
          <w:color w:val="000000"/>
          <w:sz w:val="28"/>
        </w:rPr>
        <w:t xml:space="preserve">
       реализации                                           бюджет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"Репродуктивное </w:t>
      </w:r>
      <w:r>
        <w:br/>
      </w:r>
      <w:r>
        <w:rPr>
          <w:rFonts w:ascii="Times New Roman"/>
          <w:b w:val="false"/>
          <w:i w:val="false"/>
          <w:color w:val="000000"/>
          <w:sz w:val="28"/>
        </w:rPr>
        <w:t xml:space="preserve">
       здоровье" </w:t>
      </w:r>
    </w:p>
    <w:p>
      <w:pPr>
        <w:spacing w:after="0"/>
        <w:ind w:left="0"/>
        <w:jc w:val="both"/>
      </w:pPr>
      <w:r>
        <w:rPr>
          <w:rFonts w:ascii="Times New Roman"/>
          <w:b w:val="false"/>
          <w:i w:val="false"/>
          <w:color w:val="000000"/>
          <w:sz w:val="28"/>
        </w:rPr>
        <w:t xml:space="preserve">6.9.7. Подготовить и      Приказ     МЗ     1 квар- 2003 г. Респуб- </w:t>
      </w:r>
      <w:r>
        <w:br/>
      </w:r>
      <w:r>
        <w:rPr>
          <w:rFonts w:ascii="Times New Roman"/>
          <w:b w:val="false"/>
          <w:i w:val="false"/>
          <w:color w:val="000000"/>
          <w:sz w:val="28"/>
        </w:rPr>
        <w:t xml:space="preserve">
       провести круглый                     тал     - 100,0 ликан- </w:t>
      </w:r>
      <w:r>
        <w:br/>
      </w:r>
      <w:r>
        <w:rPr>
          <w:rFonts w:ascii="Times New Roman"/>
          <w:b w:val="false"/>
          <w:i w:val="false"/>
          <w:color w:val="000000"/>
          <w:sz w:val="28"/>
        </w:rPr>
        <w:t xml:space="preserve">
       стол "Здоровая                       2003 г.         ский </w:t>
      </w:r>
      <w:r>
        <w:br/>
      </w:r>
      <w:r>
        <w:rPr>
          <w:rFonts w:ascii="Times New Roman"/>
          <w:b w:val="false"/>
          <w:i w:val="false"/>
          <w:color w:val="000000"/>
          <w:sz w:val="28"/>
        </w:rPr>
        <w:t xml:space="preserve">
       женщина - здоровое                                   бюджет </w:t>
      </w:r>
      <w:r>
        <w:br/>
      </w:r>
      <w:r>
        <w:rPr>
          <w:rFonts w:ascii="Times New Roman"/>
          <w:b w:val="false"/>
          <w:i w:val="false"/>
          <w:color w:val="000000"/>
          <w:sz w:val="28"/>
        </w:rPr>
        <w:t xml:space="preserve">
       общество" </w:t>
      </w:r>
    </w:p>
    <w:p>
      <w:pPr>
        <w:spacing w:after="0"/>
        <w:ind w:left="0"/>
        <w:jc w:val="both"/>
      </w:pPr>
      <w:r>
        <w:rPr>
          <w:rFonts w:ascii="Times New Roman"/>
          <w:b w:val="false"/>
          <w:i w:val="false"/>
          <w:color w:val="000000"/>
          <w:sz w:val="28"/>
        </w:rPr>
        <w:t xml:space="preserve">6.9.8. Разработать        Выпуск,    МЗ     еже-    2003 г. Респуб- </w:t>
      </w:r>
      <w:r>
        <w:br/>
      </w:r>
      <w:r>
        <w:rPr>
          <w:rFonts w:ascii="Times New Roman"/>
          <w:b w:val="false"/>
          <w:i w:val="false"/>
          <w:color w:val="000000"/>
          <w:sz w:val="28"/>
        </w:rPr>
        <w:t xml:space="preserve">
       плакаты, буклеты,  тиражиро-         квар-   - 200,0 ликан- </w:t>
      </w:r>
      <w:r>
        <w:br/>
      </w:r>
      <w:r>
        <w:rPr>
          <w:rFonts w:ascii="Times New Roman"/>
          <w:b w:val="false"/>
          <w:i w:val="false"/>
          <w:color w:val="000000"/>
          <w:sz w:val="28"/>
        </w:rPr>
        <w:t xml:space="preserve">
       листовки по        вание,            тально  2004 г. ский </w:t>
      </w:r>
      <w:r>
        <w:br/>
      </w:r>
      <w:r>
        <w:rPr>
          <w:rFonts w:ascii="Times New Roman"/>
          <w:b w:val="false"/>
          <w:i w:val="false"/>
          <w:color w:val="000000"/>
          <w:sz w:val="28"/>
        </w:rPr>
        <w:t xml:space="preserve">
       сохранению         рассылка          2003-   - 100,0 бюджет </w:t>
      </w:r>
      <w:r>
        <w:br/>
      </w:r>
      <w:r>
        <w:rPr>
          <w:rFonts w:ascii="Times New Roman"/>
          <w:b w:val="false"/>
          <w:i w:val="false"/>
          <w:color w:val="000000"/>
          <w:sz w:val="28"/>
        </w:rPr>
        <w:t xml:space="preserve">
       репродуктивного    по                2005    2005 г. </w:t>
      </w:r>
      <w:r>
        <w:br/>
      </w:r>
      <w:r>
        <w:rPr>
          <w:rFonts w:ascii="Times New Roman"/>
          <w:b w:val="false"/>
          <w:i w:val="false"/>
          <w:color w:val="000000"/>
          <w:sz w:val="28"/>
        </w:rPr>
        <w:t xml:space="preserve">
       здоровья,          регионам          гг.     - 250,0 </w:t>
      </w:r>
      <w:r>
        <w:br/>
      </w:r>
      <w:r>
        <w:rPr>
          <w:rFonts w:ascii="Times New Roman"/>
          <w:b w:val="false"/>
          <w:i w:val="false"/>
          <w:color w:val="000000"/>
          <w:sz w:val="28"/>
        </w:rPr>
        <w:t xml:space="preserve">
       контрацепции </w:t>
      </w:r>
    </w:p>
    <w:p>
      <w:pPr>
        <w:spacing w:after="0"/>
        <w:ind w:left="0"/>
        <w:jc w:val="both"/>
      </w:pPr>
      <w:r>
        <w:rPr>
          <w:rFonts w:ascii="Times New Roman"/>
          <w:b w:val="false"/>
          <w:i w:val="false"/>
          <w:color w:val="000000"/>
          <w:sz w:val="28"/>
        </w:rPr>
        <w:t xml:space="preserve">6.9.9. Провести конкурс   Приказ     МЗ,    3-4     2005 г. Респуб- </w:t>
      </w:r>
      <w:r>
        <w:br/>
      </w:r>
      <w:r>
        <w:rPr>
          <w:rFonts w:ascii="Times New Roman"/>
          <w:b w:val="false"/>
          <w:i w:val="false"/>
          <w:color w:val="000000"/>
          <w:sz w:val="28"/>
        </w:rPr>
        <w:t xml:space="preserve">
       среди школьников              МОН    квартал - 150,0 ликан- </w:t>
      </w:r>
      <w:r>
        <w:br/>
      </w:r>
      <w:r>
        <w:rPr>
          <w:rFonts w:ascii="Times New Roman"/>
          <w:b w:val="false"/>
          <w:i w:val="false"/>
          <w:color w:val="000000"/>
          <w:sz w:val="28"/>
        </w:rPr>
        <w:t xml:space="preserve">
       по вопросам                          2005 г.         ский </w:t>
      </w:r>
      <w:r>
        <w:br/>
      </w:r>
      <w:r>
        <w:rPr>
          <w:rFonts w:ascii="Times New Roman"/>
          <w:b w:val="false"/>
          <w:i w:val="false"/>
          <w:color w:val="000000"/>
          <w:sz w:val="28"/>
        </w:rPr>
        <w:t xml:space="preserve">
       репродуктивного                                      бюджет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6.9.10 Подготовить        Информация МЗ     еже-    2003 г. Респуб- </w:t>
      </w:r>
      <w:r>
        <w:br/>
      </w:r>
      <w:r>
        <w:rPr>
          <w:rFonts w:ascii="Times New Roman"/>
          <w:b w:val="false"/>
          <w:i w:val="false"/>
          <w:color w:val="000000"/>
          <w:sz w:val="28"/>
        </w:rPr>
        <w:t xml:space="preserve">
       материалы для      в журналы         квар-   - 100,0 ликан- </w:t>
      </w:r>
      <w:r>
        <w:br/>
      </w:r>
      <w:r>
        <w:rPr>
          <w:rFonts w:ascii="Times New Roman"/>
          <w:b w:val="false"/>
          <w:i w:val="false"/>
          <w:color w:val="000000"/>
          <w:sz w:val="28"/>
        </w:rPr>
        <w:t xml:space="preserve">
       статей по          "Столичное        тально  2004 г. ский </w:t>
      </w:r>
      <w:r>
        <w:br/>
      </w:r>
      <w:r>
        <w:rPr>
          <w:rFonts w:ascii="Times New Roman"/>
          <w:b w:val="false"/>
          <w:i w:val="false"/>
          <w:color w:val="000000"/>
          <w:sz w:val="28"/>
        </w:rPr>
        <w:t xml:space="preserve">
       сохранению         образова-         2003-   - 100,0 бюджет </w:t>
      </w:r>
      <w:r>
        <w:br/>
      </w:r>
      <w:r>
        <w:rPr>
          <w:rFonts w:ascii="Times New Roman"/>
          <w:b w:val="false"/>
          <w:i w:val="false"/>
          <w:color w:val="000000"/>
          <w:sz w:val="28"/>
        </w:rPr>
        <w:t xml:space="preserve">
       репродуктивного    ние",             2005    2005 г. </w:t>
      </w:r>
      <w:r>
        <w:br/>
      </w:r>
      <w:r>
        <w:rPr>
          <w:rFonts w:ascii="Times New Roman"/>
          <w:b w:val="false"/>
          <w:i w:val="false"/>
          <w:color w:val="000000"/>
          <w:sz w:val="28"/>
        </w:rPr>
        <w:t xml:space="preserve">
       здоровья           "Здоро-           г.г.    - 50,0 </w:t>
      </w:r>
      <w:r>
        <w:br/>
      </w:r>
      <w:r>
        <w:rPr>
          <w:rFonts w:ascii="Times New Roman"/>
          <w:b w:val="false"/>
          <w:i w:val="false"/>
          <w:color w:val="000000"/>
          <w:sz w:val="28"/>
        </w:rPr>
        <w:t xml:space="preserve">
                          вье", "Ак- </w:t>
      </w:r>
      <w:r>
        <w:br/>
      </w:r>
      <w:r>
        <w:rPr>
          <w:rFonts w:ascii="Times New Roman"/>
          <w:b w:val="false"/>
          <w:i w:val="false"/>
          <w:color w:val="000000"/>
          <w:sz w:val="28"/>
        </w:rPr>
        <w:t xml:space="preserve">
                          туальные </w:t>
      </w:r>
      <w:r>
        <w:br/>
      </w:r>
      <w:r>
        <w:rPr>
          <w:rFonts w:ascii="Times New Roman"/>
          <w:b w:val="false"/>
          <w:i w:val="false"/>
          <w:color w:val="000000"/>
          <w:sz w:val="28"/>
        </w:rPr>
        <w:t xml:space="preserve">
                          вопросы </w:t>
      </w:r>
      <w:r>
        <w:br/>
      </w:r>
      <w:r>
        <w:rPr>
          <w:rFonts w:ascii="Times New Roman"/>
          <w:b w:val="false"/>
          <w:i w:val="false"/>
          <w:color w:val="000000"/>
          <w:sz w:val="28"/>
        </w:rPr>
        <w:t xml:space="preserve">
                          ФЗОЖ" </w:t>
      </w:r>
    </w:p>
    <w:p>
      <w:pPr>
        <w:spacing w:after="0"/>
        <w:ind w:left="0"/>
        <w:jc w:val="both"/>
      </w:pPr>
      <w:r>
        <w:rPr>
          <w:rFonts w:ascii="Times New Roman"/>
          <w:b w:val="false"/>
          <w:i w:val="false"/>
          <w:color w:val="000000"/>
          <w:sz w:val="28"/>
        </w:rPr>
        <w:t xml:space="preserve">        7. Профилактика и снижение заболеваемости вирусными </w:t>
      </w:r>
      <w:r>
        <w:br/>
      </w:r>
      <w:r>
        <w:rPr>
          <w:rFonts w:ascii="Times New Roman"/>
          <w:b w:val="false"/>
          <w:i w:val="false"/>
          <w:color w:val="000000"/>
          <w:sz w:val="28"/>
        </w:rPr>
        <w:t xml:space="preserve">
      гепатитами, острыми кишечными инфекциями и туберкулезом </w:t>
      </w:r>
    </w:p>
    <w:p>
      <w:pPr>
        <w:spacing w:after="0"/>
        <w:ind w:left="0"/>
        <w:jc w:val="both"/>
      </w:pPr>
      <w:r>
        <w:rPr>
          <w:rFonts w:ascii="Times New Roman"/>
          <w:b w:val="false"/>
          <w:i w:val="false"/>
          <w:color w:val="000000"/>
          <w:sz w:val="28"/>
        </w:rPr>
        <w:t xml:space="preserve">7.1.   Разработать,       Приказ     МЗ     2-3     2003 г. Респуб- </w:t>
      </w:r>
      <w:r>
        <w:br/>
      </w:r>
      <w:r>
        <w:rPr>
          <w:rFonts w:ascii="Times New Roman"/>
          <w:b w:val="false"/>
          <w:i w:val="false"/>
          <w:color w:val="000000"/>
          <w:sz w:val="28"/>
        </w:rPr>
        <w:t xml:space="preserve">
       внедрить                             квартал - 50,0  ликан- </w:t>
      </w:r>
      <w:r>
        <w:br/>
      </w:r>
      <w:r>
        <w:rPr>
          <w:rFonts w:ascii="Times New Roman"/>
          <w:b w:val="false"/>
          <w:i w:val="false"/>
          <w:color w:val="000000"/>
          <w:sz w:val="28"/>
        </w:rPr>
        <w:t xml:space="preserve">
       мониторинг                           2003-   2004 г. ский </w:t>
      </w:r>
      <w:r>
        <w:br/>
      </w:r>
      <w:r>
        <w:rPr>
          <w:rFonts w:ascii="Times New Roman"/>
          <w:b w:val="false"/>
          <w:i w:val="false"/>
          <w:color w:val="000000"/>
          <w:sz w:val="28"/>
        </w:rPr>
        <w:t xml:space="preserve">
       эффективности,                       2005    - 270,0 бюджет </w:t>
      </w:r>
      <w:r>
        <w:br/>
      </w:r>
      <w:r>
        <w:rPr>
          <w:rFonts w:ascii="Times New Roman"/>
          <w:b w:val="false"/>
          <w:i w:val="false"/>
          <w:color w:val="000000"/>
          <w:sz w:val="28"/>
        </w:rPr>
        <w:t xml:space="preserve">
       провести анализ                      г.г.    2005 г. </w:t>
      </w:r>
      <w:r>
        <w:br/>
      </w:r>
      <w:r>
        <w:rPr>
          <w:rFonts w:ascii="Times New Roman"/>
          <w:b w:val="false"/>
          <w:i w:val="false"/>
          <w:color w:val="000000"/>
          <w:sz w:val="28"/>
        </w:rPr>
        <w:t xml:space="preserve">
       эффективности                                - 420,0 </w:t>
      </w:r>
      <w:r>
        <w:br/>
      </w:r>
      <w:r>
        <w:rPr>
          <w:rFonts w:ascii="Times New Roman"/>
          <w:b w:val="false"/>
          <w:i w:val="false"/>
          <w:color w:val="000000"/>
          <w:sz w:val="28"/>
        </w:rPr>
        <w:t xml:space="preserve">
       внедрения </w:t>
      </w:r>
      <w:r>
        <w:br/>
      </w:r>
      <w:r>
        <w:rPr>
          <w:rFonts w:ascii="Times New Roman"/>
          <w:b w:val="false"/>
          <w:i w:val="false"/>
          <w:color w:val="000000"/>
          <w:sz w:val="28"/>
        </w:rPr>
        <w:t xml:space="preserve">
       комплексных </w:t>
      </w:r>
      <w:r>
        <w:br/>
      </w:r>
      <w:r>
        <w:rPr>
          <w:rFonts w:ascii="Times New Roman"/>
          <w:b w:val="false"/>
          <w:i w:val="false"/>
          <w:color w:val="000000"/>
          <w:sz w:val="28"/>
        </w:rPr>
        <w:t xml:space="preserve">
       региональных </w:t>
      </w:r>
      <w:r>
        <w:br/>
      </w:r>
      <w:r>
        <w:rPr>
          <w:rFonts w:ascii="Times New Roman"/>
          <w:b w:val="false"/>
          <w:i w:val="false"/>
          <w:color w:val="000000"/>
          <w:sz w:val="28"/>
        </w:rPr>
        <w:t xml:space="preserve">
       программ по </w:t>
      </w:r>
      <w:r>
        <w:br/>
      </w:r>
      <w:r>
        <w:rPr>
          <w:rFonts w:ascii="Times New Roman"/>
          <w:b w:val="false"/>
          <w:i w:val="false"/>
          <w:color w:val="000000"/>
          <w:sz w:val="28"/>
        </w:rPr>
        <w:t xml:space="preserve">
       профилактике </w:t>
      </w:r>
      <w:r>
        <w:br/>
      </w:r>
      <w:r>
        <w:rPr>
          <w:rFonts w:ascii="Times New Roman"/>
          <w:b w:val="false"/>
          <w:i w:val="false"/>
          <w:color w:val="000000"/>
          <w:sz w:val="28"/>
        </w:rPr>
        <w:t xml:space="preserve">
       вирусного </w:t>
      </w:r>
      <w:r>
        <w:br/>
      </w:r>
      <w:r>
        <w:rPr>
          <w:rFonts w:ascii="Times New Roman"/>
          <w:b w:val="false"/>
          <w:i w:val="false"/>
          <w:color w:val="000000"/>
          <w:sz w:val="28"/>
        </w:rPr>
        <w:t xml:space="preserve">
       гепатита, острых </w:t>
      </w:r>
      <w:r>
        <w:br/>
      </w:r>
      <w:r>
        <w:rPr>
          <w:rFonts w:ascii="Times New Roman"/>
          <w:b w:val="false"/>
          <w:i w:val="false"/>
          <w:color w:val="000000"/>
          <w:sz w:val="28"/>
        </w:rPr>
        <w:t xml:space="preserve">
       кишечных инфекций </w:t>
      </w:r>
      <w:r>
        <w:br/>
      </w:r>
      <w:r>
        <w:rPr>
          <w:rFonts w:ascii="Times New Roman"/>
          <w:b w:val="false"/>
          <w:i w:val="false"/>
          <w:color w:val="000000"/>
          <w:sz w:val="28"/>
        </w:rPr>
        <w:t xml:space="preserve">
       и туберкулеза в </w:t>
      </w:r>
      <w:r>
        <w:br/>
      </w:r>
      <w:r>
        <w:rPr>
          <w:rFonts w:ascii="Times New Roman"/>
          <w:b w:val="false"/>
          <w:i w:val="false"/>
          <w:color w:val="000000"/>
          <w:sz w:val="28"/>
        </w:rPr>
        <w:t xml:space="preserve">
       областях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гг. Алматы, </w:t>
      </w:r>
      <w:r>
        <w:br/>
      </w:r>
      <w:r>
        <w:rPr>
          <w:rFonts w:ascii="Times New Roman"/>
          <w:b w:val="false"/>
          <w:i w:val="false"/>
          <w:color w:val="000000"/>
          <w:sz w:val="28"/>
        </w:rPr>
        <w:t xml:space="preserve">
       Астана и внести </w:t>
      </w:r>
      <w:r>
        <w:br/>
      </w:r>
      <w:r>
        <w:rPr>
          <w:rFonts w:ascii="Times New Roman"/>
          <w:b w:val="false"/>
          <w:i w:val="false"/>
          <w:color w:val="000000"/>
          <w:sz w:val="28"/>
        </w:rPr>
        <w:t xml:space="preserve">
       коррективы в </w:t>
      </w:r>
      <w:r>
        <w:br/>
      </w:r>
      <w:r>
        <w:rPr>
          <w:rFonts w:ascii="Times New Roman"/>
          <w:b w:val="false"/>
          <w:i w:val="false"/>
          <w:color w:val="000000"/>
          <w:sz w:val="28"/>
        </w:rPr>
        <w:t xml:space="preserve">
       программы на </w:t>
      </w:r>
      <w:r>
        <w:br/>
      </w:r>
      <w:r>
        <w:rPr>
          <w:rFonts w:ascii="Times New Roman"/>
          <w:b w:val="false"/>
          <w:i w:val="false"/>
          <w:color w:val="000000"/>
          <w:sz w:val="28"/>
        </w:rPr>
        <w:t xml:space="preserve">
       основании </w:t>
      </w:r>
      <w:r>
        <w:br/>
      </w:r>
      <w:r>
        <w:rPr>
          <w:rFonts w:ascii="Times New Roman"/>
          <w:b w:val="false"/>
          <w:i w:val="false"/>
          <w:color w:val="000000"/>
          <w:sz w:val="28"/>
        </w:rPr>
        <w:t xml:space="preserve">
       полученных </w:t>
      </w:r>
      <w:r>
        <w:br/>
      </w:r>
      <w:r>
        <w:rPr>
          <w:rFonts w:ascii="Times New Roman"/>
          <w:b w:val="false"/>
          <w:i w:val="false"/>
          <w:color w:val="000000"/>
          <w:sz w:val="28"/>
        </w:rPr>
        <w:t xml:space="preserve">
       данных </w:t>
      </w:r>
    </w:p>
    <w:p>
      <w:pPr>
        <w:spacing w:after="0"/>
        <w:ind w:left="0"/>
        <w:jc w:val="both"/>
      </w:pPr>
      <w:r>
        <w:rPr>
          <w:rFonts w:ascii="Times New Roman"/>
          <w:b w:val="false"/>
          <w:i w:val="false"/>
          <w:color w:val="000000"/>
          <w:sz w:val="28"/>
        </w:rPr>
        <w:t xml:space="preserve">7.2.   Провести           Приказ     МЗ     24      2003 г. Респуб- </w:t>
      </w:r>
      <w:r>
        <w:br/>
      </w:r>
      <w:r>
        <w:rPr>
          <w:rFonts w:ascii="Times New Roman"/>
          <w:b w:val="false"/>
          <w:i w:val="false"/>
          <w:color w:val="000000"/>
          <w:sz w:val="28"/>
        </w:rPr>
        <w:t xml:space="preserve">
       Всемирный день                       марта   - 100,0 ликан- </w:t>
      </w:r>
      <w:r>
        <w:br/>
      </w:r>
      <w:r>
        <w:rPr>
          <w:rFonts w:ascii="Times New Roman"/>
          <w:b w:val="false"/>
          <w:i w:val="false"/>
          <w:color w:val="000000"/>
          <w:sz w:val="28"/>
        </w:rPr>
        <w:t xml:space="preserve">
       борьбы с                             2003-   2004 г. ский </w:t>
      </w:r>
      <w:r>
        <w:br/>
      </w:r>
      <w:r>
        <w:rPr>
          <w:rFonts w:ascii="Times New Roman"/>
          <w:b w:val="false"/>
          <w:i w:val="false"/>
          <w:color w:val="000000"/>
          <w:sz w:val="28"/>
        </w:rPr>
        <w:t xml:space="preserve">
       туберкулезом                         2005    - 200,0 бюджет </w:t>
      </w:r>
      <w:r>
        <w:br/>
      </w:r>
      <w:r>
        <w:rPr>
          <w:rFonts w:ascii="Times New Roman"/>
          <w:b w:val="false"/>
          <w:i w:val="false"/>
          <w:color w:val="000000"/>
          <w:sz w:val="28"/>
        </w:rPr>
        <w:t xml:space="preserve">
                                            г.г.    2005 г. </w:t>
      </w:r>
      <w:r>
        <w:br/>
      </w:r>
      <w:r>
        <w:rPr>
          <w:rFonts w:ascii="Times New Roman"/>
          <w:b w:val="false"/>
          <w:i w:val="false"/>
          <w:color w:val="000000"/>
          <w:sz w:val="28"/>
        </w:rPr>
        <w:t xml:space="preserve">
                                                    - 400,0 </w:t>
      </w:r>
    </w:p>
    <w:p>
      <w:pPr>
        <w:spacing w:after="0"/>
        <w:ind w:left="0"/>
        <w:jc w:val="both"/>
      </w:pPr>
      <w:r>
        <w:rPr>
          <w:rFonts w:ascii="Times New Roman"/>
          <w:b w:val="false"/>
          <w:i w:val="false"/>
          <w:color w:val="000000"/>
          <w:sz w:val="28"/>
        </w:rPr>
        <w:t xml:space="preserve">7.3.   Провести пресс-    Приказ     МЗ,    1 квар- 2003 г. Респуб- </w:t>
      </w:r>
      <w:r>
        <w:br/>
      </w:r>
      <w:r>
        <w:rPr>
          <w:rFonts w:ascii="Times New Roman"/>
          <w:b w:val="false"/>
          <w:i w:val="false"/>
          <w:color w:val="000000"/>
          <w:sz w:val="28"/>
        </w:rPr>
        <w:t xml:space="preserve">
       конференцию по                МКИОС  тал     - 100,0 ликан- </w:t>
      </w:r>
      <w:r>
        <w:br/>
      </w:r>
      <w:r>
        <w:rPr>
          <w:rFonts w:ascii="Times New Roman"/>
          <w:b w:val="false"/>
          <w:i w:val="false"/>
          <w:color w:val="000000"/>
          <w:sz w:val="28"/>
        </w:rPr>
        <w:t xml:space="preserve">
       проблемам                            2003 г.         ский </w:t>
      </w:r>
      <w:r>
        <w:br/>
      </w:r>
      <w:r>
        <w:rPr>
          <w:rFonts w:ascii="Times New Roman"/>
          <w:b w:val="false"/>
          <w:i w:val="false"/>
          <w:color w:val="000000"/>
          <w:sz w:val="28"/>
        </w:rPr>
        <w:t xml:space="preserve">
       туберкулеза                                          бюджет </w:t>
      </w:r>
    </w:p>
    <w:p>
      <w:pPr>
        <w:spacing w:after="0"/>
        <w:ind w:left="0"/>
        <w:jc w:val="both"/>
      </w:pPr>
      <w:r>
        <w:rPr>
          <w:rFonts w:ascii="Times New Roman"/>
          <w:b w:val="false"/>
          <w:i w:val="false"/>
          <w:color w:val="000000"/>
          <w:sz w:val="28"/>
        </w:rPr>
        <w:t xml:space="preserve">7.4.   Подготовить        Выпуск,    МЗ     4 квар- 2003 г. Респуб- </w:t>
      </w:r>
      <w:r>
        <w:br/>
      </w:r>
      <w:r>
        <w:rPr>
          <w:rFonts w:ascii="Times New Roman"/>
          <w:b w:val="false"/>
          <w:i w:val="false"/>
          <w:color w:val="000000"/>
          <w:sz w:val="28"/>
        </w:rPr>
        <w:t xml:space="preserve">
       методические       тиражиро-         тал     - 100,0 ликан- </w:t>
      </w:r>
      <w:r>
        <w:br/>
      </w:r>
      <w:r>
        <w:rPr>
          <w:rFonts w:ascii="Times New Roman"/>
          <w:b w:val="false"/>
          <w:i w:val="false"/>
          <w:color w:val="000000"/>
          <w:sz w:val="28"/>
        </w:rPr>
        <w:t xml:space="preserve">
       рекомендации для   вание,            2003,   2004 г. ский </w:t>
      </w:r>
      <w:r>
        <w:br/>
      </w:r>
      <w:r>
        <w:rPr>
          <w:rFonts w:ascii="Times New Roman"/>
          <w:b w:val="false"/>
          <w:i w:val="false"/>
          <w:color w:val="000000"/>
          <w:sz w:val="28"/>
        </w:rPr>
        <w:t xml:space="preserve">
       специалистов по    рассылка          2004    - 100,0 бюджет </w:t>
      </w:r>
      <w:r>
        <w:br/>
      </w:r>
      <w:r>
        <w:rPr>
          <w:rFonts w:ascii="Times New Roman"/>
          <w:b w:val="false"/>
          <w:i w:val="false"/>
          <w:color w:val="000000"/>
          <w:sz w:val="28"/>
        </w:rPr>
        <w:t xml:space="preserve">
       работе с           в регионы         г.г. </w:t>
      </w:r>
      <w:r>
        <w:br/>
      </w:r>
      <w:r>
        <w:rPr>
          <w:rFonts w:ascii="Times New Roman"/>
          <w:b w:val="false"/>
          <w:i w:val="false"/>
          <w:color w:val="000000"/>
          <w:sz w:val="28"/>
        </w:rPr>
        <w:t xml:space="preserve">
       подростками по </w:t>
      </w:r>
      <w:r>
        <w:br/>
      </w:r>
      <w:r>
        <w:rPr>
          <w:rFonts w:ascii="Times New Roman"/>
          <w:b w:val="false"/>
          <w:i w:val="false"/>
          <w:color w:val="000000"/>
          <w:sz w:val="28"/>
        </w:rPr>
        <w:t xml:space="preserve">
       проблемам </w:t>
      </w:r>
      <w:r>
        <w:br/>
      </w:r>
      <w:r>
        <w:rPr>
          <w:rFonts w:ascii="Times New Roman"/>
          <w:b w:val="false"/>
          <w:i w:val="false"/>
          <w:color w:val="000000"/>
          <w:sz w:val="28"/>
        </w:rPr>
        <w:t xml:space="preserve">
       туберкулеза </w:t>
      </w:r>
    </w:p>
    <w:p>
      <w:pPr>
        <w:spacing w:after="0"/>
        <w:ind w:left="0"/>
        <w:jc w:val="both"/>
      </w:pPr>
      <w:r>
        <w:rPr>
          <w:rFonts w:ascii="Times New Roman"/>
          <w:b w:val="false"/>
          <w:i w:val="false"/>
          <w:color w:val="000000"/>
          <w:sz w:val="28"/>
        </w:rPr>
        <w:t xml:space="preserve">7.5.   Провести семинар   Приказ     МКИОС, 2 квар- 2003 г. Респуб- </w:t>
      </w:r>
      <w:r>
        <w:br/>
      </w:r>
      <w:r>
        <w:rPr>
          <w:rFonts w:ascii="Times New Roman"/>
          <w:b w:val="false"/>
          <w:i w:val="false"/>
          <w:color w:val="000000"/>
          <w:sz w:val="28"/>
        </w:rPr>
        <w:t xml:space="preserve">
       для журналистов               МЗ     тал     - 200,0 ликан- </w:t>
      </w:r>
      <w:r>
        <w:br/>
      </w:r>
      <w:r>
        <w:rPr>
          <w:rFonts w:ascii="Times New Roman"/>
          <w:b w:val="false"/>
          <w:i w:val="false"/>
          <w:color w:val="000000"/>
          <w:sz w:val="28"/>
        </w:rPr>
        <w:t xml:space="preserve">
       по освещению                         2003,   2004 г. ский </w:t>
      </w:r>
      <w:r>
        <w:br/>
      </w:r>
      <w:r>
        <w:rPr>
          <w:rFonts w:ascii="Times New Roman"/>
          <w:b w:val="false"/>
          <w:i w:val="false"/>
          <w:color w:val="000000"/>
          <w:sz w:val="28"/>
        </w:rPr>
        <w:t xml:space="preserve">
       проблем                              2004    - 200,0 бюджет </w:t>
      </w:r>
      <w:r>
        <w:br/>
      </w:r>
      <w:r>
        <w:rPr>
          <w:rFonts w:ascii="Times New Roman"/>
          <w:b w:val="false"/>
          <w:i w:val="false"/>
          <w:color w:val="000000"/>
          <w:sz w:val="28"/>
        </w:rPr>
        <w:t xml:space="preserve">
       туберкулеза в СМИ,                   г.г. </w:t>
      </w:r>
      <w:r>
        <w:br/>
      </w:r>
      <w:r>
        <w:rPr>
          <w:rFonts w:ascii="Times New Roman"/>
          <w:b w:val="false"/>
          <w:i w:val="false"/>
          <w:color w:val="000000"/>
          <w:sz w:val="28"/>
        </w:rPr>
        <w:t xml:space="preserve">
       для медсестер школ </w:t>
      </w:r>
      <w:r>
        <w:br/>
      </w:r>
      <w:r>
        <w:rPr>
          <w:rFonts w:ascii="Times New Roman"/>
          <w:b w:val="false"/>
          <w:i w:val="false"/>
          <w:color w:val="000000"/>
          <w:sz w:val="28"/>
        </w:rPr>
        <w:t xml:space="preserve">
       по профилактике </w:t>
      </w:r>
      <w:r>
        <w:br/>
      </w:r>
      <w:r>
        <w:rPr>
          <w:rFonts w:ascii="Times New Roman"/>
          <w:b w:val="false"/>
          <w:i w:val="false"/>
          <w:color w:val="000000"/>
          <w:sz w:val="28"/>
        </w:rPr>
        <w:t xml:space="preserve">
       инфекционных </w:t>
      </w:r>
      <w:r>
        <w:br/>
      </w:r>
      <w:r>
        <w:rPr>
          <w:rFonts w:ascii="Times New Roman"/>
          <w:b w:val="false"/>
          <w:i w:val="false"/>
          <w:color w:val="000000"/>
          <w:sz w:val="28"/>
        </w:rPr>
        <w:t xml:space="preserve">
       болезней </w:t>
      </w:r>
    </w:p>
    <w:p>
      <w:pPr>
        <w:spacing w:after="0"/>
        <w:ind w:left="0"/>
        <w:jc w:val="both"/>
      </w:pPr>
      <w:r>
        <w:rPr>
          <w:rFonts w:ascii="Times New Roman"/>
          <w:b w:val="false"/>
          <w:i w:val="false"/>
          <w:color w:val="000000"/>
          <w:sz w:val="28"/>
        </w:rPr>
        <w:t xml:space="preserve">7.6.   Подготовить        Выпуск     МЗ,    2-3     2003 г. Респуб- </w:t>
      </w:r>
      <w:r>
        <w:br/>
      </w:r>
      <w:r>
        <w:rPr>
          <w:rFonts w:ascii="Times New Roman"/>
          <w:b w:val="false"/>
          <w:i w:val="false"/>
          <w:color w:val="000000"/>
          <w:sz w:val="28"/>
        </w:rPr>
        <w:t xml:space="preserve">
       памятки, плакаты,  изданий,   МКИОС  квартал - 500,0 ликан- </w:t>
      </w:r>
      <w:r>
        <w:br/>
      </w:r>
      <w:r>
        <w:rPr>
          <w:rFonts w:ascii="Times New Roman"/>
          <w:b w:val="false"/>
          <w:i w:val="false"/>
          <w:color w:val="000000"/>
          <w:sz w:val="28"/>
        </w:rPr>
        <w:t xml:space="preserve">
       листовки, буклеты, тиражиро-         2003-   2004 г. ский </w:t>
      </w:r>
      <w:r>
        <w:br/>
      </w:r>
      <w:r>
        <w:rPr>
          <w:rFonts w:ascii="Times New Roman"/>
          <w:b w:val="false"/>
          <w:i w:val="false"/>
          <w:color w:val="000000"/>
          <w:sz w:val="28"/>
        </w:rPr>
        <w:t xml:space="preserve">
       видеоролики по     вание,            2005    - 750,0 бюджет </w:t>
      </w:r>
      <w:r>
        <w:br/>
      </w:r>
      <w:r>
        <w:rPr>
          <w:rFonts w:ascii="Times New Roman"/>
          <w:b w:val="false"/>
          <w:i w:val="false"/>
          <w:color w:val="000000"/>
          <w:sz w:val="28"/>
        </w:rPr>
        <w:t xml:space="preserve">
       профилактике       рассылка          г.г.    2005 г. </w:t>
      </w:r>
      <w:r>
        <w:br/>
      </w:r>
      <w:r>
        <w:rPr>
          <w:rFonts w:ascii="Times New Roman"/>
          <w:b w:val="false"/>
          <w:i w:val="false"/>
          <w:color w:val="000000"/>
          <w:sz w:val="28"/>
        </w:rPr>
        <w:t xml:space="preserve">
       инфекционных       в регионы                 - 600,0 </w:t>
      </w:r>
      <w:r>
        <w:br/>
      </w:r>
      <w:r>
        <w:rPr>
          <w:rFonts w:ascii="Times New Roman"/>
          <w:b w:val="false"/>
          <w:i w:val="false"/>
          <w:color w:val="000000"/>
          <w:sz w:val="28"/>
        </w:rPr>
        <w:t xml:space="preserve">
       болезней </w:t>
      </w:r>
    </w:p>
    <w:p>
      <w:pPr>
        <w:spacing w:after="0"/>
        <w:ind w:left="0"/>
        <w:jc w:val="both"/>
      </w:pPr>
      <w:r>
        <w:rPr>
          <w:rFonts w:ascii="Times New Roman"/>
          <w:b w:val="false"/>
          <w:i w:val="false"/>
          <w:color w:val="000000"/>
          <w:sz w:val="28"/>
        </w:rPr>
        <w:t xml:space="preserve">7.7.   Подготовить        Публикация МЗ,    еже-    2003 г. Респуб- </w:t>
      </w:r>
      <w:r>
        <w:br/>
      </w:r>
      <w:r>
        <w:rPr>
          <w:rFonts w:ascii="Times New Roman"/>
          <w:b w:val="false"/>
          <w:i w:val="false"/>
          <w:color w:val="000000"/>
          <w:sz w:val="28"/>
        </w:rPr>
        <w:t xml:space="preserve">
       материалы для      в журналах МКИОС  квар-   - 200,0 ликан- </w:t>
      </w:r>
      <w:r>
        <w:br/>
      </w:r>
      <w:r>
        <w:rPr>
          <w:rFonts w:ascii="Times New Roman"/>
          <w:b w:val="false"/>
          <w:i w:val="false"/>
          <w:color w:val="000000"/>
          <w:sz w:val="28"/>
        </w:rPr>
        <w:t xml:space="preserve">
       статей по          "Актуаль-         тально  2004 г. ский </w:t>
      </w:r>
      <w:r>
        <w:br/>
      </w:r>
      <w:r>
        <w:rPr>
          <w:rFonts w:ascii="Times New Roman"/>
          <w:b w:val="false"/>
          <w:i w:val="false"/>
          <w:color w:val="000000"/>
          <w:sz w:val="28"/>
        </w:rPr>
        <w:t xml:space="preserve">
       проблемам          ные вопро-        2003-   - 150,0 бюджет </w:t>
      </w:r>
      <w:r>
        <w:br/>
      </w:r>
      <w:r>
        <w:rPr>
          <w:rFonts w:ascii="Times New Roman"/>
          <w:b w:val="false"/>
          <w:i w:val="false"/>
          <w:color w:val="000000"/>
          <w:sz w:val="28"/>
        </w:rPr>
        <w:t xml:space="preserve">
       профилактики       сы ЗОЖ,           2005    2005 г. </w:t>
      </w:r>
      <w:r>
        <w:br/>
      </w:r>
      <w:r>
        <w:rPr>
          <w:rFonts w:ascii="Times New Roman"/>
          <w:b w:val="false"/>
          <w:i w:val="false"/>
          <w:color w:val="000000"/>
          <w:sz w:val="28"/>
        </w:rPr>
        <w:t xml:space="preserve">
       туберкулеза,       профилак-         г.г.    - 200,0 </w:t>
      </w:r>
      <w:r>
        <w:br/>
      </w:r>
      <w:r>
        <w:rPr>
          <w:rFonts w:ascii="Times New Roman"/>
          <w:b w:val="false"/>
          <w:i w:val="false"/>
          <w:color w:val="000000"/>
          <w:sz w:val="28"/>
        </w:rPr>
        <w:t xml:space="preserve">
       вирусного          тики забо- </w:t>
      </w:r>
      <w:r>
        <w:br/>
      </w:r>
      <w:r>
        <w:rPr>
          <w:rFonts w:ascii="Times New Roman"/>
          <w:b w:val="false"/>
          <w:i w:val="false"/>
          <w:color w:val="000000"/>
          <w:sz w:val="28"/>
        </w:rPr>
        <w:t xml:space="preserve">
       гепатита, острых   леваний и </w:t>
      </w:r>
      <w:r>
        <w:br/>
      </w:r>
      <w:r>
        <w:rPr>
          <w:rFonts w:ascii="Times New Roman"/>
          <w:b w:val="false"/>
          <w:i w:val="false"/>
          <w:color w:val="000000"/>
          <w:sz w:val="28"/>
        </w:rPr>
        <w:t xml:space="preserve">
       кишечных инфекций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p>
    <w:p>
      <w:pPr>
        <w:spacing w:after="0"/>
        <w:ind w:left="0"/>
        <w:jc w:val="both"/>
      </w:pPr>
      <w:r>
        <w:rPr>
          <w:rFonts w:ascii="Times New Roman"/>
          <w:b w:val="false"/>
          <w:i w:val="false"/>
          <w:color w:val="000000"/>
          <w:sz w:val="28"/>
        </w:rPr>
        <w:t xml:space="preserve">7.8.   Провести месячник  Приказ     МЗ,    1 квар- 2003 г. Респуб- </w:t>
      </w:r>
      <w:r>
        <w:br/>
      </w:r>
      <w:r>
        <w:rPr>
          <w:rFonts w:ascii="Times New Roman"/>
          <w:b w:val="false"/>
          <w:i w:val="false"/>
          <w:color w:val="000000"/>
          <w:sz w:val="28"/>
        </w:rPr>
        <w:t xml:space="preserve">
       по профилактике               МОН    тал     - 200,0 ликан- </w:t>
      </w:r>
      <w:r>
        <w:br/>
      </w:r>
      <w:r>
        <w:rPr>
          <w:rFonts w:ascii="Times New Roman"/>
          <w:b w:val="false"/>
          <w:i w:val="false"/>
          <w:color w:val="000000"/>
          <w:sz w:val="28"/>
        </w:rPr>
        <w:t xml:space="preserve">
       туберкулеза,                         2003,   2004 г. ский </w:t>
      </w:r>
      <w:r>
        <w:br/>
      </w:r>
      <w:r>
        <w:rPr>
          <w:rFonts w:ascii="Times New Roman"/>
          <w:b w:val="false"/>
          <w:i w:val="false"/>
          <w:color w:val="000000"/>
          <w:sz w:val="28"/>
        </w:rPr>
        <w:t xml:space="preserve">
       Республиканский                      2004    - 150,0 бюджет </w:t>
      </w:r>
      <w:r>
        <w:br/>
      </w:r>
      <w:r>
        <w:rPr>
          <w:rFonts w:ascii="Times New Roman"/>
          <w:b w:val="false"/>
          <w:i w:val="false"/>
          <w:color w:val="000000"/>
          <w:sz w:val="28"/>
        </w:rPr>
        <w:t xml:space="preserve">
       конкурс диктантов                    г.г. </w:t>
      </w:r>
      <w:r>
        <w:br/>
      </w:r>
      <w:r>
        <w:rPr>
          <w:rFonts w:ascii="Times New Roman"/>
          <w:b w:val="false"/>
          <w:i w:val="false"/>
          <w:color w:val="000000"/>
          <w:sz w:val="28"/>
        </w:rPr>
        <w:t xml:space="preserve">
       среди педагогов </w:t>
      </w:r>
      <w:r>
        <w:br/>
      </w:r>
      <w:r>
        <w:rPr>
          <w:rFonts w:ascii="Times New Roman"/>
          <w:b w:val="false"/>
          <w:i w:val="false"/>
          <w:color w:val="000000"/>
          <w:sz w:val="28"/>
        </w:rPr>
        <w:t xml:space="preserve">
       школ по вопросам </w:t>
      </w:r>
      <w:r>
        <w:br/>
      </w:r>
      <w:r>
        <w:rPr>
          <w:rFonts w:ascii="Times New Roman"/>
          <w:b w:val="false"/>
          <w:i w:val="false"/>
          <w:color w:val="000000"/>
          <w:sz w:val="28"/>
        </w:rPr>
        <w:t xml:space="preserve">
       профилактики </w:t>
      </w:r>
      <w:r>
        <w:br/>
      </w:r>
      <w:r>
        <w:rPr>
          <w:rFonts w:ascii="Times New Roman"/>
          <w:b w:val="false"/>
          <w:i w:val="false"/>
          <w:color w:val="000000"/>
          <w:sz w:val="28"/>
        </w:rPr>
        <w:t xml:space="preserve">
       кишечных инфекций </w:t>
      </w:r>
    </w:p>
    <w:p>
      <w:pPr>
        <w:spacing w:after="0"/>
        <w:ind w:left="0"/>
        <w:jc w:val="both"/>
      </w:pPr>
      <w:r>
        <w:rPr>
          <w:rFonts w:ascii="Times New Roman"/>
          <w:b w:val="false"/>
          <w:i w:val="false"/>
          <w:color w:val="000000"/>
          <w:sz w:val="28"/>
        </w:rPr>
        <w:t xml:space="preserve">7.9.   Провести           Приказ     МЗ     2-3     2003 г. Респуб- </w:t>
      </w:r>
      <w:r>
        <w:br/>
      </w:r>
      <w:r>
        <w:rPr>
          <w:rFonts w:ascii="Times New Roman"/>
          <w:b w:val="false"/>
          <w:i w:val="false"/>
          <w:color w:val="000000"/>
          <w:sz w:val="28"/>
        </w:rPr>
        <w:t xml:space="preserve">
       Республиканские                      квартал - 200,0 ликан- </w:t>
      </w:r>
      <w:r>
        <w:br/>
      </w:r>
      <w:r>
        <w:rPr>
          <w:rFonts w:ascii="Times New Roman"/>
          <w:b w:val="false"/>
          <w:i w:val="false"/>
          <w:color w:val="000000"/>
          <w:sz w:val="28"/>
        </w:rPr>
        <w:t xml:space="preserve">
       декадники по                         2003-   2004 г. ский </w:t>
      </w:r>
      <w:r>
        <w:br/>
      </w:r>
      <w:r>
        <w:rPr>
          <w:rFonts w:ascii="Times New Roman"/>
          <w:b w:val="false"/>
          <w:i w:val="false"/>
          <w:color w:val="000000"/>
          <w:sz w:val="28"/>
        </w:rPr>
        <w:t xml:space="preserve">
       профилактике                         2005    - 100,0 бюджет </w:t>
      </w:r>
      <w:r>
        <w:br/>
      </w:r>
      <w:r>
        <w:rPr>
          <w:rFonts w:ascii="Times New Roman"/>
          <w:b w:val="false"/>
          <w:i w:val="false"/>
          <w:color w:val="000000"/>
          <w:sz w:val="28"/>
        </w:rPr>
        <w:t xml:space="preserve">
       вирусных гепатитов                   г.г.    2005 г. </w:t>
      </w:r>
      <w:r>
        <w:br/>
      </w:r>
      <w:r>
        <w:rPr>
          <w:rFonts w:ascii="Times New Roman"/>
          <w:b w:val="false"/>
          <w:i w:val="false"/>
          <w:color w:val="000000"/>
          <w:sz w:val="28"/>
        </w:rPr>
        <w:t xml:space="preserve">
       и острых кишечных                            - 300,0 </w:t>
      </w:r>
      <w:r>
        <w:br/>
      </w:r>
      <w:r>
        <w:rPr>
          <w:rFonts w:ascii="Times New Roman"/>
          <w:b w:val="false"/>
          <w:i w:val="false"/>
          <w:color w:val="000000"/>
          <w:sz w:val="28"/>
        </w:rPr>
        <w:t xml:space="preserve">
       инфекций </w:t>
      </w:r>
    </w:p>
    <w:p>
      <w:pPr>
        <w:spacing w:after="0"/>
        <w:ind w:left="0"/>
        <w:jc w:val="both"/>
      </w:pPr>
      <w:r>
        <w:rPr>
          <w:rFonts w:ascii="Times New Roman"/>
          <w:b w:val="false"/>
          <w:i w:val="false"/>
          <w:color w:val="000000"/>
          <w:sz w:val="28"/>
        </w:rPr>
        <w:t xml:space="preserve">7.10.  Провести Круглые   Приказ     МЗ     3 квар- 2003 г. Респуб- </w:t>
      </w:r>
      <w:r>
        <w:br/>
      </w:r>
      <w:r>
        <w:rPr>
          <w:rFonts w:ascii="Times New Roman"/>
          <w:b w:val="false"/>
          <w:i w:val="false"/>
          <w:color w:val="000000"/>
          <w:sz w:val="28"/>
        </w:rPr>
        <w:t xml:space="preserve">
       столы по                             тал     - 100,0 ликан- </w:t>
      </w:r>
      <w:r>
        <w:br/>
      </w:r>
      <w:r>
        <w:rPr>
          <w:rFonts w:ascii="Times New Roman"/>
          <w:b w:val="false"/>
          <w:i w:val="false"/>
          <w:color w:val="000000"/>
          <w:sz w:val="28"/>
        </w:rPr>
        <w:t xml:space="preserve">
       профилактике                         2003-   2004 г. ский </w:t>
      </w:r>
      <w:r>
        <w:br/>
      </w:r>
      <w:r>
        <w:rPr>
          <w:rFonts w:ascii="Times New Roman"/>
          <w:b w:val="false"/>
          <w:i w:val="false"/>
          <w:color w:val="000000"/>
          <w:sz w:val="28"/>
        </w:rPr>
        <w:t xml:space="preserve">
       инфекционных                         2005    - 100,0 бюджет </w:t>
      </w:r>
      <w:r>
        <w:br/>
      </w:r>
      <w:r>
        <w:rPr>
          <w:rFonts w:ascii="Times New Roman"/>
          <w:b w:val="false"/>
          <w:i w:val="false"/>
          <w:color w:val="000000"/>
          <w:sz w:val="28"/>
        </w:rPr>
        <w:t xml:space="preserve">
       болезней                             г.г.    2005 г. </w:t>
      </w:r>
      <w:r>
        <w:br/>
      </w:r>
      <w:r>
        <w:rPr>
          <w:rFonts w:ascii="Times New Roman"/>
          <w:b w:val="false"/>
          <w:i w:val="false"/>
          <w:color w:val="000000"/>
          <w:sz w:val="28"/>
        </w:rPr>
        <w:t xml:space="preserve">
                                                    - 200,0 </w:t>
      </w:r>
    </w:p>
    <w:p>
      <w:pPr>
        <w:spacing w:after="0"/>
        <w:ind w:left="0"/>
        <w:jc w:val="both"/>
      </w:pPr>
      <w:r>
        <w:rPr>
          <w:rFonts w:ascii="Times New Roman"/>
          <w:b w:val="false"/>
          <w:i w:val="false"/>
          <w:color w:val="000000"/>
          <w:sz w:val="28"/>
        </w:rPr>
        <w:t xml:space="preserve">7.11.  Провести зондовые  Приказ     МЗ     2-3     2003 г. Респуб- </w:t>
      </w:r>
      <w:r>
        <w:br/>
      </w:r>
      <w:r>
        <w:rPr>
          <w:rFonts w:ascii="Times New Roman"/>
          <w:b w:val="false"/>
          <w:i w:val="false"/>
          <w:color w:val="000000"/>
          <w:sz w:val="28"/>
        </w:rPr>
        <w:t xml:space="preserve">
       исследования по                      квартал - 100,0 ликан- </w:t>
      </w:r>
      <w:r>
        <w:br/>
      </w:r>
      <w:r>
        <w:rPr>
          <w:rFonts w:ascii="Times New Roman"/>
          <w:b w:val="false"/>
          <w:i w:val="false"/>
          <w:color w:val="000000"/>
          <w:sz w:val="28"/>
        </w:rPr>
        <w:t xml:space="preserve">
       выявлению уровня                     2003,   2004 г. ский </w:t>
      </w:r>
      <w:r>
        <w:br/>
      </w:r>
      <w:r>
        <w:rPr>
          <w:rFonts w:ascii="Times New Roman"/>
          <w:b w:val="false"/>
          <w:i w:val="false"/>
          <w:color w:val="000000"/>
          <w:sz w:val="28"/>
        </w:rPr>
        <w:t xml:space="preserve">
       знаний у населения                   2004    - 100,0 бюджет </w:t>
      </w:r>
      <w:r>
        <w:br/>
      </w:r>
      <w:r>
        <w:rPr>
          <w:rFonts w:ascii="Times New Roman"/>
          <w:b w:val="false"/>
          <w:i w:val="false"/>
          <w:color w:val="000000"/>
          <w:sz w:val="28"/>
        </w:rPr>
        <w:t xml:space="preserve">
       по профилактике                      г.г. </w:t>
      </w:r>
      <w:r>
        <w:br/>
      </w:r>
      <w:r>
        <w:rPr>
          <w:rFonts w:ascii="Times New Roman"/>
          <w:b w:val="false"/>
          <w:i w:val="false"/>
          <w:color w:val="000000"/>
          <w:sz w:val="28"/>
        </w:rPr>
        <w:t xml:space="preserve">
       инфекционных </w:t>
      </w:r>
      <w:r>
        <w:br/>
      </w:r>
      <w:r>
        <w:rPr>
          <w:rFonts w:ascii="Times New Roman"/>
          <w:b w:val="false"/>
          <w:i w:val="false"/>
          <w:color w:val="000000"/>
          <w:sz w:val="28"/>
        </w:rPr>
        <w:t xml:space="preserve">
       болезней </w:t>
      </w:r>
    </w:p>
    <w:p>
      <w:pPr>
        <w:spacing w:after="0"/>
        <w:ind w:left="0"/>
        <w:jc w:val="both"/>
      </w:pPr>
      <w:r>
        <w:rPr>
          <w:rFonts w:ascii="Times New Roman"/>
          <w:b w:val="false"/>
          <w:i w:val="false"/>
          <w:color w:val="000000"/>
          <w:sz w:val="28"/>
        </w:rPr>
        <w:t xml:space="preserve">                     8. Здоровье и окружающая среда </w:t>
      </w:r>
    </w:p>
    <w:p>
      <w:pPr>
        <w:spacing w:after="0"/>
        <w:ind w:left="0"/>
        <w:jc w:val="both"/>
      </w:pPr>
      <w:r>
        <w:rPr>
          <w:rFonts w:ascii="Times New Roman"/>
          <w:b w:val="false"/>
          <w:i w:val="false"/>
          <w:color w:val="000000"/>
          <w:sz w:val="28"/>
        </w:rPr>
        <w:t xml:space="preserve">8.1.   Проект Всемирной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(ВОЗ) "Здоровые </w:t>
      </w:r>
      <w:r>
        <w:br/>
      </w:r>
      <w:r>
        <w:rPr>
          <w:rFonts w:ascii="Times New Roman"/>
          <w:b w:val="false"/>
          <w:i w:val="false"/>
          <w:color w:val="000000"/>
          <w:sz w:val="28"/>
        </w:rPr>
        <w:t xml:space="preserve">
       города" </w:t>
      </w:r>
    </w:p>
    <w:p>
      <w:pPr>
        <w:spacing w:after="0"/>
        <w:ind w:left="0"/>
        <w:jc w:val="both"/>
      </w:pPr>
      <w:r>
        <w:rPr>
          <w:rFonts w:ascii="Times New Roman"/>
          <w:b w:val="false"/>
          <w:i w:val="false"/>
          <w:color w:val="000000"/>
          <w:sz w:val="28"/>
        </w:rPr>
        <w:t xml:space="preserve">8.1.1. Провести обучающий Приказ МЗ  МЗ     4 квар- 2003 г. Респуб- </w:t>
      </w:r>
      <w:r>
        <w:br/>
      </w:r>
      <w:r>
        <w:rPr>
          <w:rFonts w:ascii="Times New Roman"/>
          <w:b w:val="false"/>
          <w:i w:val="false"/>
          <w:color w:val="000000"/>
          <w:sz w:val="28"/>
        </w:rPr>
        <w:t xml:space="preserve">
       семинар-тренинг                      тал     - 150,0 ликан- </w:t>
      </w:r>
      <w:r>
        <w:br/>
      </w:r>
      <w:r>
        <w:rPr>
          <w:rFonts w:ascii="Times New Roman"/>
          <w:b w:val="false"/>
          <w:i w:val="false"/>
          <w:color w:val="000000"/>
          <w:sz w:val="28"/>
        </w:rPr>
        <w:t xml:space="preserve">
       для координаторов                    2003-   2004 г. ский </w:t>
      </w:r>
      <w:r>
        <w:br/>
      </w:r>
      <w:r>
        <w:rPr>
          <w:rFonts w:ascii="Times New Roman"/>
          <w:b w:val="false"/>
          <w:i w:val="false"/>
          <w:color w:val="000000"/>
          <w:sz w:val="28"/>
        </w:rPr>
        <w:t xml:space="preserve">
       проекта                              2005    - 149,0 бюджет </w:t>
      </w:r>
      <w:r>
        <w:br/>
      </w:r>
      <w:r>
        <w:rPr>
          <w:rFonts w:ascii="Times New Roman"/>
          <w:b w:val="false"/>
          <w:i w:val="false"/>
          <w:color w:val="000000"/>
          <w:sz w:val="28"/>
        </w:rPr>
        <w:t xml:space="preserve">
                                            г.г.    2005 г. </w:t>
      </w:r>
      <w:r>
        <w:br/>
      </w:r>
      <w:r>
        <w:rPr>
          <w:rFonts w:ascii="Times New Roman"/>
          <w:b w:val="false"/>
          <w:i w:val="false"/>
          <w:color w:val="000000"/>
          <w:sz w:val="28"/>
        </w:rPr>
        <w:t xml:space="preserve">
                                                    - 465,0 </w:t>
      </w:r>
    </w:p>
    <w:p>
      <w:pPr>
        <w:spacing w:after="0"/>
        <w:ind w:left="0"/>
        <w:jc w:val="both"/>
      </w:pPr>
      <w:r>
        <w:rPr>
          <w:rFonts w:ascii="Times New Roman"/>
          <w:b w:val="false"/>
          <w:i w:val="false"/>
          <w:color w:val="000000"/>
          <w:sz w:val="28"/>
        </w:rPr>
        <w:t xml:space="preserve">8.1.2  Разработать        Выпуск     МЗ     3 квар- 2003 г. Респуб- </w:t>
      </w:r>
      <w:r>
        <w:br/>
      </w:r>
      <w:r>
        <w:rPr>
          <w:rFonts w:ascii="Times New Roman"/>
          <w:b w:val="false"/>
          <w:i w:val="false"/>
          <w:color w:val="000000"/>
          <w:sz w:val="28"/>
        </w:rPr>
        <w:t xml:space="preserve">
       методические       изданий,          тал     - 300,0 ликан- </w:t>
      </w:r>
      <w:r>
        <w:br/>
      </w:r>
      <w:r>
        <w:rPr>
          <w:rFonts w:ascii="Times New Roman"/>
          <w:b w:val="false"/>
          <w:i w:val="false"/>
          <w:color w:val="000000"/>
          <w:sz w:val="28"/>
        </w:rPr>
        <w:t xml:space="preserve">
       рекомендации и     тиражиро-         2003 г.         ский </w:t>
      </w:r>
      <w:r>
        <w:br/>
      </w:r>
      <w:r>
        <w:rPr>
          <w:rFonts w:ascii="Times New Roman"/>
          <w:b w:val="false"/>
          <w:i w:val="false"/>
          <w:color w:val="000000"/>
          <w:sz w:val="28"/>
        </w:rPr>
        <w:t xml:space="preserve">
       плакат "Здоровые   вание,                            бюджет </w:t>
      </w:r>
      <w:r>
        <w:br/>
      </w:r>
      <w:r>
        <w:rPr>
          <w:rFonts w:ascii="Times New Roman"/>
          <w:b w:val="false"/>
          <w:i w:val="false"/>
          <w:color w:val="000000"/>
          <w:sz w:val="28"/>
        </w:rPr>
        <w:t xml:space="preserve">
       города"            рассылка </w:t>
      </w:r>
      <w:r>
        <w:br/>
      </w:r>
      <w:r>
        <w:rPr>
          <w:rFonts w:ascii="Times New Roman"/>
          <w:b w:val="false"/>
          <w:i w:val="false"/>
          <w:color w:val="000000"/>
          <w:sz w:val="28"/>
        </w:rPr>
        <w:t xml:space="preserve">
                          в регионы </w:t>
      </w:r>
    </w:p>
    <w:p>
      <w:pPr>
        <w:spacing w:after="0"/>
        <w:ind w:left="0"/>
        <w:jc w:val="both"/>
      </w:pPr>
      <w:r>
        <w:rPr>
          <w:rFonts w:ascii="Times New Roman"/>
          <w:b w:val="false"/>
          <w:i w:val="false"/>
          <w:color w:val="000000"/>
          <w:sz w:val="28"/>
        </w:rPr>
        <w:t xml:space="preserve">8.1.3. Провести           Приказ     МЗ     3-4     2004 г. Респуб- </w:t>
      </w:r>
      <w:r>
        <w:br/>
      </w:r>
      <w:r>
        <w:rPr>
          <w:rFonts w:ascii="Times New Roman"/>
          <w:b w:val="false"/>
          <w:i w:val="false"/>
          <w:color w:val="000000"/>
          <w:sz w:val="28"/>
        </w:rPr>
        <w:t xml:space="preserve">
       социологический                      квартал - 100,0 ликан- </w:t>
      </w:r>
      <w:r>
        <w:br/>
      </w:r>
      <w:r>
        <w:rPr>
          <w:rFonts w:ascii="Times New Roman"/>
          <w:b w:val="false"/>
          <w:i w:val="false"/>
          <w:color w:val="000000"/>
          <w:sz w:val="28"/>
        </w:rPr>
        <w:t xml:space="preserve">
       опрос городского                     2004 г.         ский </w:t>
      </w:r>
      <w:r>
        <w:br/>
      </w:r>
      <w:r>
        <w:rPr>
          <w:rFonts w:ascii="Times New Roman"/>
          <w:b w:val="false"/>
          <w:i w:val="false"/>
          <w:color w:val="000000"/>
          <w:sz w:val="28"/>
        </w:rPr>
        <w:t xml:space="preserve">
       населения по                                         бюджет </w:t>
      </w:r>
      <w:r>
        <w:br/>
      </w:r>
      <w:r>
        <w:rPr>
          <w:rFonts w:ascii="Times New Roman"/>
          <w:b w:val="false"/>
          <w:i w:val="false"/>
          <w:color w:val="000000"/>
          <w:sz w:val="28"/>
        </w:rPr>
        <w:t xml:space="preserve">
       вопросам влияния </w:t>
      </w:r>
      <w:r>
        <w:br/>
      </w:r>
      <w:r>
        <w:rPr>
          <w:rFonts w:ascii="Times New Roman"/>
          <w:b w:val="false"/>
          <w:i w:val="false"/>
          <w:color w:val="000000"/>
          <w:sz w:val="28"/>
        </w:rPr>
        <w:t xml:space="preserve">
       состояния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на здоровье </w:t>
      </w:r>
      <w:r>
        <w:br/>
      </w:r>
      <w:r>
        <w:rPr>
          <w:rFonts w:ascii="Times New Roman"/>
          <w:b w:val="false"/>
          <w:i w:val="false"/>
          <w:color w:val="000000"/>
          <w:sz w:val="28"/>
        </w:rPr>
        <w:t xml:space="preserve">
       человека </w:t>
      </w:r>
    </w:p>
    <w:p>
      <w:pPr>
        <w:spacing w:after="0"/>
        <w:ind w:left="0"/>
        <w:jc w:val="both"/>
      </w:pPr>
      <w:r>
        <w:rPr>
          <w:rFonts w:ascii="Times New Roman"/>
          <w:b w:val="false"/>
          <w:i w:val="false"/>
          <w:color w:val="000000"/>
          <w:sz w:val="28"/>
        </w:rPr>
        <w:t xml:space="preserve">8.1.4  Подготовить        Публикация МЗ,    2,4     2004 г. Респуб- </w:t>
      </w:r>
      <w:r>
        <w:br/>
      </w:r>
      <w:r>
        <w:rPr>
          <w:rFonts w:ascii="Times New Roman"/>
          <w:b w:val="false"/>
          <w:i w:val="false"/>
          <w:color w:val="000000"/>
          <w:sz w:val="28"/>
        </w:rPr>
        <w:t xml:space="preserve">
       материалы о ходе   в журналах МКИОС  квартал - 100,0 ликан- </w:t>
      </w:r>
      <w:r>
        <w:br/>
      </w:r>
      <w:r>
        <w:rPr>
          <w:rFonts w:ascii="Times New Roman"/>
          <w:b w:val="false"/>
          <w:i w:val="false"/>
          <w:color w:val="000000"/>
          <w:sz w:val="28"/>
        </w:rPr>
        <w:t xml:space="preserve">
       проекта "Здоровые  "Актуаль-         2004,   2005 г. ский </w:t>
      </w:r>
      <w:r>
        <w:br/>
      </w:r>
      <w:r>
        <w:rPr>
          <w:rFonts w:ascii="Times New Roman"/>
          <w:b w:val="false"/>
          <w:i w:val="false"/>
          <w:color w:val="000000"/>
          <w:sz w:val="28"/>
        </w:rPr>
        <w:t xml:space="preserve">
       города" для        ные вопро-        2005    - 100,0 бюджет </w:t>
      </w:r>
      <w:r>
        <w:br/>
      </w:r>
      <w:r>
        <w:rPr>
          <w:rFonts w:ascii="Times New Roman"/>
          <w:b w:val="false"/>
          <w:i w:val="false"/>
          <w:color w:val="000000"/>
          <w:sz w:val="28"/>
        </w:rPr>
        <w:t xml:space="preserve">
       печатных СМИ 2     сы ЗОЖ,           г.г. </w:t>
      </w:r>
      <w:r>
        <w:br/>
      </w:r>
      <w:r>
        <w:rPr>
          <w:rFonts w:ascii="Times New Roman"/>
          <w:b w:val="false"/>
          <w:i w:val="false"/>
          <w:color w:val="000000"/>
          <w:sz w:val="28"/>
        </w:rPr>
        <w:t xml:space="preserve">
       раза в год         профилак- </w:t>
      </w:r>
      <w:r>
        <w:br/>
      </w:r>
      <w:r>
        <w:rPr>
          <w:rFonts w:ascii="Times New Roman"/>
          <w:b w:val="false"/>
          <w:i w:val="false"/>
          <w:color w:val="000000"/>
          <w:sz w:val="28"/>
        </w:rPr>
        <w:t xml:space="preserve">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укрепление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8.2.   Проект ВОЗ </w:t>
      </w:r>
      <w:r>
        <w:br/>
      </w:r>
      <w:r>
        <w:rPr>
          <w:rFonts w:ascii="Times New Roman"/>
          <w:b w:val="false"/>
          <w:i w:val="false"/>
          <w:color w:val="000000"/>
          <w:sz w:val="28"/>
        </w:rPr>
        <w:t xml:space="preserve">
       "Здоровые рабочие </w:t>
      </w:r>
      <w:r>
        <w:br/>
      </w:r>
      <w:r>
        <w:rPr>
          <w:rFonts w:ascii="Times New Roman"/>
          <w:b w:val="false"/>
          <w:i w:val="false"/>
          <w:color w:val="000000"/>
          <w:sz w:val="28"/>
        </w:rPr>
        <w:t xml:space="preserve">
       места" </w:t>
      </w:r>
    </w:p>
    <w:p>
      <w:pPr>
        <w:spacing w:after="0"/>
        <w:ind w:left="0"/>
        <w:jc w:val="both"/>
      </w:pPr>
      <w:r>
        <w:rPr>
          <w:rFonts w:ascii="Times New Roman"/>
          <w:b w:val="false"/>
          <w:i w:val="false"/>
          <w:color w:val="000000"/>
          <w:sz w:val="28"/>
        </w:rPr>
        <w:t xml:space="preserve">8.2.1. Расширить сеть     Приказ     МЗ,    3-4     2003 г. Респуб- </w:t>
      </w:r>
      <w:r>
        <w:br/>
      </w:r>
      <w:r>
        <w:rPr>
          <w:rFonts w:ascii="Times New Roman"/>
          <w:b w:val="false"/>
          <w:i w:val="false"/>
          <w:color w:val="000000"/>
          <w:sz w:val="28"/>
        </w:rPr>
        <w:t xml:space="preserve">
       проекта ВОЗ                   МТСЗ   квартал - 200,0 ликан- </w:t>
      </w:r>
      <w:r>
        <w:br/>
      </w:r>
      <w:r>
        <w:rPr>
          <w:rFonts w:ascii="Times New Roman"/>
          <w:b w:val="false"/>
          <w:i w:val="false"/>
          <w:color w:val="000000"/>
          <w:sz w:val="28"/>
        </w:rPr>
        <w:t xml:space="preserve">
       "Здоровые рабочие                    2003-   2004 г. ский </w:t>
      </w:r>
      <w:r>
        <w:br/>
      </w:r>
      <w:r>
        <w:rPr>
          <w:rFonts w:ascii="Times New Roman"/>
          <w:b w:val="false"/>
          <w:i w:val="false"/>
          <w:color w:val="000000"/>
          <w:sz w:val="28"/>
        </w:rPr>
        <w:t xml:space="preserve">
       места"                               2005    - 200,0 бюджет </w:t>
      </w:r>
      <w:r>
        <w:br/>
      </w:r>
      <w:r>
        <w:rPr>
          <w:rFonts w:ascii="Times New Roman"/>
          <w:b w:val="false"/>
          <w:i w:val="false"/>
          <w:color w:val="000000"/>
          <w:sz w:val="28"/>
        </w:rPr>
        <w:t xml:space="preserve">
                                            г.г.    2005 г. </w:t>
      </w:r>
      <w:r>
        <w:br/>
      </w:r>
      <w:r>
        <w:rPr>
          <w:rFonts w:ascii="Times New Roman"/>
          <w:b w:val="false"/>
          <w:i w:val="false"/>
          <w:color w:val="000000"/>
          <w:sz w:val="28"/>
        </w:rPr>
        <w:t xml:space="preserve">
                                                    - 250,0 </w:t>
      </w:r>
    </w:p>
    <w:p>
      <w:pPr>
        <w:spacing w:after="0"/>
        <w:ind w:left="0"/>
        <w:jc w:val="both"/>
      </w:pPr>
      <w:r>
        <w:rPr>
          <w:rFonts w:ascii="Times New Roman"/>
          <w:b w:val="false"/>
          <w:i w:val="false"/>
          <w:color w:val="000000"/>
          <w:sz w:val="28"/>
        </w:rPr>
        <w:t xml:space="preserve">8.2.2. Провести обучающий Приказ     МЗ,    1 квар- 2003 г. Респуб- </w:t>
      </w:r>
      <w:r>
        <w:br/>
      </w:r>
      <w:r>
        <w:rPr>
          <w:rFonts w:ascii="Times New Roman"/>
          <w:b w:val="false"/>
          <w:i w:val="false"/>
          <w:color w:val="000000"/>
          <w:sz w:val="28"/>
        </w:rPr>
        <w:t xml:space="preserve">
       семинар-тренинг               МТСЗ   тал     - 150,0 ликан- </w:t>
      </w:r>
      <w:r>
        <w:br/>
      </w:r>
      <w:r>
        <w:rPr>
          <w:rFonts w:ascii="Times New Roman"/>
          <w:b w:val="false"/>
          <w:i w:val="false"/>
          <w:color w:val="000000"/>
          <w:sz w:val="28"/>
        </w:rPr>
        <w:t xml:space="preserve">
       для координаторов                    2003-   2004 г. ский </w:t>
      </w:r>
      <w:r>
        <w:br/>
      </w:r>
      <w:r>
        <w:rPr>
          <w:rFonts w:ascii="Times New Roman"/>
          <w:b w:val="false"/>
          <w:i w:val="false"/>
          <w:color w:val="000000"/>
          <w:sz w:val="28"/>
        </w:rPr>
        <w:t xml:space="preserve">
       проекта на                           2005    - 150,0 бюджет </w:t>
      </w:r>
      <w:r>
        <w:br/>
      </w:r>
      <w:r>
        <w:rPr>
          <w:rFonts w:ascii="Times New Roman"/>
          <w:b w:val="false"/>
          <w:i w:val="false"/>
          <w:color w:val="000000"/>
          <w:sz w:val="28"/>
        </w:rPr>
        <w:t xml:space="preserve">
       предприятиях                         г.г.    2005 г. </w:t>
      </w:r>
      <w:r>
        <w:br/>
      </w:r>
      <w:r>
        <w:rPr>
          <w:rFonts w:ascii="Times New Roman"/>
          <w:b w:val="false"/>
          <w:i w:val="false"/>
          <w:color w:val="000000"/>
          <w:sz w:val="28"/>
        </w:rPr>
        <w:t xml:space="preserve">
                                                    - 450,0 </w:t>
      </w:r>
    </w:p>
    <w:p>
      <w:pPr>
        <w:spacing w:after="0"/>
        <w:ind w:left="0"/>
        <w:jc w:val="both"/>
      </w:pPr>
      <w:r>
        <w:rPr>
          <w:rFonts w:ascii="Times New Roman"/>
          <w:b w:val="false"/>
          <w:i w:val="false"/>
          <w:color w:val="000000"/>
          <w:sz w:val="28"/>
        </w:rPr>
        <w:t xml:space="preserve">8.2.3. Разработать и      Выпуск     МЗ     3 квар- 2003 г. Респуб- </w:t>
      </w:r>
      <w:r>
        <w:br/>
      </w:r>
      <w:r>
        <w:rPr>
          <w:rFonts w:ascii="Times New Roman"/>
          <w:b w:val="false"/>
          <w:i w:val="false"/>
          <w:color w:val="000000"/>
          <w:sz w:val="28"/>
        </w:rPr>
        <w:t xml:space="preserve">
       выпустить плакаты, изданий,          тал     - 150,0 ликан- </w:t>
      </w:r>
      <w:r>
        <w:br/>
      </w:r>
      <w:r>
        <w:rPr>
          <w:rFonts w:ascii="Times New Roman"/>
          <w:b w:val="false"/>
          <w:i w:val="false"/>
          <w:color w:val="000000"/>
          <w:sz w:val="28"/>
        </w:rPr>
        <w:t xml:space="preserve">
       буклеты по проекту тиражиро-         2003-   2004 г. ский </w:t>
      </w:r>
      <w:r>
        <w:br/>
      </w:r>
      <w:r>
        <w:rPr>
          <w:rFonts w:ascii="Times New Roman"/>
          <w:b w:val="false"/>
          <w:i w:val="false"/>
          <w:color w:val="000000"/>
          <w:sz w:val="28"/>
        </w:rPr>
        <w:t xml:space="preserve">
       ВОЗ "Здоровые      вание,            2005    - 450,0 бюджет </w:t>
      </w:r>
      <w:r>
        <w:br/>
      </w:r>
      <w:r>
        <w:rPr>
          <w:rFonts w:ascii="Times New Roman"/>
          <w:b w:val="false"/>
          <w:i w:val="false"/>
          <w:color w:val="000000"/>
          <w:sz w:val="28"/>
        </w:rPr>
        <w:t xml:space="preserve">
       рабочие места"     рассылка          г.г.    2005 г. </w:t>
      </w:r>
      <w:r>
        <w:br/>
      </w:r>
      <w:r>
        <w:rPr>
          <w:rFonts w:ascii="Times New Roman"/>
          <w:b w:val="false"/>
          <w:i w:val="false"/>
          <w:color w:val="000000"/>
          <w:sz w:val="28"/>
        </w:rPr>
        <w:t xml:space="preserve">
                          в регионы                 - 250,0 </w:t>
      </w:r>
    </w:p>
    <w:p>
      <w:pPr>
        <w:spacing w:after="0"/>
        <w:ind w:left="0"/>
        <w:jc w:val="both"/>
      </w:pPr>
      <w:r>
        <w:rPr>
          <w:rFonts w:ascii="Times New Roman"/>
          <w:b w:val="false"/>
          <w:i w:val="false"/>
          <w:color w:val="000000"/>
          <w:sz w:val="28"/>
        </w:rPr>
        <w:t xml:space="preserve">8.2.4. Разработать        Выпуск     МЗ,    2-3     2003 г. Респуб- </w:t>
      </w:r>
      <w:r>
        <w:br/>
      </w:r>
      <w:r>
        <w:rPr>
          <w:rFonts w:ascii="Times New Roman"/>
          <w:b w:val="false"/>
          <w:i w:val="false"/>
          <w:color w:val="000000"/>
          <w:sz w:val="28"/>
        </w:rPr>
        <w:t xml:space="preserve">
       методические       изданий,   МТСЗН, квартал - 300,0 ликан- </w:t>
      </w:r>
      <w:r>
        <w:br/>
      </w:r>
      <w:r>
        <w:rPr>
          <w:rFonts w:ascii="Times New Roman"/>
          <w:b w:val="false"/>
          <w:i w:val="false"/>
          <w:color w:val="000000"/>
          <w:sz w:val="28"/>
        </w:rPr>
        <w:t xml:space="preserve">
       рекомендации по    тиражиро-  МООС   2003-   2005 г. ский </w:t>
      </w:r>
      <w:r>
        <w:br/>
      </w:r>
      <w:r>
        <w:rPr>
          <w:rFonts w:ascii="Times New Roman"/>
          <w:b w:val="false"/>
          <w:i w:val="false"/>
          <w:color w:val="000000"/>
          <w:sz w:val="28"/>
        </w:rPr>
        <w:t xml:space="preserve">
       проекту "Здоровые  вание,            2005    - 250,0 бюджет </w:t>
      </w:r>
      <w:r>
        <w:br/>
      </w:r>
      <w:r>
        <w:rPr>
          <w:rFonts w:ascii="Times New Roman"/>
          <w:b w:val="false"/>
          <w:i w:val="false"/>
          <w:color w:val="000000"/>
          <w:sz w:val="28"/>
        </w:rPr>
        <w:t xml:space="preserve">
       рабочие места",    рассылка          г.г. </w:t>
      </w:r>
      <w:r>
        <w:br/>
      </w:r>
      <w:r>
        <w:rPr>
          <w:rFonts w:ascii="Times New Roman"/>
          <w:b w:val="false"/>
          <w:i w:val="false"/>
          <w:color w:val="000000"/>
          <w:sz w:val="28"/>
        </w:rPr>
        <w:t xml:space="preserve">
       разработать        в регионы </w:t>
      </w:r>
      <w:r>
        <w:br/>
      </w:r>
      <w:r>
        <w:rPr>
          <w:rFonts w:ascii="Times New Roman"/>
          <w:b w:val="false"/>
          <w:i w:val="false"/>
          <w:color w:val="000000"/>
          <w:sz w:val="28"/>
        </w:rPr>
        <w:t xml:space="preserve">
       методические </w:t>
      </w:r>
      <w:r>
        <w:br/>
      </w:r>
      <w:r>
        <w:rPr>
          <w:rFonts w:ascii="Times New Roman"/>
          <w:b w:val="false"/>
          <w:i w:val="false"/>
          <w:color w:val="000000"/>
          <w:sz w:val="28"/>
        </w:rPr>
        <w:t xml:space="preserve">
       основы стандар- </w:t>
      </w:r>
      <w:r>
        <w:br/>
      </w:r>
      <w:r>
        <w:rPr>
          <w:rFonts w:ascii="Times New Roman"/>
          <w:b w:val="false"/>
          <w:i w:val="false"/>
          <w:color w:val="000000"/>
          <w:sz w:val="28"/>
        </w:rPr>
        <w:t xml:space="preserve">
       тизированных </w:t>
      </w:r>
      <w:r>
        <w:br/>
      </w:r>
      <w:r>
        <w:rPr>
          <w:rFonts w:ascii="Times New Roman"/>
          <w:b w:val="false"/>
          <w:i w:val="false"/>
          <w:color w:val="000000"/>
          <w:sz w:val="28"/>
        </w:rPr>
        <w:t xml:space="preserve">
       подходов к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безопасностью </w:t>
      </w:r>
      <w:r>
        <w:br/>
      </w:r>
      <w:r>
        <w:rPr>
          <w:rFonts w:ascii="Times New Roman"/>
          <w:b w:val="false"/>
          <w:i w:val="false"/>
          <w:color w:val="000000"/>
          <w:sz w:val="28"/>
        </w:rPr>
        <w:t xml:space="preserve">
       охраны труда и </w:t>
      </w:r>
      <w:r>
        <w:br/>
      </w:r>
      <w:r>
        <w:rPr>
          <w:rFonts w:ascii="Times New Roman"/>
          <w:b w:val="false"/>
          <w:i w:val="false"/>
          <w:color w:val="000000"/>
          <w:sz w:val="28"/>
        </w:rPr>
        <w:t xml:space="preserve">
       здоровьем рабочих </w:t>
      </w:r>
      <w:r>
        <w:br/>
      </w:r>
      <w:r>
        <w:rPr>
          <w:rFonts w:ascii="Times New Roman"/>
          <w:b w:val="false"/>
          <w:i w:val="false"/>
          <w:color w:val="000000"/>
          <w:sz w:val="28"/>
        </w:rPr>
        <w:t xml:space="preserve">
       на промышленных </w:t>
      </w:r>
      <w:r>
        <w:br/>
      </w:r>
      <w:r>
        <w:rPr>
          <w:rFonts w:ascii="Times New Roman"/>
          <w:b w:val="false"/>
          <w:i w:val="false"/>
          <w:color w:val="000000"/>
          <w:sz w:val="28"/>
        </w:rPr>
        <w:t xml:space="preserve">
       предприятиях </w:t>
      </w:r>
    </w:p>
    <w:p>
      <w:pPr>
        <w:spacing w:after="0"/>
        <w:ind w:left="0"/>
        <w:jc w:val="both"/>
      </w:pPr>
      <w:r>
        <w:rPr>
          <w:rFonts w:ascii="Times New Roman"/>
          <w:b w:val="false"/>
          <w:i w:val="false"/>
          <w:color w:val="000000"/>
          <w:sz w:val="28"/>
        </w:rPr>
        <w:t xml:space="preserve">8.2.5. Подготовить        Публикация МЗ,    1, 3    2003 г. Респуб- </w:t>
      </w:r>
      <w:r>
        <w:br/>
      </w:r>
      <w:r>
        <w:rPr>
          <w:rFonts w:ascii="Times New Roman"/>
          <w:b w:val="false"/>
          <w:i w:val="false"/>
          <w:color w:val="000000"/>
          <w:sz w:val="28"/>
        </w:rPr>
        <w:t xml:space="preserve">
       материалы о ходе   в журналах МКИОС  квартал - 150,0 ликан- </w:t>
      </w:r>
      <w:r>
        <w:br/>
      </w:r>
      <w:r>
        <w:rPr>
          <w:rFonts w:ascii="Times New Roman"/>
          <w:b w:val="false"/>
          <w:i w:val="false"/>
          <w:color w:val="000000"/>
          <w:sz w:val="28"/>
        </w:rPr>
        <w:t xml:space="preserve">
       проекта ВОЗ        "Актуаль-         2003-   2004 г. ский </w:t>
      </w:r>
      <w:r>
        <w:br/>
      </w:r>
      <w:r>
        <w:rPr>
          <w:rFonts w:ascii="Times New Roman"/>
          <w:b w:val="false"/>
          <w:i w:val="false"/>
          <w:color w:val="000000"/>
          <w:sz w:val="28"/>
        </w:rPr>
        <w:t xml:space="preserve">
       "Здоровые рабочие  ные вопро-        2005    - 150,0 бюджет </w:t>
      </w:r>
      <w:r>
        <w:br/>
      </w:r>
      <w:r>
        <w:rPr>
          <w:rFonts w:ascii="Times New Roman"/>
          <w:b w:val="false"/>
          <w:i w:val="false"/>
          <w:color w:val="000000"/>
          <w:sz w:val="28"/>
        </w:rPr>
        <w:t xml:space="preserve">
       места" для         сы ЗОЖ,           г.г.    2005 г. </w:t>
      </w:r>
      <w:r>
        <w:br/>
      </w:r>
      <w:r>
        <w:rPr>
          <w:rFonts w:ascii="Times New Roman"/>
          <w:b w:val="false"/>
          <w:i w:val="false"/>
          <w:color w:val="000000"/>
          <w:sz w:val="28"/>
        </w:rPr>
        <w:t xml:space="preserve">
       печатных СМИ 2     профилак-                 - 100,0 </w:t>
      </w:r>
      <w:r>
        <w:br/>
      </w:r>
      <w:r>
        <w:rPr>
          <w:rFonts w:ascii="Times New Roman"/>
          <w:b w:val="false"/>
          <w:i w:val="false"/>
          <w:color w:val="000000"/>
          <w:sz w:val="28"/>
        </w:rPr>
        <w:t xml:space="preserve">
       раза в год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8.2.6. Разработать план   Методичес- МЗ,    4 квар- 2003 г. Респуб- </w:t>
      </w:r>
      <w:r>
        <w:br/>
      </w:r>
      <w:r>
        <w:rPr>
          <w:rFonts w:ascii="Times New Roman"/>
          <w:b w:val="false"/>
          <w:i w:val="false"/>
          <w:color w:val="000000"/>
          <w:sz w:val="28"/>
        </w:rPr>
        <w:t xml:space="preserve">
       и программу        кие реко-  МОН    тал     - 150,0 ликан- </w:t>
      </w:r>
      <w:r>
        <w:br/>
      </w:r>
      <w:r>
        <w:rPr>
          <w:rFonts w:ascii="Times New Roman"/>
          <w:b w:val="false"/>
          <w:i w:val="false"/>
          <w:color w:val="000000"/>
          <w:sz w:val="28"/>
        </w:rPr>
        <w:t xml:space="preserve">
       обучения учащейся  мендации,         2003,   2005 г. ский </w:t>
      </w:r>
      <w:r>
        <w:br/>
      </w:r>
      <w:r>
        <w:rPr>
          <w:rFonts w:ascii="Times New Roman"/>
          <w:b w:val="false"/>
          <w:i w:val="false"/>
          <w:color w:val="000000"/>
          <w:sz w:val="28"/>
        </w:rPr>
        <w:t xml:space="preserve">
       молодежи по        выпуск,           2005    - 150,0 бюджет </w:t>
      </w:r>
      <w:r>
        <w:br/>
      </w:r>
      <w:r>
        <w:rPr>
          <w:rFonts w:ascii="Times New Roman"/>
          <w:b w:val="false"/>
          <w:i w:val="false"/>
          <w:color w:val="000000"/>
          <w:sz w:val="28"/>
        </w:rPr>
        <w:t xml:space="preserve">
       эколого-           тиражиро-         г.г. </w:t>
      </w:r>
      <w:r>
        <w:br/>
      </w:r>
      <w:r>
        <w:rPr>
          <w:rFonts w:ascii="Times New Roman"/>
          <w:b w:val="false"/>
          <w:i w:val="false"/>
          <w:color w:val="000000"/>
          <w:sz w:val="28"/>
        </w:rPr>
        <w:t xml:space="preserve">
       гигиеническим      вание </w:t>
      </w:r>
      <w:r>
        <w:br/>
      </w:r>
      <w:r>
        <w:rPr>
          <w:rFonts w:ascii="Times New Roman"/>
          <w:b w:val="false"/>
          <w:i w:val="false"/>
          <w:color w:val="000000"/>
          <w:sz w:val="28"/>
        </w:rPr>
        <w:t xml:space="preserve">
       проблемам </w:t>
      </w:r>
    </w:p>
    <w:p>
      <w:pPr>
        <w:spacing w:after="0"/>
        <w:ind w:left="0"/>
        <w:jc w:val="both"/>
      </w:pPr>
      <w:r>
        <w:rPr>
          <w:rFonts w:ascii="Times New Roman"/>
          <w:b w:val="false"/>
          <w:i w:val="false"/>
          <w:color w:val="000000"/>
          <w:sz w:val="28"/>
        </w:rPr>
        <w:t xml:space="preserve">8.2.7. Разработать        Приказ     МЗ     3-4     2003 г. Респуб- </w:t>
      </w:r>
      <w:r>
        <w:br/>
      </w:r>
      <w:r>
        <w:rPr>
          <w:rFonts w:ascii="Times New Roman"/>
          <w:b w:val="false"/>
          <w:i w:val="false"/>
          <w:color w:val="000000"/>
          <w:sz w:val="28"/>
        </w:rPr>
        <w:t xml:space="preserve">
       структуру банка                      квартал - 150,0 ликан- </w:t>
      </w:r>
      <w:r>
        <w:br/>
      </w:r>
      <w:r>
        <w:rPr>
          <w:rFonts w:ascii="Times New Roman"/>
          <w:b w:val="false"/>
          <w:i w:val="false"/>
          <w:color w:val="000000"/>
          <w:sz w:val="28"/>
        </w:rPr>
        <w:t xml:space="preserve">
       данных о состоянии                   2003-   2004 г. ский </w:t>
      </w:r>
      <w:r>
        <w:br/>
      </w:r>
      <w:r>
        <w:rPr>
          <w:rFonts w:ascii="Times New Roman"/>
          <w:b w:val="false"/>
          <w:i w:val="false"/>
          <w:color w:val="000000"/>
          <w:sz w:val="28"/>
        </w:rPr>
        <w:t xml:space="preserve">
       объектов                             2005    - 200,0 бюджет </w:t>
      </w:r>
      <w:r>
        <w:br/>
      </w:r>
      <w:r>
        <w:rPr>
          <w:rFonts w:ascii="Times New Roman"/>
          <w:b w:val="false"/>
          <w:i w:val="false"/>
          <w:color w:val="000000"/>
          <w:sz w:val="28"/>
        </w:rPr>
        <w:t xml:space="preserve">
       окружающей среды                     г.г.    2005 г. </w:t>
      </w:r>
      <w:r>
        <w:br/>
      </w:r>
      <w:r>
        <w:rPr>
          <w:rFonts w:ascii="Times New Roman"/>
          <w:b w:val="false"/>
          <w:i w:val="false"/>
          <w:color w:val="000000"/>
          <w:sz w:val="28"/>
        </w:rPr>
        <w:t xml:space="preserve">
       во взаимосвязи                               - 350,0 </w:t>
      </w:r>
      <w:r>
        <w:br/>
      </w:r>
      <w:r>
        <w:rPr>
          <w:rFonts w:ascii="Times New Roman"/>
          <w:b w:val="false"/>
          <w:i w:val="false"/>
          <w:color w:val="000000"/>
          <w:sz w:val="28"/>
        </w:rPr>
        <w:t xml:space="preserve">
       со здоровьем, </w:t>
      </w:r>
      <w:r>
        <w:br/>
      </w:r>
      <w:r>
        <w:rPr>
          <w:rFonts w:ascii="Times New Roman"/>
          <w:b w:val="false"/>
          <w:i w:val="false"/>
          <w:color w:val="000000"/>
          <w:sz w:val="28"/>
        </w:rPr>
        <w:t xml:space="preserve">
       собрать данные и </w:t>
      </w:r>
      <w:r>
        <w:br/>
      </w:r>
      <w:r>
        <w:rPr>
          <w:rFonts w:ascii="Times New Roman"/>
          <w:b w:val="false"/>
          <w:i w:val="false"/>
          <w:color w:val="000000"/>
          <w:sz w:val="28"/>
        </w:rPr>
        <w:t xml:space="preserve">
       обобщить материалы </w:t>
      </w:r>
      <w:r>
        <w:br/>
      </w:r>
      <w:r>
        <w:rPr>
          <w:rFonts w:ascii="Times New Roman"/>
          <w:b w:val="false"/>
          <w:i w:val="false"/>
          <w:color w:val="000000"/>
          <w:sz w:val="28"/>
        </w:rPr>
        <w:t xml:space="preserve">
       о факторах, </w:t>
      </w:r>
      <w:r>
        <w:br/>
      </w:r>
      <w:r>
        <w:rPr>
          <w:rFonts w:ascii="Times New Roman"/>
          <w:b w:val="false"/>
          <w:i w:val="false"/>
          <w:color w:val="000000"/>
          <w:sz w:val="28"/>
        </w:rPr>
        <w:t xml:space="preserve">
       влияющих на </w:t>
      </w:r>
      <w:r>
        <w:br/>
      </w:r>
      <w:r>
        <w:rPr>
          <w:rFonts w:ascii="Times New Roman"/>
          <w:b w:val="false"/>
          <w:i w:val="false"/>
          <w:color w:val="000000"/>
          <w:sz w:val="28"/>
        </w:rPr>
        <w:t xml:space="preserve">
       здоровье населения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8.2.8. Подготовить        Выпуск     МЗ     4 квар- 2003 г. Респуб- </w:t>
      </w:r>
      <w:r>
        <w:br/>
      </w:r>
      <w:r>
        <w:rPr>
          <w:rFonts w:ascii="Times New Roman"/>
          <w:b w:val="false"/>
          <w:i w:val="false"/>
          <w:color w:val="000000"/>
          <w:sz w:val="28"/>
        </w:rPr>
        <w:t xml:space="preserve">
       научный обзор по   издания,          тал     - 150,0 ликан- </w:t>
      </w:r>
      <w:r>
        <w:br/>
      </w:r>
      <w:r>
        <w:rPr>
          <w:rFonts w:ascii="Times New Roman"/>
          <w:b w:val="false"/>
          <w:i w:val="false"/>
          <w:color w:val="000000"/>
          <w:sz w:val="28"/>
        </w:rPr>
        <w:t xml:space="preserve">
       изучению           информация        2003 г.         ский </w:t>
      </w:r>
      <w:r>
        <w:br/>
      </w:r>
      <w:r>
        <w:rPr>
          <w:rFonts w:ascii="Times New Roman"/>
          <w:b w:val="false"/>
          <w:i w:val="false"/>
          <w:color w:val="000000"/>
          <w:sz w:val="28"/>
        </w:rPr>
        <w:t xml:space="preserve">
       воздействия        в СМИ                             бюджет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в районах </w:t>
      </w:r>
      <w:r>
        <w:br/>
      </w:r>
      <w:r>
        <w:rPr>
          <w:rFonts w:ascii="Times New Roman"/>
          <w:b w:val="false"/>
          <w:i w:val="false"/>
          <w:color w:val="000000"/>
          <w:sz w:val="28"/>
        </w:rPr>
        <w:t xml:space="preserve">
       нефтедобычи </w:t>
      </w:r>
    </w:p>
    <w:p>
      <w:pPr>
        <w:spacing w:after="0"/>
        <w:ind w:left="0"/>
        <w:jc w:val="both"/>
      </w:pPr>
      <w:r>
        <w:rPr>
          <w:rFonts w:ascii="Times New Roman"/>
          <w:b w:val="false"/>
          <w:i w:val="false"/>
          <w:color w:val="000000"/>
          <w:sz w:val="28"/>
        </w:rPr>
        <w:t xml:space="preserve">8.2.9. Провести Круглый   Приказ     МЗ,    2 квар- 2004 г. Респуб- </w:t>
      </w:r>
      <w:r>
        <w:br/>
      </w:r>
      <w:r>
        <w:rPr>
          <w:rFonts w:ascii="Times New Roman"/>
          <w:b w:val="false"/>
          <w:i w:val="false"/>
          <w:color w:val="000000"/>
          <w:sz w:val="28"/>
        </w:rPr>
        <w:t xml:space="preserve">
       стол по стандар-              МТСЗ   тал     - 100,0 ликан- </w:t>
      </w:r>
      <w:r>
        <w:br/>
      </w:r>
      <w:r>
        <w:rPr>
          <w:rFonts w:ascii="Times New Roman"/>
          <w:b w:val="false"/>
          <w:i w:val="false"/>
          <w:color w:val="000000"/>
          <w:sz w:val="28"/>
        </w:rPr>
        <w:t xml:space="preserve">
       тизированному                        2004 г.         ский </w:t>
      </w:r>
      <w:r>
        <w:br/>
      </w:r>
      <w:r>
        <w:rPr>
          <w:rFonts w:ascii="Times New Roman"/>
          <w:b w:val="false"/>
          <w:i w:val="false"/>
          <w:color w:val="000000"/>
          <w:sz w:val="28"/>
        </w:rPr>
        <w:t xml:space="preserve">
       подходу к                                            бюджет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безопасности на </w:t>
      </w:r>
      <w:r>
        <w:br/>
      </w:r>
      <w:r>
        <w:rPr>
          <w:rFonts w:ascii="Times New Roman"/>
          <w:b w:val="false"/>
          <w:i w:val="false"/>
          <w:color w:val="000000"/>
          <w:sz w:val="28"/>
        </w:rPr>
        <w:t xml:space="preserve">
       рабочих местах </w:t>
      </w:r>
    </w:p>
    <w:p>
      <w:pPr>
        <w:spacing w:after="0"/>
        <w:ind w:left="0"/>
        <w:jc w:val="both"/>
      </w:pPr>
      <w:r>
        <w:rPr>
          <w:rFonts w:ascii="Times New Roman"/>
          <w:b w:val="false"/>
          <w:i w:val="false"/>
          <w:color w:val="000000"/>
          <w:sz w:val="28"/>
        </w:rPr>
        <w:t xml:space="preserve">8.2.10 Провести семинар   Приказ     МЗ,    2 квар- 2004 г. Респуб- </w:t>
      </w:r>
      <w:r>
        <w:br/>
      </w:r>
      <w:r>
        <w:rPr>
          <w:rFonts w:ascii="Times New Roman"/>
          <w:b w:val="false"/>
          <w:i w:val="false"/>
          <w:color w:val="000000"/>
          <w:sz w:val="28"/>
        </w:rPr>
        <w:t xml:space="preserve">
       по вопросам                   МОН    тал     - 200,0 ликан- </w:t>
      </w:r>
      <w:r>
        <w:br/>
      </w:r>
      <w:r>
        <w:rPr>
          <w:rFonts w:ascii="Times New Roman"/>
          <w:b w:val="false"/>
          <w:i w:val="false"/>
          <w:color w:val="000000"/>
          <w:sz w:val="28"/>
        </w:rPr>
        <w:t xml:space="preserve">
       преподавания                         2004 г.         ский </w:t>
      </w:r>
      <w:r>
        <w:br/>
      </w:r>
      <w:r>
        <w:rPr>
          <w:rFonts w:ascii="Times New Roman"/>
          <w:b w:val="false"/>
          <w:i w:val="false"/>
          <w:color w:val="000000"/>
          <w:sz w:val="28"/>
        </w:rPr>
        <w:t xml:space="preserve">
       эколого-                                             бюджет </w:t>
      </w:r>
      <w:r>
        <w:br/>
      </w:r>
      <w:r>
        <w:rPr>
          <w:rFonts w:ascii="Times New Roman"/>
          <w:b w:val="false"/>
          <w:i w:val="false"/>
          <w:color w:val="000000"/>
          <w:sz w:val="28"/>
        </w:rPr>
        <w:t xml:space="preserve">
       гигиенических </w:t>
      </w:r>
      <w:r>
        <w:br/>
      </w:r>
      <w:r>
        <w:rPr>
          <w:rFonts w:ascii="Times New Roman"/>
          <w:b w:val="false"/>
          <w:i w:val="false"/>
          <w:color w:val="000000"/>
          <w:sz w:val="28"/>
        </w:rPr>
        <w:t xml:space="preserve">
       проблем в школе </w:t>
      </w:r>
    </w:p>
    <w:p>
      <w:pPr>
        <w:spacing w:after="0"/>
        <w:ind w:left="0"/>
        <w:jc w:val="both"/>
      </w:pPr>
      <w:r>
        <w:rPr>
          <w:rFonts w:ascii="Times New Roman"/>
          <w:b w:val="false"/>
          <w:i w:val="false"/>
          <w:color w:val="000000"/>
          <w:sz w:val="28"/>
        </w:rPr>
        <w:t xml:space="preserve">            9. Обеспечения правовой среды для формирования </w:t>
      </w:r>
      <w:r>
        <w:br/>
      </w:r>
      <w:r>
        <w:rPr>
          <w:rFonts w:ascii="Times New Roman"/>
          <w:b w:val="false"/>
          <w:i w:val="false"/>
          <w:color w:val="000000"/>
          <w:sz w:val="28"/>
        </w:rPr>
        <w:t xml:space="preserve">
                        здорового образа жизни </w:t>
      </w:r>
    </w:p>
    <w:p>
      <w:pPr>
        <w:spacing w:after="0"/>
        <w:ind w:left="0"/>
        <w:jc w:val="both"/>
      </w:pPr>
      <w:r>
        <w:rPr>
          <w:rFonts w:ascii="Times New Roman"/>
          <w:b w:val="false"/>
          <w:i w:val="false"/>
          <w:color w:val="000000"/>
          <w:sz w:val="28"/>
        </w:rPr>
        <w:t xml:space="preserve">9.1.   Провести Круглый   Информация МЗ,    3 квар- 2003 г. Респуб- </w:t>
      </w:r>
      <w:r>
        <w:br/>
      </w:r>
      <w:r>
        <w:rPr>
          <w:rFonts w:ascii="Times New Roman"/>
          <w:b w:val="false"/>
          <w:i w:val="false"/>
          <w:color w:val="000000"/>
          <w:sz w:val="28"/>
        </w:rPr>
        <w:t xml:space="preserve">
       стол по            Прави-     МОН,   тал     - 136,0 ликан- </w:t>
      </w:r>
      <w:r>
        <w:br/>
      </w:r>
      <w:r>
        <w:rPr>
          <w:rFonts w:ascii="Times New Roman"/>
          <w:b w:val="false"/>
          <w:i w:val="false"/>
          <w:color w:val="000000"/>
          <w:sz w:val="28"/>
        </w:rPr>
        <w:t xml:space="preserve">
       совершенствованию  тельству   МКИОС  2003 г.         ский </w:t>
      </w:r>
      <w:r>
        <w:br/>
      </w:r>
      <w:r>
        <w:rPr>
          <w:rFonts w:ascii="Times New Roman"/>
          <w:b w:val="false"/>
          <w:i w:val="false"/>
          <w:color w:val="000000"/>
          <w:sz w:val="28"/>
        </w:rPr>
        <w:t xml:space="preserve">
       действующей        Республики                        бюджет </w:t>
      </w:r>
      <w:r>
        <w:br/>
      </w:r>
      <w:r>
        <w:rPr>
          <w:rFonts w:ascii="Times New Roman"/>
          <w:b w:val="false"/>
          <w:i w:val="false"/>
          <w:color w:val="000000"/>
          <w:sz w:val="28"/>
        </w:rPr>
        <w:t xml:space="preserve">
       законодательной    Казахстан </w:t>
      </w:r>
      <w:r>
        <w:br/>
      </w:r>
      <w:r>
        <w:rPr>
          <w:rFonts w:ascii="Times New Roman"/>
          <w:b w:val="false"/>
          <w:i w:val="false"/>
          <w:color w:val="000000"/>
          <w:sz w:val="28"/>
        </w:rPr>
        <w:t xml:space="preserve">
       базы в вопросах </w:t>
      </w:r>
      <w:r>
        <w:br/>
      </w:r>
      <w:r>
        <w:rPr>
          <w:rFonts w:ascii="Times New Roman"/>
          <w:b w:val="false"/>
          <w:i w:val="false"/>
          <w:color w:val="000000"/>
          <w:sz w:val="28"/>
        </w:rPr>
        <w:t xml:space="preserve">
       стимулирования </w:t>
      </w:r>
      <w:r>
        <w:br/>
      </w:r>
      <w:r>
        <w:rPr>
          <w:rFonts w:ascii="Times New Roman"/>
          <w:b w:val="false"/>
          <w:i w:val="false"/>
          <w:color w:val="000000"/>
          <w:sz w:val="28"/>
        </w:rPr>
        <w:t xml:space="preserve">
       здорового образа </w:t>
      </w:r>
      <w:r>
        <w:br/>
      </w:r>
      <w:r>
        <w:rPr>
          <w:rFonts w:ascii="Times New Roman"/>
          <w:b w:val="false"/>
          <w:i w:val="false"/>
          <w:color w:val="000000"/>
          <w:sz w:val="28"/>
        </w:rPr>
        <w:t xml:space="preserve">
       жизни населения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10. Роль информации, коммуникации и образования в области </w:t>
      </w:r>
      <w:r>
        <w:br/>
      </w:r>
      <w:r>
        <w:rPr>
          <w:rFonts w:ascii="Times New Roman"/>
          <w:b w:val="false"/>
          <w:i w:val="false"/>
          <w:color w:val="000000"/>
          <w:sz w:val="28"/>
        </w:rPr>
        <w:t xml:space="preserve">
                формирования здорового образа жизни </w:t>
      </w:r>
    </w:p>
    <w:p>
      <w:pPr>
        <w:spacing w:after="0"/>
        <w:ind w:left="0"/>
        <w:jc w:val="both"/>
      </w:pPr>
      <w:r>
        <w:rPr>
          <w:rFonts w:ascii="Times New Roman"/>
          <w:b w:val="false"/>
          <w:i w:val="false"/>
          <w:color w:val="000000"/>
          <w:sz w:val="28"/>
        </w:rPr>
        <w:t xml:space="preserve">10.1   Провести обучающие Приказ     МЗ,    2-4     2003 г. Респуб- </w:t>
      </w:r>
      <w:r>
        <w:br/>
      </w:r>
      <w:r>
        <w:rPr>
          <w:rFonts w:ascii="Times New Roman"/>
          <w:b w:val="false"/>
          <w:i w:val="false"/>
          <w:color w:val="000000"/>
          <w:sz w:val="28"/>
        </w:rPr>
        <w:t xml:space="preserve">
       семинары для                  МКИОС  квартал - 270,0 ликан- </w:t>
      </w:r>
      <w:r>
        <w:br/>
      </w:r>
      <w:r>
        <w:rPr>
          <w:rFonts w:ascii="Times New Roman"/>
          <w:b w:val="false"/>
          <w:i w:val="false"/>
          <w:color w:val="000000"/>
          <w:sz w:val="28"/>
        </w:rPr>
        <w:t xml:space="preserve">
       журналистов,                         2003-   2004 г. ский </w:t>
      </w:r>
      <w:r>
        <w:br/>
      </w:r>
      <w:r>
        <w:rPr>
          <w:rFonts w:ascii="Times New Roman"/>
          <w:b w:val="false"/>
          <w:i w:val="false"/>
          <w:color w:val="000000"/>
          <w:sz w:val="28"/>
        </w:rPr>
        <w:t xml:space="preserve">
       освещающих аспекты                   2005    - 300,0 бюджет </w:t>
      </w:r>
      <w:r>
        <w:br/>
      </w:r>
      <w:r>
        <w:rPr>
          <w:rFonts w:ascii="Times New Roman"/>
          <w:b w:val="false"/>
          <w:i w:val="false"/>
          <w:color w:val="000000"/>
          <w:sz w:val="28"/>
        </w:rPr>
        <w:t xml:space="preserve">
       здорового образа                     г.г.    2005 г. </w:t>
      </w:r>
      <w:r>
        <w:br/>
      </w:r>
      <w:r>
        <w:rPr>
          <w:rFonts w:ascii="Times New Roman"/>
          <w:b w:val="false"/>
          <w:i w:val="false"/>
          <w:color w:val="000000"/>
          <w:sz w:val="28"/>
        </w:rPr>
        <w:t xml:space="preserve">
       жизни, пресс-                                - 249,0 </w:t>
      </w:r>
      <w:r>
        <w:br/>
      </w:r>
      <w:r>
        <w:rPr>
          <w:rFonts w:ascii="Times New Roman"/>
          <w:b w:val="false"/>
          <w:i w:val="false"/>
          <w:color w:val="000000"/>
          <w:sz w:val="28"/>
        </w:rPr>
        <w:t xml:space="preserve">
       конференции </w:t>
      </w:r>
    </w:p>
    <w:p>
      <w:pPr>
        <w:spacing w:after="0"/>
        <w:ind w:left="0"/>
        <w:jc w:val="both"/>
      </w:pPr>
      <w:r>
        <w:rPr>
          <w:rFonts w:ascii="Times New Roman"/>
          <w:b w:val="false"/>
          <w:i w:val="false"/>
          <w:color w:val="000000"/>
          <w:sz w:val="28"/>
        </w:rPr>
        <w:t xml:space="preserve">10.2   Подготовить        Публикация МЗ     еже-    2003 г. Респуб- </w:t>
      </w:r>
      <w:r>
        <w:br/>
      </w:r>
      <w:r>
        <w:rPr>
          <w:rFonts w:ascii="Times New Roman"/>
          <w:b w:val="false"/>
          <w:i w:val="false"/>
          <w:color w:val="000000"/>
          <w:sz w:val="28"/>
        </w:rPr>
        <w:t xml:space="preserve">
       информацию по      в журналах        квар-   - 180,0 ликан- </w:t>
      </w:r>
      <w:r>
        <w:br/>
      </w:r>
      <w:r>
        <w:rPr>
          <w:rFonts w:ascii="Times New Roman"/>
          <w:b w:val="false"/>
          <w:i w:val="false"/>
          <w:color w:val="000000"/>
          <w:sz w:val="28"/>
        </w:rPr>
        <w:t xml:space="preserve">
       вопросам здорового "Актуаль-         тально  2004 г. ский </w:t>
      </w:r>
      <w:r>
        <w:br/>
      </w:r>
      <w:r>
        <w:rPr>
          <w:rFonts w:ascii="Times New Roman"/>
          <w:b w:val="false"/>
          <w:i w:val="false"/>
          <w:color w:val="000000"/>
          <w:sz w:val="28"/>
        </w:rPr>
        <w:t xml:space="preserve">
       образа жизни       ные вопро-        2003-   - 200,0 бюджет </w:t>
      </w:r>
      <w:r>
        <w:br/>
      </w:r>
      <w:r>
        <w:rPr>
          <w:rFonts w:ascii="Times New Roman"/>
          <w:b w:val="false"/>
          <w:i w:val="false"/>
          <w:color w:val="000000"/>
          <w:sz w:val="28"/>
        </w:rPr>
        <w:t xml:space="preserve">
                          сы ЗОЖ,           2005    2005 г. </w:t>
      </w:r>
      <w:r>
        <w:br/>
      </w:r>
      <w:r>
        <w:rPr>
          <w:rFonts w:ascii="Times New Roman"/>
          <w:b w:val="false"/>
          <w:i w:val="false"/>
          <w:color w:val="000000"/>
          <w:sz w:val="28"/>
        </w:rPr>
        <w:t xml:space="preserve">
                          профилак-         г.г.    - 200,0 </w:t>
      </w:r>
      <w:r>
        <w:br/>
      </w:r>
      <w:r>
        <w:rPr>
          <w:rFonts w:ascii="Times New Roman"/>
          <w:b w:val="false"/>
          <w:i w:val="false"/>
          <w:color w:val="000000"/>
          <w:sz w:val="28"/>
        </w:rPr>
        <w:t xml:space="preserve">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10.3   Провести           Приказ     МЗ     3 квар- 2003 г. Респуб- </w:t>
      </w:r>
      <w:r>
        <w:br/>
      </w:r>
      <w:r>
        <w:rPr>
          <w:rFonts w:ascii="Times New Roman"/>
          <w:b w:val="false"/>
          <w:i w:val="false"/>
          <w:color w:val="000000"/>
          <w:sz w:val="28"/>
        </w:rPr>
        <w:t xml:space="preserve">
       широкомасштабную                     тал     - 180,0 ликан- </w:t>
      </w:r>
      <w:r>
        <w:br/>
      </w:r>
      <w:r>
        <w:rPr>
          <w:rFonts w:ascii="Times New Roman"/>
          <w:b w:val="false"/>
          <w:i w:val="false"/>
          <w:color w:val="000000"/>
          <w:sz w:val="28"/>
        </w:rPr>
        <w:t xml:space="preserve">
       акцию "Фестиваль                     2003-   2004 г. ский </w:t>
      </w:r>
      <w:r>
        <w:br/>
      </w:r>
      <w:r>
        <w:rPr>
          <w:rFonts w:ascii="Times New Roman"/>
          <w:b w:val="false"/>
          <w:i w:val="false"/>
          <w:color w:val="000000"/>
          <w:sz w:val="28"/>
        </w:rPr>
        <w:t xml:space="preserve">
       здоровья"                            2005    - 200,0 бюджет </w:t>
      </w:r>
      <w:r>
        <w:br/>
      </w:r>
      <w:r>
        <w:rPr>
          <w:rFonts w:ascii="Times New Roman"/>
          <w:b w:val="false"/>
          <w:i w:val="false"/>
          <w:color w:val="000000"/>
          <w:sz w:val="28"/>
        </w:rPr>
        <w:t xml:space="preserve">
                                            г.г.    2005 г. </w:t>
      </w:r>
      <w:r>
        <w:br/>
      </w:r>
      <w:r>
        <w:rPr>
          <w:rFonts w:ascii="Times New Roman"/>
          <w:b w:val="false"/>
          <w:i w:val="false"/>
          <w:color w:val="000000"/>
          <w:sz w:val="28"/>
        </w:rPr>
        <w:t xml:space="preserve">
                                                    - 200,0 </w:t>
      </w:r>
    </w:p>
    <w:p>
      <w:pPr>
        <w:spacing w:after="0"/>
        <w:ind w:left="0"/>
        <w:jc w:val="both"/>
      </w:pPr>
      <w:r>
        <w:rPr>
          <w:rFonts w:ascii="Times New Roman"/>
          <w:b w:val="false"/>
          <w:i w:val="false"/>
          <w:color w:val="000000"/>
          <w:sz w:val="28"/>
        </w:rPr>
        <w:t xml:space="preserve">10.4   Провести акцию     Приказ     МЗ     3 квар- 2003 г. Респуб- </w:t>
      </w:r>
      <w:r>
        <w:br/>
      </w:r>
      <w:r>
        <w:rPr>
          <w:rFonts w:ascii="Times New Roman"/>
          <w:b w:val="false"/>
          <w:i w:val="false"/>
          <w:color w:val="000000"/>
          <w:sz w:val="28"/>
        </w:rPr>
        <w:t xml:space="preserve">
       "Денсаулык жолы"                     тал     - 180,0 ликан- </w:t>
      </w:r>
      <w:r>
        <w:br/>
      </w:r>
      <w:r>
        <w:rPr>
          <w:rFonts w:ascii="Times New Roman"/>
          <w:b w:val="false"/>
          <w:i w:val="false"/>
          <w:color w:val="000000"/>
          <w:sz w:val="28"/>
        </w:rPr>
        <w:t xml:space="preserve">
       - медицинские                        2003-   2004 г. ский </w:t>
      </w:r>
      <w:r>
        <w:br/>
      </w:r>
      <w:r>
        <w:rPr>
          <w:rFonts w:ascii="Times New Roman"/>
          <w:b w:val="false"/>
          <w:i w:val="false"/>
          <w:color w:val="000000"/>
          <w:sz w:val="28"/>
        </w:rPr>
        <w:t xml:space="preserve">
       работники за                         2005    - 200,0 бюджет </w:t>
      </w:r>
      <w:r>
        <w:br/>
      </w:r>
      <w:r>
        <w:rPr>
          <w:rFonts w:ascii="Times New Roman"/>
          <w:b w:val="false"/>
          <w:i w:val="false"/>
          <w:color w:val="000000"/>
          <w:sz w:val="28"/>
        </w:rPr>
        <w:t xml:space="preserve">
       здоровый образ                       г.г.    2005 г. </w:t>
      </w:r>
      <w:r>
        <w:br/>
      </w:r>
      <w:r>
        <w:rPr>
          <w:rFonts w:ascii="Times New Roman"/>
          <w:b w:val="false"/>
          <w:i w:val="false"/>
          <w:color w:val="000000"/>
          <w:sz w:val="28"/>
        </w:rPr>
        <w:t xml:space="preserve">
       жизни                                        - 200,0 </w:t>
      </w:r>
    </w:p>
    <w:p>
      <w:pPr>
        <w:spacing w:after="0"/>
        <w:ind w:left="0"/>
        <w:jc w:val="both"/>
      </w:pPr>
      <w:r>
        <w:rPr>
          <w:rFonts w:ascii="Times New Roman"/>
          <w:b w:val="false"/>
          <w:i w:val="false"/>
          <w:color w:val="000000"/>
          <w:sz w:val="28"/>
        </w:rPr>
        <w:t xml:space="preserve">10.5   Провести           Приказ     МЗ     2-3     2003 г. Респуб- </w:t>
      </w:r>
      <w:r>
        <w:br/>
      </w:r>
      <w:r>
        <w:rPr>
          <w:rFonts w:ascii="Times New Roman"/>
          <w:b w:val="false"/>
          <w:i w:val="false"/>
          <w:color w:val="000000"/>
          <w:sz w:val="28"/>
        </w:rPr>
        <w:t xml:space="preserve">
       обучающие семинары                   квартал - 380,0 ликан- </w:t>
      </w:r>
      <w:r>
        <w:br/>
      </w:r>
      <w:r>
        <w:rPr>
          <w:rFonts w:ascii="Times New Roman"/>
          <w:b w:val="false"/>
          <w:i w:val="false"/>
          <w:color w:val="000000"/>
          <w:sz w:val="28"/>
        </w:rPr>
        <w:t xml:space="preserve">
       для сотрудников                      2003-   2004 г. ский </w:t>
      </w:r>
      <w:r>
        <w:br/>
      </w:r>
      <w:r>
        <w:rPr>
          <w:rFonts w:ascii="Times New Roman"/>
          <w:b w:val="false"/>
          <w:i w:val="false"/>
          <w:color w:val="000000"/>
          <w:sz w:val="28"/>
        </w:rPr>
        <w:t xml:space="preserve">
       службы здорового                     2005    - 300,0 бюджет </w:t>
      </w:r>
      <w:r>
        <w:br/>
      </w:r>
      <w:r>
        <w:rPr>
          <w:rFonts w:ascii="Times New Roman"/>
          <w:b w:val="false"/>
          <w:i w:val="false"/>
          <w:color w:val="000000"/>
          <w:sz w:val="28"/>
        </w:rPr>
        <w:t xml:space="preserve">
       образа жизни                         г.г.    2005 г. </w:t>
      </w:r>
      <w:r>
        <w:br/>
      </w:r>
      <w:r>
        <w:rPr>
          <w:rFonts w:ascii="Times New Roman"/>
          <w:b w:val="false"/>
          <w:i w:val="false"/>
          <w:color w:val="000000"/>
          <w:sz w:val="28"/>
        </w:rPr>
        <w:t xml:space="preserve">
       (ЗОЖ) по                                     - 400,0 </w:t>
      </w:r>
      <w:r>
        <w:br/>
      </w:r>
      <w:r>
        <w:rPr>
          <w:rFonts w:ascii="Times New Roman"/>
          <w:b w:val="false"/>
          <w:i w:val="false"/>
          <w:color w:val="000000"/>
          <w:sz w:val="28"/>
        </w:rPr>
        <w:t xml:space="preserve">
       разработке и </w:t>
      </w:r>
      <w:r>
        <w:br/>
      </w:r>
      <w:r>
        <w:rPr>
          <w:rFonts w:ascii="Times New Roman"/>
          <w:b w:val="false"/>
          <w:i w:val="false"/>
          <w:color w:val="000000"/>
          <w:sz w:val="28"/>
        </w:rPr>
        <w:t xml:space="preserve">
       выпуску наглядных </w:t>
      </w:r>
      <w:r>
        <w:br/>
      </w:r>
      <w:r>
        <w:rPr>
          <w:rFonts w:ascii="Times New Roman"/>
          <w:b w:val="false"/>
          <w:i w:val="false"/>
          <w:color w:val="000000"/>
          <w:sz w:val="28"/>
        </w:rPr>
        <w:t xml:space="preserve">
       и информационно- </w:t>
      </w:r>
      <w:r>
        <w:br/>
      </w:r>
      <w:r>
        <w:rPr>
          <w:rFonts w:ascii="Times New Roman"/>
          <w:b w:val="false"/>
          <w:i w:val="false"/>
          <w:color w:val="000000"/>
          <w:sz w:val="28"/>
        </w:rPr>
        <w:t xml:space="preserve">
       образовательных </w:t>
      </w:r>
      <w:r>
        <w:br/>
      </w:r>
      <w:r>
        <w:rPr>
          <w:rFonts w:ascii="Times New Roman"/>
          <w:b w:val="false"/>
          <w:i w:val="false"/>
          <w:color w:val="000000"/>
          <w:sz w:val="28"/>
        </w:rPr>
        <w:t xml:space="preserve">
       материалов </w:t>
      </w:r>
    </w:p>
    <w:p>
      <w:pPr>
        <w:spacing w:after="0"/>
        <w:ind w:left="0"/>
        <w:jc w:val="both"/>
      </w:pPr>
      <w:r>
        <w:rPr>
          <w:rFonts w:ascii="Times New Roman"/>
          <w:b w:val="false"/>
          <w:i w:val="false"/>
          <w:color w:val="000000"/>
          <w:sz w:val="28"/>
        </w:rPr>
        <w:t xml:space="preserve">10.6   Активизировать     Приказ     МЗ     еже-    2003 г. Респуб- </w:t>
      </w:r>
      <w:r>
        <w:br/>
      </w:r>
      <w:r>
        <w:rPr>
          <w:rFonts w:ascii="Times New Roman"/>
          <w:b w:val="false"/>
          <w:i w:val="false"/>
          <w:color w:val="000000"/>
          <w:sz w:val="28"/>
        </w:rPr>
        <w:t xml:space="preserve">
       пропаганду                           квар-   - 180,0 ликан- </w:t>
      </w:r>
      <w:r>
        <w:br/>
      </w:r>
      <w:r>
        <w:rPr>
          <w:rFonts w:ascii="Times New Roman"/>
          <w:b w:val="false"/>
          <w:i w:val="false"/>
          <w:color w:val="000000"/>
          <w:sz w:val="28"/>
        </w:rPr>
        <w:t xml:space="preserve">
       здорового образа                     тально  2004 г. ский </w:t>
      </w:r>
      <w:r>
        <w:br/>
      </w:r>
      <w:r>
        <w:rPr>
          <w:rFonts w:ascii="Times New Roman"/>
          <w:b w:val="false"/>
          <w:i w:val="false"/>
          <w:color w:val="000000"/>
          <w:sz w:val="28"/>
        </w:rPr>
        <w:t xml:space="preserve">
       жизни с                              2003-   - 250,0 бюджет </w:t>
      </w:r>
      <w:r>
        <w:br/>
      </w:r>
      <w:r>
        <w:rPr>
          <w:rFonts w:ascii="Times New Roman"/>
          <w:b w:val="false"/>
          <w:i w:val="false"/>
          <w:color w:val="000000"/>
          <w:sz w:val="28"/>
        </w:rPr>
        <w:t xml:space="preserve">
       использованием                       2005    2005 г. </w:t>
      </w:r>
      <w:r>
        <w:br/>
      </w:r>
      <w:r>
        <w:rPr>
          <w:rFonts w:ascii="Times New Roman"/>
          <w:b w:val="false"/>
          <w:i w:val="false"/>
          <w:color w:val="000000"/>
          <w:sz w:val="28"/>
        </w:rPr>
        <w:t xml:space="preserve">
       современной                          г.г.    - 200,0 </w:t>
      </w:r>
      <w:r>
        <w:br/>
      </w:r>
      <w:r>
        <w:rPr>
          <w:rFonts w:ascii="Times New Roman"/>
          <w:b w:val="false"/>
          <w:i w:val="false"/>
          <w:color w:val="000000"/>
          <w:sz w:val="28"/>
        </w:rPr>
        <w:t xml:space="preserve">
       информационной </w:t>
      </w:r>
      <w:r>
        <w:br/>
      </w:r>
      <w:r>
        <w:rPr>
          <w:rFonts w:ascii="Times New Roman"/>
          <w:b w:val="false"/>
          <w:i w:val="false"/>
          <w:color w:val="000000"/>
          <w:sz w:val="28"/>
        </w:rPr>
        <w:t xml:space="preserve">
       техники (Интернет, </w:t>
      </w:r>
      <w:r>
        <w:br/>
      </w:r>
      <w:r>
        <w:rPr>
          <w:rFonts w:ascii="Times New Roman"/>
          <w:b w:val="false"/>
          <w:i w:val="false"/>
          <w:color w:val="000000"/>
          <w:sz w:val="28"/>
        </w:rPr>
        <w:t xml:space="preserve">
       электронная связь, </w:t>
      </w:r>
      <w:r>
        <w:br/>
      </w:r>
      <w:r>
        <w:rPr>
          <w:rFonts w:ascii="Times New Roman"/>
          <w:b w:val="false"/>
          <w:i w:val="false"/>
          <w:color w:val="000000"/>
          <w:sz w:val="28"/>
        </w:rPr>
        <w:t xml:space="preserve">
       мультимедийная </w:t>
      </w:r>
      <w:r>
        <w:br/>
      </w:r>
      <w:r>
        <w:rPr>
          <w:rFonts w:ascii="Times New Roman"/>
          <w:b w:val="false"/>
          <w:i w:val="false"/>
          <w:color w:val="000000"/>
          <w:sz w:val="28"/>
        </w:rPr>
        <w:t xml:space="preserve">
       аппаратура и др.) </w:t>
      </w:r>
    </w:p>
    <w:p>
      <w:pPr>
        <w:spacing w:after="0"/>
        <w:ind w:left="0"/>
        <w:jc w:val="both"/>
      </w:pPr>
      <w:r>
        <w:rPr>
          <w:rFonts w:ascii="Times New Roman"/>
          <w:b w:val="false"/>
          <w:i w:val="false"/>
          <w:color w:val="000000"/>
          <w:sz w:val="28"/>
        </w:rPr>
        <w:t xml:space="preserve">10.7   Поддержать         Приказ     МЗ     еже-    2003 г. Респуб- </w:t>
      </w:r>
      <w:r>
        <w:br/>
      </w:r>
      <w:r>
        <w:rPr>
          <w:rFonts w:ascii="Times New Roman"/>
          <w:b w:val="false"/>
          <w:i w:val="false"/>
          <w:color w:val="000000"/>
          <w:sz w:val="28"/>
        </w:rPr>
        <w:t xml:space="preserve">
       Веб-сайты по                         квар-   - 430,0 ликан- </w:t>
      </w:r>
      <w:r>
        <w:br/>
      </w:r>
      <w:r>
        <w:rPr>
          <w:rFonts w:ascii="Times New Roman"/>
          <w:b w:val="false"/>
          <w:i w:val="false"/>
          <w:color w:val="000000"/>
          <w:sz w:val="28"/>
        </w:rPr>
        <w:t xml:space="preserve">
       здоровому образу                     тально  2004 г. ский </w:t>
      </w:r>
      <w:r>
        <w:br/>
      </w:r>
      <w:r>
        <w:rPr>
          <w:rFonts w:ascii="Times New Roman"/>
          <w:b w:val="false"/>
          <w:i w:val="false"/>
          <w:color w:val="000000"/>
          <w:sz w:val="28"/>
        </w:rPr>
        <w:t xml:space="preserve">
       жизни,                               2003-   - 415,0 бюджет </w:t>
      </w:r>
      <w:r>
        <w:br/>
      </w:r>
      <w:r>
        <w:rPr>
          <w:rFonts w:ascii="Times New Roman"/>
          <w:b w:val="false"/>
          <w:i w:val="false"/>
          <w:color w:val="000000"/>
          <w:sz w:val="28"/>
        </w:rPr>
        <w:t xml:space="preserve">
       разработанных                        2005    2005 г. </w:t>
      </w:r>
      <w:r>
        <w:br/>
      </w:r>
      <w:r>
        <w:rPr>
          <w:rFonts w:ascii="Times New Roman"/>
          <w:b w:val="false"/>
          <w:i w:val="false"/>
          <w:color w:val="000000"/>
          <w:sz w:val="28"/>
        </w:rPr>
        <w:t xml:space="preserve">
       национальным                         г.г.    - 600,0 </w:t>
      </w:r>
      <w:r>
        <w:br/>
      </w:r>
      <w:r>
        <w:rPr>
          <w:rFonts w:ascii="Times New Roman"/>
          <w:b w:val="false"/>
          <w:i w:val="false"/>
          <w:color w:val="000000"/>
          <w:sz w:val="28"/>
        </w:rPr>
        <w:t xml:space="preserve">
       Центром проблем </w:t>
      </w:r>
      <w:r>
        <w:br/>
      </w:r>
      <w:r>
        <w:rPr>
          <w:rFonts w:ascii="Times New Roman"/>
          <w:b w:val="false"/>
          <w:i w:val="false"/>
          <w:color w:val="000000"/>
          <w:sz w:val="28"/>
        </w:rPr>
        <w:t xml:space="preserve">
       формирования </w:t>
      </w:r>
      <w:r>
        <w:br/>
      </w:r>
      <w:r>
        <w:rPr>
          <w:rFonts w:ascii="Times New Roman"/>
          <w:b w:val="false"/>
          <w:i w:val="false"/>
          <w:color w:val="000000"/>
          <w:sz w:val="28"/>
        </w:rPr>
        <w:t xml:space="preserve">
       здорового образа </w:t>
      </w:r>
      <w:r>
        <w:br/>
      </w: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            11. Усиление роли образования в формировании </w:t>
      </w:r>
      <w:r>
        <w:br/>
      </w:r>
      <w:r>
        <w:rPr>
          <w:rFonts w:ascii="Times New Roman"/>
          <w:b w:val="false"/>
          <w:i w:val="false"/>
          <w:color w:val="000000"/>
          <w:sz w:val="28"/>
        </w:rPr>
        <w:t xml:space="preserve">
                      здорового образа жизни </w:t>
      </w:r>
    </w:p>
    <w:p>
      <w:pPr>
        <w:spacing w:after="0"/>
        <w:ind w:left="0"/>
        <w:jc w:val="both"/>
      </w:pPr>
      <w:r>
        <w:rPr>
          <w:rFonts w:ascii="Times New Roman"/>
          <w:b w:val="false"/>
          <w:i w:val="false"/>
          <w:color w:val="000000"/>
          <w:sz w:val="28"/>
        </w:rPr>
        <w:t xml:space="preserve">11.1.  Проект ВОЗ </w:t>
      </w:r>
      <w:r>
        <w:br/>
      </w:r>
      <w:r>
        <w:rPr>
          <w:rFonts w:ascii="Times New Roman"/>
          <w:b w:val="false"/>
          <w:i w:val="false"/>
          <w:color w:val="000000"/>
          <w:sz w:val="28"/>
        </w:rPr>
        <w:t xml:space="preserve">
       "Школы, </w:t>
      </w:r>
      <w:r>
        <w:br/>
      </w:r>
      <w:r>
        <w:rPr>
          <w:rFonts w:ascii="Times New Roman"/>
          <w:b w:val="false"/>
          <w:i w:val="false"/>
          <w:color w:val="000000"/>
          <w:sz w:val="28"/>
        </w:rPr>
        <w:t xml:space="preserve">
       способствующие </w:t>
      </w:r>
      <w:r>
        <w:br/>
      </w:r>
      <w:r>
        <w:rPr>
          <w:rFonts w:ascii="Times New Roman"/>
          <w:b w:val="false"/>
          <w:i w:val="false"/>
          <w:color w:val="000000"/>
          <w:sz w:val="28"/>
        </w:rPr>
        <w:t xml:space="preserve">
       укреплению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11.1.1 Расширить сеть     Приказ     МЗ,    еже-    2003 г. Респуб- </w:t>
      </w:r>
      <w:r>
        <w:br/>
      </w:r>
      <w:r>
        <w:rPr>
          <w:rFonts w:ascii="Times New Roman"/>
          <w:b w:val="false"/>
          <w:i w:val="false"/>
          <w:color w:val="000000"/>
          <w:sz w:val="28"/>
        </w:rPr>
        <w:t xml:space="preserve">
       проекта ВОЗ                   МОН    квар-   - 300,0 ликан- </w:t>
      </w:r>
      <w:r>
        <w:br/>
      </w:r>
      <w:r>
        <w:rPr>
          <w:rFonts w:ascii="Times New Roman"/>
          <w:b w:val="false"/>
          <w:i w:val="false"/>
          <w:color w:val="000000"/>
          <w:sz w:val="28"/>
        </w:rPr>
        <w:t xml:space="preserve">
       "Школы,                              тально  2004 г. ский </w:t>
      </w:r>
      <w:r>
        <w:br/>
      </w:r>
      <w:r>
        <w:rPr>
          <w:rFonts w:ascii="Times New Roman"/>
          <w:b w:val="false"/>
          <w:i w:val="false"/>
          <w:color w:val="000000"/>
          <w:sz w:val="28"/>
        </w:rPr>
        <w:t xml:space="preserve">
       способствующие                       2003-   - 300,0 бюджет </w:t>
      </w:r>
      <w:r>
        <w:br/>
      </w:r>
      <w:r>
        <w:rPr>
          <w:rFonts w:ascii="Times New Roman"/>
          <w:b w:val="false"/>
          <w:i w:val="false"/>
          <w:color w:val="000000"/>
          <w:sz w:val="28"/>
        </w:rPr>
        <w:t xml:space="preserve">
       укреплению                           2005    2005 г. </w:t>
      </w:r>
      <w:r>
        <w:br/>
      </w:r>
      <w:r>
        <w:rPr>
          <w:rFonts w:ascii="Times New Roman"/>
          <w:b w:val="false"/>
          <w:i w:val="false"/>
          <w:color w:val="000000"/>
          <w:sz w:val="28"/>
        </w:rPr>
        <w:t xml:space="preserve">
       здоровья"                            г.г.    - 250,0 </w:t>
      </w:r>
    </w:p>
    <w:p>
      <w:pPr>
        <w:spacing w:after="0"/>
        <w:ind w:left="0"/>
        <w:jc w:val="both"/>
      </w:pPr>
      <w:r>
        <w:rPr>
          <w:rFonts w:ascii="Times New Roman"/>
          <w:b w:val="false"/>
          <w:i w:val="false"/>
          <w:color w:val="000000"/>
          <w:sz w:val="28"/>
        </w:rPr>
        <w:t xml:space="preserve">11.1.2 Провести           Приказ     МЗ     3 квар- 2003 г. Респуб- </w:t>
      </w:r>
      <w:r>
        <w:br/>
      </w:r>
      <w:r>
        <w:rPr>
          <w:rFonts w:ascii="Times New Roman"/>
          <w:b w:val="false"/>
          <w:i w:val="false"/>
          <w:color w:val="000000"/>
          <w:sz w:val="28"/>
        </w:rPr>
        <w:t xml:space="preserve">
       обучающий                            тал     - 300,0 ликан- </w:t>
      </w:r>
      <w:r>
        <w:br/>
      </w:r>
      <w:r>
        <w:rPr>
          <w:rFonts w:ascii="Times New Roman"/>
          <w:b w:val="false"/>
          <w:i w:val="false"/>
          <w:color w:val="000000"/>
          <w:sz w:val="28"/>
        </w:rPr>
        <w:t xml:space="preserve">
       семинар-тренинг                      2003-   2004 г. ский </w:t>
      </w:r>
      <w:r>
        <w:br/>
      </w:r>
      <w:r>
        <w:rPr>
          <w:rFonts w:ascii="Times New Roman"/>
          <w:b w:val="false"/>
          <w:i w:val="false"/>
          <w:color w:val="000000"/>
          <w:sz w:val="28"/>
        </w:rPr>
        <w:t xml:space="preserve">
       для региональных                     2005    - 400,0 бюджет </w:t>
      </w:r>
      <w:r>
        <w:br/>
      </w:r>
      <w:r>
        <w:rPr>
          <w:rFonts w:ascii="Times New Roman"/>
          <w:b w:val="false"/>
          <w:i w:val="false"/>
          <w:color w:val="000000"/>
          <w:sz w:val="28"/>
        </w:rPr>
        <w:t xml:space="preserve">
       координаторов                        г.г.    2005 г. </w:t>
      </w:r>
      <w:r>
        <w:br/>
      </w:r>
      <w:r>
        <w:rPr>
          <w:rFonts w:ascii="Times New Roman"/>
          <w:b w:val="false"/>
          <w:i w:val="false"/>
          <w:color w:val="000000"/>
          <w:sz w:val="28"/>
        </w:rPr>
        <w:t xml:space="preserve">
       проекта                                      - 450,0 </w:t>
      </w:r>
    </w:p>
    <w:p>
      <w:pPr>
        <w:spacing w:after="0"/>
        <w:ind w:left="0"/>
        <w:jc w:val="both"/>
      </w:pPr>
      <w:r>
        <w:rPr>
          <w:rFonts w:ascii="Times New Roman"/>
          <w:b w:val="false"/>
          <w:i w:val="false"/>
          <w:color w:val="000000"/>
          <w:sz w:val="28"/>
        </w:rPr>
        <w:t xml:space="preserve">11.1.3 Разработать        Выпуск     МЗ     3 квар- 2003 г. Респуб- </w:t>
      </w:r>
      <w:r>
        <w:br/>
      </w:r>
      <w:r>
        <w:rPr>
          <w:rFonts w:ascii="Times New Roman"/>
          <w:b w:val="false"/>
          <w:i w:val="false"/>
          <w:color w:val="000000"/>
          <w:sz w:val="28"/>
        </w:rPr>
        <w:t xml:space="preserve">
       методические       изданий,          тал     - 300,0 ликан- </w:t>
      </w:r>
      <w:r>
        <w:br/>
      </w:r>
      <w:r>
        <w:rPr>
          <w:rFonts w:ascii="Times New Roman"/>
          <w:b w:val="false"/>
          <w:i w:val="false"/>
          <w:color w:val="000000"/>
          <w:sz w:val="28"/>
        </w:rPr>
        <w:t xml:space="preserve">
       рекомендации "Опыт тиражиро-         2003,   2005 г. ский </w:t>
      </w:r>
      <w:r>
        <w:br/>
      </w:r>
      <w:r>
        <w:rPr>
          <w:rFonts w:ascii="Times New Roman"/>
          <w:b w:val="false"/>
          <w:i w:val="false"/>
          <w:color w:val="000000"/>
          <w:sz w:val="28"/>
        </w:rPr>
        <w:t xml:space="preserve">
       внедрения проекта  вание,            2005    - 150,0 бюджет </w:t>
      </w:r>
      <w:r>
        <w:br/>
      </w:r>
      <w:r>
        <w:rPr>
          <w:rFonts w:ascii="Times New Roman"/>
          <w:b w:val="false"/>
          <w:i w:val="false"/>
          <w:color w:val="000000"/>
          <w:sz w:val="28"/>
        </w:rPr>
        <w:t xml:space="preserve">
       ВОЗ "Школы,        рассылка          г.г. </w:t>
      </w:r>
      <w:r>
        <w:br/>
      </w:r>
      <w:r>
        <w:rPr>
          <w:rFonts w:ascii="Times New Roman"/>
          <w:b w:val="false"/>
          <w:i w:val="false"/>
          <w:color w:val="000000"/>
          <w:sz w:val="28"/>
        </w:rPr>
        <w:t xml:space="preserve">
       способствующие     в регионы </w:t>
      </w:r>
      <w:r>
        <w:br/>
      </w:r>
      <w:r>
        <w:rPr>
          <w:rFonts w:ascii="Times New Roman"/>
          <w:b w:val="false"/>
          <w:i w:val="false"/>
          <w:color w:val="000000"/>
          <w:sz w:val="28"/>
        </w:rPr>
        <w:t xml:space="preserve">
       укреплению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11.1.4 Разработать плакат Выпуск,    МЗ     1 квар- 2003 г. Респуб- </w:t>
      </w:r>
      <w:r>
        <w:br/>
      </w:r>
      <w:r>
        <w:rPr>
          <w:rFonts w:ascii="Times New Roman"/>
          <w:b w:val="false"/>
          <w:i w:val="false"/>
          <w:color w:val="000000"/>
          <w:sz w:val="28"/>
        </w:rPr>
        <w:t xml:space="preserve">
       по проекту ВОЗ     тиражиро-         тал     - 300,0 ликан- </w:t>
      </w:r>
      <w:r>
        <w:br/>
      </w:r>
      <w:r>
        <w:rPr>
          <w:rFonts w:ascii="Times New Roman"/>
          <w:b w:val="false"/>
          <w:i w:val="false"/>
          <w:color w:val="000000"/>
          <w:sz w:val="28"/>
        </w:rPr>
        <w:t xml:space="preserve">
       "Школы,            вание,            2003 г.         ский </w:t>
      </w:r>
      <w:r>
        <w:br/>
      </w:r>
      <w:r>
        <w:rPr>
          <w:rFonts w:ascii="Times New Roman"/>
          <w:b w:val="false"/>
          <w:i w:val="false"/>
          <w:color w:val="000000"/>
          <w:sz w:val="28"/>
        </w:rPr>
        <w:t xml:space="preserve">
       способствующие     рассылка                          бюджет </w:t>
      </w:r>
      <w:r>
        <w:br/>
      </w:r>
      <w:r>
        <w:rPr>
          <w:rFonts w:ascii="Times New Roman"/>
          <w:b w:val="false"/>
          <w:i w:val="false"/>
          <w:color w:val="000000"/>
          <w:sz w:val="28"/>
        </w:rPr>
        <w:t xml:space="preserve">
       укреплению         в регионы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11.1.5 Разработать        Публикация МЗ,    2, 4    2003 г. Респуб- </w:t>
      </w:r>
      <w:r>
        <w:br/>
      </w:r>
      <w:r>
        <w:rPr>
          <w:rFonts w:ascii="Times New Roman"/>
          <w:b w:val="false"/>
          <w:i w:val="false"/>
          <w:color w:val="000000"/>
          <w:sz w:val="28"/>
        </w:rPr>
        <w:t xml:space="preserve">
       материалы по       в журналах МКИОС  квартал - 150,0 ликан- </w:t>
      </w:r>
      <w:r>
        <w:br/>
      </w:r>
      <w:r>
        <w:rPr>
          <w:rFonts w:ascii="Times New Roman"/>
          <w:b w:val="false"/>
          <w:i w:val="false"/>
          <w:color w:val="000000"/>
          <w:sz w:val="28"/>
        </w:rPr>
        <w:t xml:space="preserve">
       проекту ВОЗ        "Актуаль-         2003-   2004 г. ский </w:t>
      </w:r>
      <w:r>
        <w:br/>
      </w:r>
      <w:r>
        <w:rPr>
          <w:rFonts w:ascii="Times New Roman"/>
          <w:b w:val="false"/>
          <w:i w:val="false"/>
          <w:color w:val="000000"/>
          <w:sz w:val="28"/>
        </w:rPr>
        <w:t xml:space="preserve">
       "Школы,            ные вопро-        2005    - 300,0 бюджет </w:t>
      </w:r>
      <w:r>
        <w:br/>
      </w:r>
      <w:r>
        <w:rPr>
          <w:rFonts w:ascii="Times New Roman"/>
          <w:b w:val="false"/>
          <w:i w:val="false"/>
          <w:color w:val="000000"/>
          <w:sz w:val="28"/>
        </w:rPr>
        <w:t xml:space="preserve">
       способствующие     сы ЗОЖ,           г.г.    2005 г. </w:t>
      </w:r>
      <w:r>
        <w:br/>
      </w:r>
      <w:r>
        <w:rPr>
          <w:rFonts w:ascii="Times New Roman"/>
          <w:b w:val="false"/>
          <w:i w:val="false"/>
          <w:color w:val="000000"/>
          <w:sz w:val="28"/>
        </w:rPr>
        <w:t xml:space="preserve">
       укреплению         профилак-                 - 50,0 </w:t>
      </w:r>
      <w:r>
        <w:br/>
      </w:r>
      <w:r>
        <w:rPr>
          <w:rFonts w:ascii="Times New Roman"/>
          <w:b w:val="false"/>
          <w:i w:val="false"/>
          <w:color w:val="000000"/>
          <w:sz w:val="28"/>
        </w:rPr>
        <w:t xml:space="preserve">
       здоровья" для      тики забо- </w:t>
      </w:r>
      <w:r>
        <w:br/>
      </w:r>
      <w:r>
        <w:rPr>
          <w:rFonts w:ascii="Times New Roman"/>
          <w:b w:val="false"/>
          <w:i w:val="false"/>
          <w:color w:val="000000"/>
          <w:sz w:val="28"/>
        </w:rPr>
        <w:t xml:space="preserve">
       статей в печатных  леваний и </w:t>
      </w:r>
      <w:r>
        <w:br/>
      </w:r>
      <w:r>
        <w:rPr>
          <w:rFonts w:ascii="Times New Roman"/>
          <w:b w:val="false"/>
          <w:i w:val="false"/>
          <w:color w:val="000000"/>
          <w:sz w:val="28"/>
        </w:rPr>
        <w:t xml:space="preserve">
       СМИ 2 раза в год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11.2.  Проект ВОЗ  </w:t>
      </w:r>
      <w:r>
        <w:br/>
      </w:r>
      <w:r>
        <w:rPr>
          <w:rFonts w:ascii="Times New Roman"/>
          <w:b w:val="false"/>
          <w:i w:val="false"/>
          <w:color w:val="000000"/>
          <w:sz w:val="28"/>
        </w:rPr>
        <w:t xml:space="preserve">
       "Здоровые </w:t>
      </w:r>
      <w:r>
        <w:br/>
      </w:r>
      <w:r>
        <w:rPr>
          <w:rFonts w:ascii="Times New Roman"/>
          <w:b w:val="false"/>
          <w:i w:val="false"/>
          <w:color w:val="000000"/>
          <w:sz w:val="28"/>
        </w:rPr>
        <w:t xml:space="preserve">
       университеты" </w:t>
      </w:r>
    </w:p>
    <w:p>
      <w:pPr>
        <w:spacing w:after="0"/>
        <w:ind w:left="0"/>
        <w:jc w:val="both"/>
      </w:pPr>
      <w:r>
        <w:rPr>
          <w:rFonts w:ascii="Times New Roman"/>
          <w:b w:val="false"/>
          <w:i w:val="false"/>
          <w:color w:val="000000"/>
          <w:sz w:val="28"/>
        </w:rPr>
        <w:t xml:space="preserve">11.2.1 Создать            Приказ    МЗ,     еже-    2003 г. Респуб- </w:t>
      </w:r>
      <w:r>
        <w:br/>
      </w:r>
      <w:r>
        <w:rPr>
          <w:rFonts w:ascii="Times New Roman"/>
          <w:b w:val="false"/>
          <w:i w:val="false"/>
          <w:color w:val="000000"/>
          <w:sz w:val="28"/>
        </w:rPr>
        <w:t xml:space="preserve">
       Национальную сеть            МОН     квар-   - 300,0 ликан- </w:t>
      </w:r>
      <w:r>
        <w:br/>
      </w:r>
      <w:r>
        <w:rPr>
          <w:rFonts w:ascii="Times New Roman"/>
          <w:b w:val="false"/>
          <w:i w:val="false"/>
          <w:color w:val="000000"/>
          <w:sz w:val="28"/>
        </w:rPr>
        <w:t xml:space="preserve">
       проекта ВОЗ                          тально  2004 г. ский </w:t>
      </w:r>
      <w:r>
        <w:br/>
      </w:r>
      <w:r>
        <w:rPr>
          <w:rFonts w:ascii="Times New Roman"/>
          <w:b w:val="false"/>
          <w:i w:val="false"/>
          <w:color w:val="000000"/>
          <w:sz w:val="28"/>
        </w:rPr>
        <w:t xml:space="preserve">
       "Здоровые                            2003-   - 300,0 бюджет </w:t>
      </w:r>
      <w:r>
        <w:br/>
      </w:r>
      <w:r>
        <w:rPr>
          <w:rFonts w:ascii="Times New Roman"/>
          <w:b w:val="false"/>
          <w:i w:val="false"/>
          <w:color w:val="000000"/>
          <w:sz w:val="28"/>
        </w:rPr>
        <w:t xml:space="preserve">
       университеты"                        2005    2005 г. </w:t>
      </w:r>
      <w:r>
        <w:br/>
      </w:r>
      <w:r>
        <w:rPr>
          <w:rFonts w:ascii="Times New Roman"/>
          <w:b w:val="false"/>
          <w:i w:val="false"/>
          <w:color w:val="000000"/>
          <w:sz w:val="28"/>
        </w:rPr>
        <w:t xml:space="preserve">
                                            г.г.    - 200,0 </w:t>
      </w:r>
    </w:p>
    <w:p>
      <w:pPr>
        <w:spacing w:after="0"/>
        <w:ind w:left="0"/>
        <w:jc w:val="both"/>
      </w:pPr>
      <w:r>
        <w:rPr>
          <w:rFonts w:ascii="Times New Roman"/>
          <w:b w:val="false"/>
          <w:i w:val="false"/>
          <w:color w:val="000000"/>
          <w:sz w:val="28"/>
        </w:rPr>
        <w:t xml:space="preserve">11.2.2 Провести обучающий Приказ    МЗ,     3 квар- 2003 г. Респуб- </w:t>
      </w:r>
      <w:r>
        <w:br/>
      </w:r>
      <w:r>
        <w:rPr>
          <w:rFonts w:ascii="Times New Roman"/>
          <w:b w:val="false"/>
          <w:i w:val="false"/>
          <w:color w:val="000000"/>
          <w:sz w:val="28"/>
        </w:rPr>
        <w:t xml:space="preserve">
       семинар-тренинг              МОН     тал     - 300,0 ликан- </w:t>
      </w:r>
      <w:r>
        <w:br/>
      </w:r>
      <w:r>
        <w:rPr>
          <w:rFonts w:ascii="Times New Roman"/>
          <w:b w:val="false"/>
          <w:i w:val="false"/>
          <w:color w:val="000000"/>
          <w:sz w:val="28"/>
        </w:rPr>
        <w:t xml:space="preserve">
       для региональных                     2003-   2004 г. ский </w:t>
      </w:r>
      <w:r>
        <w:br/>
      </w:r>
      <w:r>
        <w:rPr>
          <w:rFonts w:ascii="Times New Roman"/>
          <w:b w:val="false"/>
          <w:i w:val="false"/>
          <w:color w:val="000000"/>
          <w:sz w:val="28"/>
        </w:rPr>
        <w:t xml:space="preserve">
       координаторов                        2005    - 300,0 бюджет </w:t>
      </w:r>
      <w:r>
        <w:br/>
      </w:r>
      <w:r>
        <w:rPr>
          <w:rFonts w:ascii="Times New Roman"/>
          <w:b w:val="false"/>
          <w:i w:val="false"/>
          <w:color w:val="000000"/>
          <w:sz w:val="28"/>
        </w:rPr>
        <w:t xml:space="preserve">
       проекта,                             г.г.    2005 г. </w:t>
      </w:r>
      <w:r>
        <w:br/>
      </w:r>
      <w:r>
        <w:rPr>
          <w:rFonts w:ascii="Times New Roman"/>
          <w:b w:val="false"/>
          <w:i w:val="false"/>
          <w:color w:val="000000"/>
          <w:sz w:val="28"/>
        </w:rPr>
        <w:t xml:space="preserve">
       представителей                               - 550,0 </w:t>
      </w:r>
      <w:r>
        <w:br/>
      </w:r>
      <w:r>
        <w:rPr>
          <w:rFonts w:ascii="Times New Roman"/>
          <w:b w:val="false"/>
          <w:i w:val="false"/>
          <w:color w:val="000000"/>
          <w:sz w:val="28"/>
        </w:rPr>
        <w:t xml:space="preserve">
       областных </w:t>
      </w:r>
      <w:r>
        <w:br/>
      </w:r>
      <w:r>
        <w:rPr>
          <w:rFonts w:ascii="Times New Roman"/>
          <w:b w:val="false"/>
          <w:i w:val="false"/>
          <w:color w:val="000000"/>
          <w:sz w:val="28"/>
        </w:rPr>
        <w:t xml:space="preserve">
       управлений </w:t>
      </w:r>
      <w:r>
        <w:br/>
      </w:r>
      <w:r>
        <w:rPr>
          <w:rFonts w:ascii="Times New Roman"/>
          <w:b w:val="false"/>
          <w:i w:val="false"/>
          <w:color w:val="000000"/>
          <w:sz w:val="28"/>
        </w:rPr>
        <w:t xml:space="preserve">
       (департаментов </w:t>
      </w:r>
      <w:r>
        <w:br/>
      </w: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11.2.3 Провести           Приказ     МЗ,    3 квар- 2003 г. Респуб- </w:t>
      </w:r>
      <w:r>
        <w:br/>
      </w:r>
      <w:r>
        <w:rPr>
          <w:rFonts w:ascii="Times New Roman"/>
          <w:b w:val="false"/>
          <w:i w:val="false"/>
          <w:color w:val="000000"/>
          <w:sz w:val="28"/>
        </w:rPr>
        <w:t xml:space="preserve">
       социологические               МОН    тал     - 300,0 ликан- </w:t>
      </w:r>
      <w:r>
        <w:br/>
      </w:r>
      <w:r>
        <w:rPr>
          <w:rFonts w:ascii="Times New Roman"/>
          <w:b w:val="false"/>
          <w:i w:val="false"/>
          <w:color w:val="000000"/>
          <w:sz w:val="28"/>
        </w:rPr>
        <w:t xml:space="preserve">
       исследования по                      2003,   2004 г. ский </w:t>
      </w:r>
      <w:r>
        <w:br/>
      </w:r>
      <w:r>
        <w:rPr>
          <w:rFonts w:ascii="Times New Roman"/>
          <w:b w:val="false"/>
          <w:i w:val="false"/>
          <w:color w:val="000000"/>
          <w:sz w:val="28"/>
        </w:rPr>
        <w:t xml:space="preserve">
       изучению уровня                      2004    - 300,0 бюджет </w:t>
      </w:r>
      <w:r>
        <w:br/>
      </w:r>
      <w:r>
        <w:rPr>
          <w:rFonts w:ascii="Times New Roman"/>
          <w:b w:val="false"/>
          <w:i w:val="false"/>
          <w:color w:val="000000"/>
          <w:sz w:val="28"/>
        </w:rPr>
        <w:t xml:space="preserve">
       знаний и навыков                     г.г. </w:t>
      </w:r>
      <w:r>
        <w:br/>
      </w:r>
      <w:r>
        <w:rPr>
          <w:rFonts w:ascii="Times New Roman"/>
          <w:b w:val="false"/>
          <w:i w:val="false"/>
          <w:color w:val="000000"/>
          <w:sz w:val="28"/>
        </w:rPr>
        <w:t xml:space="preserve">
       по вопросам </w:t>
      </w:r>
      <w:r>
        <w:br/>
      </w:r>
      <w:r>
        <w:rPr>
          <w:rFonts w:ascii="Times New Roman"/>
          <w:b w:val="false"/>
          <w:i w:val="false"/>
          <w:color w:val="000000"/>
          <w:sz w:val="28"/>
        </w:rPr>
        <w:t xml:space="preserve">
       формирования </w:t>
      </w:r>
      <w:r>
        <w:br/>
      </w:r>
      <w:r>
        <w:rPr>
          <w:rFonts w:ascii="Times New Roman"/>
          <w:b w:val="false"/>
          <w:i w:val="false"/>
          <w:color w:val="000000"/>
          <w:sz w:val="28"/>
        </w:rPr>
        <w:t xml:space="preserve">
       здорового образа </w:t>
      </w:r>
      <w:r>
        <w:br/>
      </w:r>
      <w:r>
        <w:rPr>
          <w:rFonts w:ascii="Times New Roman"/>
          <w:b w:val="false"/>
          <w:i w:val="false"/>
          <w:color w:val="000000"/>
          <w:sz w:val="28"/>
        </w:rPr>
        <w:t xml:space="preserve">
       жизни (ФЗОЖ) </w:t>
      </w:r>
      <w:r>
        <w:br/>
      </w:r>
      <w:r>
        <w:rPr>
          <w:rFonts w:ascii="Times New Roman"/>
          <w:b w:val="false"/>
          <w:i w:val="false"/>
          <w:color w:val="000000"/>
          <w:sz w:val="28"/>
        </w:rPr>
        <w:t xml:space="preserve">
       среди школьного </w:t>
      </w:r>
      <w:r>
        <w:br/>
      </w:r>
      <w:r>
        <w:rPr>
          <w:rFonts w:ascii="Times New Roman"/>
          <w:b w:val="false"/>
          <w:i w:val="false"/>
          <w:color w:val="000000"/>
          <w:sz w:val="28"/>
        </w:rPr>
        <w:t xml:space="preserve">
       контингента </w:t>
      </w:r>
    </w:p>
    <w:p>
      <w:pPr>
        <w:spacing w:after="0"/>
        <w:ind w:left="0"/>
        <w:jc w:val="both"/>
      </w:pPr>
      <w:r>
        <w:rPr>
          <w:rFonts w:ascii="Times New Roman"/>
          <w:b w:val="false"/>
          <w:i w:val="false"/>
          <w:color w:val="000000"/>
          <w:sz w:val="28"/>
        </w:rPr>
        <w:t xml:space="preserve">11.2.4 Разработать        Публикация МЗ,    1,3     2003 г. Респуб- </w:t>
      </w:r>
      <w:r>
        <w:br/>
      </w:r>
      <w:r>
        <w:rPr>
          <w:rFonts w:ascii="Times New Roman"/>
          <w:b w:val="false"/>
          <w:i w:val="false"/>
          <w:color w:val="000000"/>
          <w:sz w:val="28"/>
        </w:rPr>
        <w:t xml:space="preserve">
       материалы по       в журналах МКИОС  квартал - 150,0 ликан- </w:t>
      </w:r>
      <w:r>
        <w:br/>
      </w:r>
      <w:r>
        <w:rPr>
          <w:rFonts w:ascii="Times New Roman"/>
          <w:b w:val="false"/>
          <w:i w:val="false"/>
          <w:color w:val="000000"/>
          <w:sz w:val="28"/>
        </w:rPr>
        <w:t xml:space="preserve">
       проекту ВОЗ        "Актуаль-         2003 г.         ский </w:t>
      </w:r>
      <w:r>
        <w:br/>
      </w:r>
      <w:r>
        <w:rPr>
          <w:rFonts w:ascii="Times New Roman"/>
          <w:b w:val="false"/>
          <w:i w:val="false"/>
          <w:color w:val="000000"/>
          <w:sz w:val="28"/>
        </w:rPr>
        <w:t xml:space="preserve">
       "Здоровые          ные вопро-                        бюджет </w:t>
      </w:r>
      <w:r>
        <w:br/>
      </w:r>
      <w:r>
        <w:rPr>
          <w:rFonts w:ascii="Times New Roman"/>
          <w:b w:val="false"/>
          <w:i w:val="false"/>
          <w:color w:val="000000"/>
          <w:sz w:val="28"/>
        </w:rPr>
        <w:t xml:space="preserve">
       университеты"      сы ЗОЖ, </w:t>
      </w:r>
      <w:r>
        <w:br/>
      </w:r>
      <w:r>
        <w:rPr>
          <w:rFonts w:ascii="Times New Roman"/>
          <w:b w:val="false"/>
          <w:i w:val="false"/>
          <w:color w:val="000000"/>
          <w:sz w:val="28"/>
        </w:rPr>
        <w:t xml:space="preserve">
       для статей в       профилак- </w:t>
      </w:r>
      <w:r>
        <w:br/>
      </w:r>
      <w:r>
        <w:rPr>
          <w:rFonts w:ascii="Times New Roman"/>
          <w:b w:val="false"/>
          <w:i w:val="false"/>
          <w:color w:val="000000"/>
          <w:sz w:val="28"/>
        </w:rPr>
        <w:t xml:space="preserve">
       печатных СМИ 2     тики забо- </w:t>
      </w:r>
      <w:r>
        <w:br/>
      </w:r>
      <w:r>
        <w:rPr>
          <w:rFonts w:ascii="Times New Roman"/>
          <w:b w:val="false"/>
          <w:i w:val="false"/>
          <w:color w:val="000000"/>
          <w:sz w:val="28"/>
        </w:rPr>
        <w:t xml:space="preserve">
       раза в год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11.2.5 Мониторинг         Приказ     МЗ,    2 квар- 2003 г. Респуб- </w:t>
      </w:r>
      <w:r>
        <w:br/>
      </w:r>
      <w:r>
        <w:rPr>
          <w:rFonts w:ascii="Times New Roman"/>
          <w:b w:val="false"/>
          <w:i w:val="false"/>
          <w:color w:val="000000"/>
          <w:sz w:val="28"/>
        </w:rPr>
        <w:t xml:space="preserve">
       образовательных               МОН    тал     - 150,0 ликан- </w:t>
      </w:r>
      <w:r>
        <w:br/>
      </w:r>
      <w:r>
        <w:rPr>
          <w:rFonts w:ascii="Times New Roman"/>
          <w:b w:val="false"/>
          <w:i w:val="false"/>
          <w:color w:val="000000"/>
          <w:sz w:val="28"/>
        </w:rPr>
        <w:t xml:space="preserve">
       программ по                          2003,   2004 г. ский </w:t>
      </w:r>
      <w:r>
        <w:br/>
      </w:r>
      <w:r>
        <w:rPr>
          <w:rFonts w:ascii="Times New Roman"/>
          <w:b w:val="false"/>
          <w:i w:val="false"/>
          <w:color w:val="000000"/>
          <w:sz w:val="28"/>
        </w:rPr>
        <w:t xml:space="preserve">
       здоровому образу                     2004    - 300,0 бюджет </w:t>
      </w:r>
      <w:r>
        <w:br/>
      </w:r>
      <w:r>
        <w:rPr>
          <w:rFonts w:ascii="Times New Roman"/>
          <w:b w:val="false"/>
          <w:i w:val="false"/>
          <w:color w:val="000000"/>
          <w:sz w:val="28"/>
        </w:rPr>
        <w:t xml:space="preserve">
       жизни в системе                      г.г. </w:t>
      </w:r>
      <w:r>
        <w:br/>
      </w:r>
      <w:r>
        <w:rPr>
          <w:rFonts w:ascii="Times New Roman"/>
          <w:b w:val="false"/>
          <w:i w:val="false"/>
          <w:color w:val="000000"/>
          <w:sz w:val="28"/>
        </w:rPr>
        <w:t xml:space="preserve">
       непрерывного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внедрить </w:t>
      </w:r>
      <w:r>
        <w:br/>
      </w:r>
      <w:r>
        <w:rPr>
          <w:rFonts w:ascii="Times New Roman"/>
          <w:b w:val="false"/>
          <w:i w:val="false"/>
          <w:color w:val="000000"/>
          <w:sz w:val="28"/>
        </w:rPr>
        <w:t xml:space="preserve">
       валеологию в </w:t>
      </w:r>
      <w:r>
        <w:br/>
      </w:r>
      <w:r>
        <w:rPr>
          <w:rFonts w:ascii="Times New Roman"/>
          <w:b w:val="false"/>
          <w:i w:val="false"/>
          <w:color w:val="000000"/>
          <w:sz w:val="28"/>
        </w:rPr>
        <w:t xml:space="preserve">
       систему </w:t>
      </w:r>
      <w:r>
        <w:br/>
      </w:r>
      <w:r>
        <w:rPr>
          <w:rFonts w:ascii="Times New Roman"/>
          <w:b w:val="false"/>
          <w:i w:val="false"/>
          <w:color w:val="000000"/>
          <w:sz w:val="28"/>
        </w:rPr>
        <w:t xml:space="preserve">
       непрерывного </w:t>
      </w:r>
      <w:r>
        <w:br/>
      </w: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11.2.6 Совершенствовать   Приказ     МЗ,    еже-    2003 г. Респуб- </w:t>
      </w:r>
      <w:r>
        <w:br/>
      </w:r>
      <w:r>
        <w:rPr>
          <w:rFonts w:ascii="Times New Roman"/>
          <w:b w:val="false"/>
          <w:i w:val="false"/>
          <w:color w:val="000000"/>
          <w:sz w:val="28"/>
        </w:rPr>
        <w:t xml:space="preserve">
       научно                        МОН    квар-   - 300,0 ликан- </w:t>
      </w:r>
      <w:r>
        <w:br/>
      </w:r>
      <w:r>
        <w:rPr>
          <w:rFonts w:ascii="Times New Roman"/>
          <w:b w:val="false"/>
          <w:i w:val="false"/>
          <w:color w:val="000000"/>
          <w:sz w:val="28"/>
        </w:rPr>
        <w:t xml:space="preserve">
       обоснованную                         тально  2005 г. ский </w:t>
      </w:r>
      <w:r>
        <w:br/>
      </w:r>
      <w:r>
        <w:rPr>
          <w:rFonts w:ascii="Times New Roman"/>
          <w:b w:val="false"/>
          <w:i w:val="false"/>
          <w:color w:val="000000"/>
          <w:sz w:val="28"/>
        </w:rPr>
        <w:t xml:space="preserve">
       современную                          2003,   - 50,0  бюджет </w:t>
      </w:r>
      <w:r>
        <w:br/>
      </w:r>
      <w:r>
        <w:rPr>
          <w:rFonts w:ascii="Times New Roman"/>
          <w:b w:val="false"/>
          <w:i w:val="false"/>
          <w:color w:val="000000"/>
          <w:sz w:val="28"/>
        </w:rPr>
        <w:t xml:space="preserve">
       систему                              2005 </w:t>
      </w:r>
      <w:r>
        <w:br/>
      </w:r>
      <w:r>
        <w:rPr>
          <w:rFonts w:ascii="Times New Roman"/>
          <w:b w:val="false"/>
          <w:i w:val="false"/>
          <w:color w:val="000000"/>
          <w:sz w:val="28"/>
        </w:rPr>
        <w:t xml:space="preserve">
       преподавания                         г.г. </w:t>
      </w:r>
      <w:r>
        <w:br/>
      </w:r>
      <w:r>
        <w:rPr>
          <w:rFonts w:ascii="Times New Roman"/>
          <w:b w:val="false"/>
          <w:i w:val="false"/>
          <w:color w:val="000000"/>
          <w:sz w:val="28"/>
        </w:rPr>
        <w:t xml:space="preserve">
       валеологии, </w:t>
      </w:r>
      <w:r>
        <w:br/>
      </w:r>
      <w:r>
        <w:rPr>
          <w:rFonts w:ascii="Times New Roman"/>
          <w:b w:val="false"/>
          <w:i w:val="false"/>
          <w:color w:val="000000"/>
          <w:sz w:val="28"/>
        </w:rPr>
        <w:t xml:space="preserve">
       провести анализ и </w:t>
      </w:r>
      <w:r>
        <w:br/>
      </w:r>
      <w:r>
        <w:rPr>
          <w:rFonts w:ascii="Times New Roman"/>
          <w:b w:val="false"/>
          <w:i w:val="false"/>
          <w:color w:val="000000"/>
          <w:sz w:val="28"/>
        </w:rPr>
        <w:t xml:space="preserve">
       пересмотреть </w:t>
      </w:r>
      <w:r>
        <w:br/>
      </w:r>
      <w:r>
        <w:rPr>
          <w:rFonts w:ascii="Times New Roman"/>
          <w:b w:val="false"/>
          <w:i w:val="false"/>
          <w:color w:val="000000"/>
          <w:sz w:val="28"/>
        </w:rPr>
        <w:t xml:space="preserve">
       образовательные </w:t>
      </w:r>
      <w:r>
        <w:br/>
      </w:r>
      <w:r>
        <w:rPr>
          <w:rFonts w:ascii="Times New Roman"/>
          <w:b w:val="false"/>
          <w:i w:val="false"/>
          <w:color w:val="000000"/>
          <w:sz w:val="28"/>
        </w:rPr>
        <w:t xml:space="preserve">
       программы по </w:t>
      </w:r>
      <w:r>
        <w:br/>
      </w:r>
      <w:r>
        <w:rPr>
          <w:rFonts w:ascii="Times New Roman"/>
          <w:b w:val="false"/>
          <w:i w:val="false"/>
          <w:color w:val="000000"/>
          <w:sz w:val="28"/>
        </w:rPr>
        <w:t xml:space="preserve">
       здоровому образу </w:t>
      </w:r>
      <w:r>
        <w:br/>
      </w: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11.2.7 Разработать        Выпуск,    МЗ,    3 квар- 2005 г. Респуб- </w:t>
      </w:r>
      <w:r>
        <w:br/>
      </w:r>
      <w:r>
        <w:rPr>
          <w:rFonts w:ascii="Times New Roman"/>
          <w:b w:val="false"/>
          <w:i w:val="false"/>
          <w:color w:val="000000"/>
          <w:sz w:val="28"/>
        </w:rPr>
        <w:t xml:space="preserve">
       методические       тиражиро-  МОН    тал     - 100,0 ликан- </w:t>
      </w:r>
      <w:r>
        <w:br/>
      </w:r>
      <w:r>
        <w:rPr>
          <w:rFonts w:ascii="Times New Roman"/>
          <w:b w:val="false"/>
          <w:i w:val="false"/>
          <w:color w:val="000000"/>
          <w:sz w:val="28"/>
        </w:rPr>
        <w:t xml:space="preserve">
       рекомендации по    вание,            2005 г.         ский </w:t>
      </w:r>
      <w:r>
        <w:br/>
      </w:r>
      <w:r>
        <w:rPr>
          <w:rFonts w:ascii="Times New Roman"/>
          <w:b w:val="false"/>
          <w:i w:val="false"/>
          <w:color w:val="000000"/>
          <w:sz w:val="28"/>
        </w:rPr>
        <w:t xml:space="preserve">
       опыту внедрения    рассылка                          бюджет </w:t>
      </w:r>
      <w:r>
        <w:br/>
      </w:r>
      <w:r>
        <w:rPr>
          <w:rFonts w:ascii="Times New Roman"/>
          <w:b w:val="false"/>
          <w:i w:val="false"/>
          <w:color w:val="000000"/>
          <w:sz w:val="28"/>
        </w:rPr>
        <w:t xml:space="preserve">
       проекта ВОЗ        в регионы </w:t>
      </w:r>
      <w:r>
        <w:br/>
      </w:r>
      <w:r>
        <w:rPr>
          <w:rFonts w:ascii="Times New Roman"/>
          <w:b w:val="false"/>
          <w:i w:val="false"/>
          <w:color w:val="000000"/>
          <w:sz w:val="28"/>
        </w:rPr>
        <w:t xml:space="preserve">
       "Здоровые </w:t>
      </w:r>
      <w:r>
        <w:br/>
      </w:r>
      <w:r>
        <w:rPr>
          <w:rFonts w:ascii="Times New Roman"/>
          <w:b w:val="false"/>
          <w:i w:val="false"/>
          <w:color w:val="000000"/>
          <w:sz w:val="28"/>
        </w:rPr>
        <w:t xml:space="preserve">
       университеты" </w:t>
      </w:r>
    </w:p>
    <w:p>
      <w:pPr>
        <w:spacing w:after="0"/>
        <w:ind w:left="0"/>
        <w:jc w:val="both"/>
      </w:pPr>
      <w:r>
        <w:rPr>
          <w:rFonts w:ascii="Times New Roman"/>
          <w:b w:val="false"/>
          <w:i w:val="false"/>
          <w:color w:val="000000"/>
          <w:sz w:val="28"/>
        </w:rPr>
        <w:t xml:space="preserve">11.2.8 Провести Круглый   Информация МЗ,    1 квар- 2004 г. Респуб- </w:t>
      </w:r>
      <w:r>
        <w:br/>
      </w:r>
      <w:r>
        <w:rPr>
          <w:rFonts w:ascii="Times New Roman"/>
          <w:b w:val="false"/>
          <w:i w:val="false"/>
          <w:color w:val="000000"/>
          <w:sz w:val="28"/>
        </w:rPr>
        <w:t xml:space="preserve">
       стол по            Прави-     МОН    тал     - 300,0 ликан- </w:t>
      </w:r>
      <w:r>
        <w:br/>
      </w:r>
      <w:r>
        <w:rPr>
          <w:rFonts w:ascii="Times New Roman"/>
          <w:b w:val="false"/>
          <w:i w:val="false"/>
          <w:color w:val="000000"/>
          <w:sz w:val="28"/>
        </w:rPr>
        <w:t xml:space="preserve">
       образовательным    тельству                          ский </w:t>
      </w:r>
      <w:r>
        <w:br/>
      </w:r>
      <w:r>
        <w:rPr>
          <w:rFonts w:ascii="Times New Roman"/>
          <w:b w:val="false"/>
          <w:i w:val="false"/>
          <w:color w:val="000000"/>
          <w:sz w:val="28"/>
        </w:rPr>
        <w:t xml:space="preserve">
       программам по      Республики                        бюджет </w:t>
      </w:r>
      <w:r>
        <w:br/>
      </w:r>
      <w:r>
        <w:rPr>
          <w:rFonts w:ascii="Times New Roman"/>
          <w:b w:val="false"/>
          <w:i w:val="false"/>
          <w:color w:val="000000"/>
          <w:sz w:val="28"/>
        </w:rPr>
        <w:t xml:space="preserve">
       здоровому образу   Казахстан </w:t>
      </w:r>
      <w:r>
        <w:br/>
      </w:r>
      <w:r>
        <w:rPr>
          <w:rFonts w:ascii="Times New Roman"/>
          <w:b w:val="false"/>
          <w:i w:val="false"/>
          <w:color w:val="000000"/>
          <w:sz w:val="28"/>
        </w:rPr>
        <w:t xml:space="preserve">
       жизни в системе </w:t>
      </w:r>
      <w:r>
        <w:br/>
      </w:r>
      <w:r>
        <w:rPr>
          <w:rFonts w:ascii="Times New Roman"/>
          <w:b w:val="false"/>
          <w:i w:val="false"/>
          <w:color w:val="000000"/>
          <w:sz w:val="28"/>
        </w:rPr>
        <w:t xml:space="preserve">
       непрерывного </w:t>
      </w:r>
      <w:r>
        <w:br/>
      </w: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12. Прикладные исследования в формировании </w:t>
      </w:r>
      <w:r>
        <w:br/>
      </w:r>
      <w:r>
        <w:rPr>
          <w:rFonts w:ascii="Times New Roman"/>
          <w:b w:val="false"/>
          <w:i w:val="false"/>
          <w:color w:val="000000"/>
          <w:sz w:val="28"/>
        </w:rPr>
        <w:t xml:space="preserve">
                         здорового образа жизни </w:t>
      </w:r>
    </w:p>
    <w:p>
      <w:pPr>
        <w:spacing w:after="0"/>
        <w:ind w:left="0"/>
        <w:jc w:val="both"/>
      </w:pPr>
      <w:r>
        <w:rPr>
          <w:rFonts w:ascii="Times New Roman"/>
          <w:b w:val="false"/>
          <w:i w:val="false"/>
          <w:color w:val="000000"/>
          <w:sz w:val="28"/>
        </w:rPr>
        <w:t xml:space="preserve">12.1   Продолжить         Приказ     МЗ     еже-    В пре-  Респуб- </w:t>
      </w:r>
      <w:r>
        <w:br/>
      </w:r>
      <w:r>
        <w:rPr>
          <w:rFonts w:ascii="Times New Roman"/>
          <w:b w:val="false"/>
          <w:i w:val="false"/>
          <w:color w:val="000000"/>
          <w:sz w:val="28"/>
        </w:rPr>
        <w:t xml:space="preserve">
       научно-                              квар-   делах   ликан- </w:t>
      </w:r>
      <w:r>
        <w:br/>
      </w:r>
      <w:r>
        <w:rPr>
          <w:rFonts w:ascii="Times New Roman"/>
          <w:b w:val="false"/>
          <w:i w:val="false"/>
          <w:color w:val="000000"/>
          <w:sz w:val="28"/>
        </w:rPr>
        <w:t xml:space="preserve">
       исследовательскую                    тально  средств ский </w:t>
      </w:r>
      <w:r>
        <w:br/>
      </w:r>
      <w:r>
        <w:rPr>
          <w:rFonts w:ascii="Times New Roman"/>
          <w:b w:val="false"/>
          <w:i w:val="false"/>
          <w:color w:val="000000"/>
          <w:sz w:val="28"/>
        </w:rPr>
        <w:t xml:space="preserve">
       работу по                            2004,   по про- бюджет </w:t>
      </w:r>
      <w:r>
        <w:br/>
      </w:r>
      <w:r>
        <w:rPr>
          <w:rFonts w:ascii="Times New Roman"/>
          <w:b w:val="false"/>
          <w:i w:val="false"/>
          <w:color w:val="000000"/>
          <w:sz w:val="28"/>
        </w:rPr>
        <w:t xml:space="preserve">
       внедрению методов                    2005    грамме </w:t>
      </w:r>
      <w:r>
        <w:br/>
      </w:r>
      <w:r>
        <w:rPr>
          <w:rFonts w:ascii="Times New Roman"/>
          <w:b w:val="false"/>
          <w:i w:val="false"/>
          <w:color w:val="000000"/>
          <w:sz w:val="28"/>
        </w:rPr>
        <w:t xml:space="preserve">
       оздоровления                         г.г.    030 </w:t>
      </w:r>
      <w:r>
        <w:br/>
      </w:r>
      <w:r>
        <w:rPr>
          <w:rFonts w:ascii="Times New Roman"/>
          <w:b w:val="false"/>
          <w:i w:val="false"/>
          <w:color w:val="000000"/>
          <w:sz w:val="28"/>
        </w:rPr>
        <w:t xml:space="preserve">
       различных слоев                              "Прик- </w:t>
      </w:r>
      <w:r>
        <w:br/>
      </w:r>
      <w:r>
        <w:rPr>
          <w:rFonts w:ascii="Times New Roman"/>
          <w:b w:val="false"/>
          <w:i w:val="false"/>
          <w:color w:val="000000"/>
          <w:sz w:val="28"/>
        </w:rPr>
        <w:t xml:space="preserve">
       населения по                                 ладные </w:t>
      </w:r>
      <w:r>
        <w:br/>
      </w:r>
      <w:r>
        <w:rPr>
          <w:rFonts w:ascii="Times New Roman"/>
          <w:b w:val="false"/>
          <w:i w:val="false"/>
          <w:color w:val="000000"/>
          <w:sz w:val="28"/>
        </w:rPr>
        <w:t xml:space="preserve">
       системе                                      научные </w:t>
      </w:r>
      <w:r>
        <w:br/>
      </w:r>
      <w:r>
        <w:rPr>
          <w:rFonts w:ascii="Times New Roman"/>
          <w:b w:val="false"/>
          <w:i w:val="false"/>
          <w:color w:val="000000"/>
          <w:sz w:val="28"/>
        </w:rPr>
        <w:t xml:space="preserve">
       П.К. Иванова                                 иссле- </w:t>
      </w:r>
      <w:r>
        <w:br/>
      </w:r>
      <w:r>
        <w:rPr>
          <w:rFonts w:ascii="Times New Roman"/>
          <w:b w:val="false"/>
          <w:i w:val="false"/>
          <w:color w:val="000000"/>
          <w:sz w:val="28"/>
        </w:rPr>
        <w:t xml:space="preserve">
       "Детка" с оценкой                            дования </w:t>
      </w:r>
      <w:r>
        <w:br/>
      </w:r>
      <w:r>
        <w:rPr>
          <w:rFonts w:ascii="Times New Roman"/>
          <w:b w:val="false"/>
          <w:i w:val="false"/>
          <w:color w:val="000000"/>
          <w:sz w:val="28"/>
        </w:rPr>
        <w:t xml:space="preserve">
       их эффективности                             в об- </w:t>
      </w:r>
      <w:r>
        <w:br/>
      </w:r>
      <w:r>
        <w:rPr>
          <w:rFonts w:ascii="Times New Roman"/>
          <w:b w:val="false"/>
          <w:i w:val="false"/>
          <w:color w:val="000000"/>
          <w:sz w:val="28"/>
        </w:rPr>
        <w:t xml:space="preserve">
                                                    ласти </w:t>
      </w:r>
      <w:r>
        <w:br/>
      </w:r>
      <w:r>
        <w:rPr>
          <w:rFonts w:ascii="Times New Roman"/>
          <w:b w:val="false"/>
          <w:i w:val="false"/>
          <w:color w:val="000000"/>
          <w:sz w:val="28"/>
        </w:rPr>
        <w:t xml:space="preserve">
                                                    здраво- </w:t>
      </w:r>
      <w:r>
        <w:br/>
      </w:r>
      <w:r>
        <w:rPr>
          <w:rFonts w:ascii="Times New Roman"/>
          <w:b w:val="false"/>
          <w:i w:val="false"/>
          <w:color w:val="000000"/>
          <w:sz w:val="28"/>
        </w:rPr>
        <w:t xml:space="preserve">
                                                    охране- </w:t>
      </w:r>
      <w:r>
        <w:br/>
      </w:r>
      <w:r>
        <w:rPr>
          <w:rFonts w:ascii="Times New Roman"/>
          <w:b w:val="false"/>
          <w:i w:val="false"/>
          <w:color w:val="000000"/>
          <w:sz w:val="28"/>
        </w:rPr>
        <w:t xml:space="preserve">
                                                    ния" </w:t>
      </w:r>
      <w:r>
        <w:br/>
      </w:r>
      <w:r>
        <w:rPr>
          <w:rFonts w:ascii="Times New Roman"/>
          <w:b w:val="false"/>
          <w:i w:val="false"/>
          <w:color w:val="000000"/>
          <w:sz w:val="28"/>
        </w:rPr>
        <w:t xml:space="preserve">
                                                    2004 г. </w:t>
      </w:r>
      <w:r>
        <w:br/>
      </w:r>
      <w:r>
        <w:rPr>
          <w:rFonts w:ascii="Times New Roman"/>
          <w:b w:val="false"/>
          <w:i w:val="false"/>
          <w:color w:val="000000"/>
          <w:sz w:val="28"/>
        </w:rPr>
        <w:t xml:space="preserve">
                                                    -3000,0 </w:t>
      </w:r>
      <w:r>
        <w:br/>
      </w:r>
      <w:r>
        <w:rPr>
          <w:rFonts w:ascii="Times New Roman"/>
          <w:b w:val="false"/>
          <w:i w:val="false"/>
          <w:color w:val="000000"/>
          <w:sz w:val="28"/>
        </w:rPr>
        <w:t xml:space="preserve">
                                                    2005 г. </w:t>
      </w:r>
      <w:r>
        <w:br/>
      </w:r>
      <w:r>
        <w:rPr>
          <w:rFonts w:ascii="Times New Roman"/>
          <w:b w:val="false"/>
          <w:i w:val="false"/>
          <w:color w:val="000000"/>
          <w:sz w:val="28"/>
        </w:rPr>
        <w:t xml:space="preserve">
                                                    -3000,0 </w:t>
      </w:r>
    </w:p>
    <w:p>
      <w:pPr>
        <w:spacing w:after="0"/>
        <w:ind w:left="0"/>
        <w:jc w:val="both"/>
      </w:pPr>
      <w:r>
        <w:rPr>
          <w:rFonts w:ascii="Times New Roman"/>
          <w:b w:val="false"/>
          <w:i w:val="false"/>
          <w:color w:val="000000"/>
          <w:sz w:val="28"/>
        </w:rPr>
        <w:t xml:space="preserve">12.2   Выполнить научно-  Приказ     МЗ     еже-    В пре-  Респуб- </w:t>
      </w:r>
      <w:r>
        <w:br/>
      </w:r>
      <w:r>
        <w:rPr>
          <w:rFonts w:ascii="Times New Roman"/>
          <w:b w:val="false"/>
          <w:i w:val="false"/>
          <w:color w:val="000000"/>
          <w:sz w:val="28"/>
        </w:rPr>
        <w:t xml:space="preserve">
       исследовательскую                    квар-   делах   ликан- </w:t>
      </w:r>
      <w:r>
        <w:br/>
      </w:r>
      <w:r>
        <w:rPr>
          <w:rFonts w:ascii="Times New Roman"/>
          <w:b w:val="false"/>
          <w:i w:val="false"/>
          <w:color w:val="000000"/>
          <w:sz w:val="28"/>
        </w:rPr>
        <w:t xml:space="preserve">
       работу:                              тально  средств ский </w:t>
      </w:r>
      <w:r>
        <w:br/>
      </w:r>
      <w:r>
        <w:rPr>
          <w:rFonts w:ascii="Times New Roman"/>
          <w:b w:val="false"/>
          <w:i w:val="false"/>
          <w:color w:val="000000"/>
          <w:sz w:val="28"/>
        </w:rPr>
        <w:t xml:space="preserve">
       "Разработка,                         2004,   по про- бюджет </w:t>
      </w:r>
      <w:r>
        <w:br/>
      </w:r>
      <w:r>
        <w:rPr>
          <w:rFonts w:ascii="Times New Roman"/>
          <w:b w:val="false"/>
          <w:i w:val="false"/>
          <w:color w:val="000000"/>
          <w:sz w:val="28"/>
        </w:rPr>
        <w:t xml:space="preserve">
       научное                              2005    грамме </w:t>
      </w:r>
      <w:r>
        <w:br/>
      </w:r>
      <w:r>
        <w:rPr>
          <w:rFonts w:ascii="Times New Roman"/>
          <w:b w:val="false"/>
          <w:i w:val="false"/>
          <w:color w:val="000000"/>
          <w:sz w:val="28"/>
        </w:rPr>
        <w:t xml:space="preserve">
       обоснование и                        г.г.    030 </w:t>
      </w:r>
      <w:r>
        <w:br/>
      </w:r>
      <w:r>
        <w:rPr>
          <w:rFonts w:ascii="Times New Roman"/>
          <w:b w:val="false"/>
          <w:i w:val="false"/>
          <w:color w:val="000000"/>
          <w:sz w:val="28"/>
        </w:rPr>
        <w:t xml:space="preserve">
       внедрение новых                              "Прик- </w:t>
      </w:r>
      <w:r>
        <w:br/>
      </w:r>
      <w:r>
        <w:rPr>
          <w:rFonts w:ascii="Times New Roman"/>
          <w:b w:val="false"/>
          <w:i w:val="false"/>
          <w:color w:val="000000"/>
          <w:sz w:val="28"/>
        </w:rPr>
        <w:t xml:space="preserve">
       технологий                                   ладные </w:t>
      </w:r>
      <w:r>
        <w:br/>
      </w:r>
      <w:r>
        <w:rPr>
          <w:rFonts w:ascii="Times New Roman"/>
          <w:b w:val="false"/>
          <w:i w:val="false"/>
          <w:color w:val="000000"/>
          <w:sz w:val="28"/>
        </w:rPr>
        <w:t xml:space="preserve">
       формирования                                 научные </w:t>
      </w:r>
      <w:r>
        <w:br/>
      </w:r>
      <w:r>
        <w:rPr>
          <w:rFonts w:ascii="Times New Roman"/>
          <w:b w:val="false"/>
          <w:i w:val="false"/>
          <w:color w:val="000000"/>
          <w:sz w:val="28"/>
        </w:rPr>
        <w:t xml:space="preserve">
       здорового образа                             иссле- </w:t>
      </w:r>
      <w:r>
        <w:br/>
      </w:r>
      <w:r>
        <w:rPr>
          <w:rFonts w:ascii="Times New Roman"/>
          <w:b w:val="false"/>
          <w:i w:val="false"/>
          <w:color w:val="000000"/>
          <w:sz w:val="28"/>
        </w:rPr>
        <w:t xml:space="preserve">
       жизни среди                                  дования </w:t>
      </w:r>
      <w:r>
        <w:br/>
      </w:r>
      <w:r>
        <w:rPr>
          <w:rFonts w:ascii="Times New Roman"/>
          <w:b w:val="false"/>
          <w:i w:val="false"/>
          <w:color w:val="000000"/>
          <w:sz w:val="28"/>
        </w:rPr>
        <w:t xml:space="preserve">
       сельского                                    в об- </w:t>
      </w:r>
      <w:r>
        <w:br/>
      </w:r>
      <w:r>
        <w:rPr>
          <w:rFonts w:ascii="Times New Roman"/>
          <w:b w:val="false"/>
          <w:i w:val="false"/>
          <w:color w:val="000000"/>
          <w:sz w:val="28"/>
        </w:rPr>
        <w:t xml:space="preserve">
       населения                                    ласти </w:t>
      </w:r>
      <w:r>
        <w:br/>
      </w:r>
      <w:r>
        <w:rPr>
          <w:rFonts w:ascii="Times New Roman"/>
          <w:b w:val="false"/>
          <w:i w:val="false"/>
          <w:color w:val="000000"/>
          <w:sz w:val="28"/>
        </w:rPr>
        <w:t xml:space="preserve">
       Казахстана"                                  здраво- </w:t>
      </w:r>
      <w:r>
        <w:br/>
      </w:r>
      <w:r>
        <w:rPr>
          <w:rFonts w:ascii="Times New Roman"/>
          <w:b w:val="false"/>
          <w:i w:val="false"/>
          <w:color w:val="000000"/>
          <w:sz w:val="28"/>
        </w:rPr>
        <w:t xml:space="preserve">
                                                    охране- </w:t>
      </w:r>
      <w:r>
        <w:br/>
      </w:r>
      <w:r>
        <w:rPr>
          <w:rFonts w:ascii="Times New Roman"/>
          <w:b w:val="false"/>
          <w:i w:val="false"/>
          <w:color w:val="000000"/>
          <w:sz w:val="28"/>
        </w:rPr>
        <w:t xml:space="preserve">
                                                    ния" </w:t>
      </w:r>
      <w:r>
        <w:br/>
      </w:r>
      <w:r>
        <w:rPr>
          <w:rFonts w:ascii="Times New Roman"/>
          <w:b w:val="false"/>
          <w:i w:val="false"/>
          <w:color w:val="000000"/>
          <w:sz w:val="28"/>
        </w:rPr>
        <w:t xml:space="preserve">
                                                    2004 г. </w:t>
      </w:r>
      <w:r>
        <w:br/>
      </w:r>
      <w:r>
        <w:rPr>
          <w:rFonts w:ascii="Times New Roman"/>
          <w:b w:val="false"/>
          <w:i w:val="false"/>
          <w:color w:val="000000"/>
          <w:sz w:val="28"/>
        </w:rPr>
        <w:t xml:space="preserve">
                                                    -7653,0 </w:t>
      </w:r>
      <w:r>
        <w:br/>
      </w:r>
      <w:r>
        <w:rPr>
          <w:rFonts w:ascii="Times New Roman"/>
          <w:b w:val="false"/>
          <w:i w:val="false"/>
          <w:color w:val="000000"/>
          <w:sz w:val="28"/>
        </w:rPr>
        <w:t xml:space="preserve">
                                                    2005 г. </w:t>
      </w:r>
      <w:r>
        <w:br/>
      </w:r>
      <w:r>
        <w:rPr>
          <w:rFonts w:ascii="Times New Roman"/>
          <w:b w:val="false"/>
          <w:i w:val="false"/>
          <w:color w:val="000000"/>
          <w:sz w:val="28"/>
        </w:rPr>
        <w:t xml:space="preserve">
                                                    -7653,0 </w:t>
      </w:r>
    </w:p>
    <w:p>
      <w:pPr>
        <w:spacing w:after="0"/>
        <w:ind w:left="0"/>
        <w:jc w:val="both"/>
      </w:pPr>
      <w:r>
        <w:rPr>
          <w:rFonts w:ascii="Times New Roman"/>
          <w:b w:val="false"/>
          <w:i w:val="false"/>
          <w:color w:val="000000"/>
          <w:sz w:val="28"/>
        </w:rPr>
        <w:t xml:space="preserve">12.3   Выполнить научно-  Приказ     МЗ     еже-    В пре-  Респуб- </w:t>
      </w:r>
      <w:r>
        <w:br/>
      </w:r>
      <w:r>
        <w:rPr>
          <w:rFonts w:ascii="Times New Roman"/>
          <w:b w:val="false"/>
          <w:i w:val="false"/>
          <w:color w:val="000000"/>
          <w:sz w:val="28"/>
        </w:rPr>
        <w:t xml:space="preserve">
       исследовательскую                    квар-   делах   ликан- </w:t>
      </w:r>
      <w:r>
        <w:br/>
      </w:r>
      <w:r>
        <w:rPr>
          <w:rFonts w:ascii="Times New Roman"/>
          <w:b w:val="false"/>
          <w:i w:val="false"/>
          <w:color w:val="000000"/>
          <w:sz w:val="28"/>
        </w:rPr>
        <w:t xml:space="preserve">
       работу:                              тально  средств ский </w:t>
      </w:r>
      <w:r>
        <w:br/>
      </w:r>
      <w:r>
        <w:rPr>
          <w:rFonts w:ascii="Times New Roman"/>
          <w:b w:val="false"/>
          <w:i w:val="false"/>
          <w:color w:val="000000"/>
          <w:sz w:val="28"/>
        </w:rPr>
        <w:t xml:space="preserve">
       "Научные основы                      2003    по про- бюджет </w:t>
      </w:r>
      <w:r>
        <w:br/>
      </w:r>
      <w:r>
        <w:rPr>
          <w:rFonts w:ascii="Times New Roman"/>
          <w:b w:val="false"/>
          <w:i w:val="false"/>
          <w:color w:val="000000"/>
          <w:sz w:val="28"/>
        </w:rPr>
        <w:t xml:space="preserve">
       совершенствования                    г.г.    грамме </w:t>
      </w:r>
      <w:r>
        <w:br/>
      </w:r>
      <w:r>
        <w:rPr>
          <w:rFonts w:ascii="Times New Roman"/>
          <w:b w:val="false"/>
          <w:i w:val="false"/>
          <w:color w:val="000000"/>
          <w:sz w:val="28"/>
        </w:rPr>
        <w:t xml:space="preserve">
       управления и                                 030 </w:t>
      </w:r>
      <w:r>
        <w:br/>
      </w:r>
      <w:r>
        <w:rPr>
          <w:rFonts w:ascii="Times New Roman"/>
          <w:b w:val="false"/>
          <w:i w:val="false"/>
          <w:color w:val="000000"/>
          <w:sz w:val="28"/>
        </w:rPr>
        <w:t xml:space="preserve">
       мониторинга                                  "Прик- </w:t>
      </w:r>
      <w:r>
        <w:br/>
      </w:r>
      <w:r>
        <w:rPr>
          <w:rFonts w:ascii="Times New Roman"/>
          <w:b w:val="false"/>
          <w:i w:val="false"/>
          <w:color w:val="000000"/>
          <w:sz w:val="28"/>
        </w:rPr>
        <w:t xml:space="preserve">
       процесса                                     ладные </w:t>
      </w:r>
      <w:r>
        <w:br/>
      </w:r>
      <w:r>
        <w:rPr>
          <w:rFonts w:ascii="Times New Roman"/>
          <w:b w:val="false"/>
          <w:i w:val="false"/>
          <w:color w:val="000000"/>
          <w:sz w:val="28"/>
        </w:rPr>
        <w:t xml:space="preserve">
       формирования                                 научные </w:t>
      </w:r>
      <w:r>
        <w:br/>
      </w:r>
      <w:r>
        <w:rPr>
          <w:rFonts w:ascii="Times New Roman"/>
          <w:b w:val="false"/>
          <w:i w:val="false"/>
          <w:color w:val="000000"/>
          <w:sz w:val="28"/>
        </w:rPr>
        <w:t xml:space="preserve">
       здорового образа                             иссле- </w:t>
      </w:r>
      <w:r>
        <w:br/>
      </w:r>
      <w:r>
        <w:rPr>
          <w:rFonts w:ascii="Times New Roman"/>
          <w:b w:val="false"/>
          <w:i w:val="false"/>
          <w:color w:val="000000"/>
          <w:sz w:val="28"/>
        </w:rPr>
        <w:t xml:space="preserve">
       жизни в Казахстане                           дования </w:t>
      </w:r>
      <w:r>
        <w:br/>
      </w:r>
      <w:r>
        <w:rPr>
          <w:rFonts w:ascii="Times New Roman"/>
          <w:b w:val="false"/>
          <w:i w:val="false"/>
          <w:color w:val="000000"/>
          <w:sz w:val="28"/>
        </w:rPr>
        <w:t xml:space="preserve">
       в условиях                                   в об- </w:t>
      </w:r>
      <w:r>
        <w:br/>
      </w:r>
      <w:r>
        <w:rPr>
          <w:rFonts w:ascii="Times New Roman"/>
          <w:b w:val="false"/>
          <w:i w:val="false"/>
          <w:color w:val="000000"/>
          <w:sz w:val="28"/>
        </w:rPr>
        <w:t xml:space="preserve">
       углубления реформы                           ласти </w:t>
      </w:r>
      <w:r>
        <w:br/>
      </w:r>
      <w:r>
        <w:rPr>
          <w:rFonts w:ascii="Times New Roman"/>
          <w:b w:val="false"/>
          <w:i w:val="false"/>
          <w:color w:val="000000"/>
          <w:sz w:val="28"/>
        </w:rPr>
        <w:t xml:space="preserve">
       в системе                                    здраво- </w:t>
      </w:r>
      <w:r>
        <w:br/>
      </w:r>
      <w:r>
        <w:rPr>
          <w:rFonts w:ascii="Times New Roman"/>
          <w:b w:val="false"/>
          <w:i w:val="false"/>
          <w:color w:val="000000"/>
          <w:sz w:val="28"/>
        </w:rPr>
        <w:t xml:space="preserve">
       здравоохранения"                             охране- </w:t>
      </w:r>
      <w:r>
        <w:br/>
      </w:r>
      <w:r>
        <w:rPr>
          <w:rFonts w:ascii="Times New Roman"/>
          <w:b w:val="false"/>
          <w:i w:val="false"/>
          <w:color w:val="000000"/>
          <w:sz w:val="28"/>
        </w:rPr>
        <w:t xml:space="preserve">
                                                    ния" </w:t>
      </w:r>
      <w:r>
        <w:br/>
      </w:r>
      <w:r>
        <w:rPr>
          <w:rFonts w:ascii="Times New Roman"/>
          <w:b w:val="false"/>
          <w:i w:val="false"/>
          <w:color w:val="000000"/>
          <w:sz w:val="28"/>
        </w:rPr>
        <w:t xml:space="preserve">
                                                    2003 г. </w:t>
      </w:r>
      <w:r>
        <w:br/>
      </w:r>
      <w:r>
        <w:rPr>
          <w:rFonts w:ascii="Times New Roman"/>
          <w:b w:val="false"/>
          <w:i w:val="false"/>
          <w:color w:val="000000"/>
          <w:sz w:val="28"/>
        </w:rPr>
        <w:t xml:space="preserve">
                                                    -6667,5 </w:t>
      </w:r>
    </w:p>
    <w:p>
      <w:pPr>
        <w:spacing w:after="0"/>
        <w:ind w:left="0"/>
        <w:jc w:val="both"/>
      </w:pPr>
      <w:r>
        <w:rPr>
          <w:rFonts w:ascii="Times New Roman"/>
          <w:b w:val="false"/>
          <w:i w:val="false"/>
          <w:color w:val="000000"/>
          <w:sz w:val="28"/>
        </w:rPr>
        <w:t xml:space="preserve">12.4   Выполнить научно-  Приказ     МЗ     еже-    В пре-  Респуб- </w:t>
      </w:r>
      <w:r>
        <w:br/>
      </w:r>
      <w:r>
        <w:rPr>
          <w:rFonts w:ascii="Times New Roman"/>
          <w:b w:val="false"/>
          <w:i w:val="false"/>
          <w:color w:val="000000"/>
          <w:sz w:val="28"/>
        </w:rPr>
        <w:t xml:space="preserve">
       исследовательскую                    квар-   делах   ликан- </w:t>
      </w:r>
      <w:r>
        <w:br/>
      </w:r>
      <w:r>
        <w:rPr>
          <w:rFonts w:ascii="Times New Roman"/>
          <w:b w:val="false"/>
          <w:i w:val="false"/>
          <w:color w:val="000000"/>
          <w:sz w:val="28"/>
        </w:rPr>
        <w:t xml:space="preserve">
       работу:                              тально  средств ский </w:t>
      </w:r>
      <w:r>
        <w:br/>
      </w:r>
      <w:r>
        <w:rPr>
          <w:rFonts w:ascii="Times New Roman"/>
          <w:b w:val="false"/>
          <w:i w:val="false"/>
          <w:color w:val="000000"/>
          <w:sz w:val="28"/>
        </w:rPr>
        <w:t xml:space="preserve">
       "Научные основы                      2003    по про- бюджет </w:t>
      </w:r>
      <w:r>
        <w:br/>
      </w:r>
      <w:r>
        <w:rPr>
          <w:rFonts w:ascii="Times New Roman"/>
          <w:b w:val="false"/>
          <w:i w:val="false"/>
          <w:color w:val="000000"/>
          <w:sz w:val="28"/>
        </w:rPr>
        <w:t xml:space="preserve">
       метода П.К.Иванова                   г.      грамме </w:t>
      </w:r>
      <w:r>
        <w:br/>
      </w:r>
      <w:r>
        <w:rPr>
          <w:rFonts w:ascii="Times New Roman"/>
          <w:b w:val="false"/>
          <w:i w:val="false"/>
          <w:color w:val="000000"/>
          <w:sz w:val="28"/>
        </w:rPr>
        <w:t xml:space="preserve">
       "Детка" и других                             030 </w:t>
      </w:r>
      <w:r>
        <w:br/>
      </w:r>
      <w:r>
        <w:rPr>
          <w:rFonts w:ascii="Times New Roman"/>
          <w:b w:val="false"/>
          <w:i w:val="false"/>
          <w:color w:val="000000"/>
          <w:sz w:val="28"/>
        </w:rPr>
        <w:t xml:space="preserve">
       природных факторов                           "Прик- </w:t>
      </w:r>
      <w:r>
        <w:br/>
      </w:r>
      <w:r>
        <w:rPr>
          <w:rFonts w:ascii="Times New Roman"/>
          <w:b w:val="false"/>
          <w:i w:val="false"/>
          <w:color w:val="000000"/>
          <w:sz w:val="28"/>
        </w:rPr>
        <w:t xml:space="preserve">
       и их использование                           ладные </w:t>
      </w:r>
      <w:r>
        <w:br/>
      </w:r>
      <w:r>
        <w:rPr>
          <w:rFonts w:ascii="Times New Roman"/>
          <w:b w:val="false"/>
          <w:i w:val="false"/>
          <w:color w:val="000000"/>
          <w:sz w:val="28"/>
        </w:rPr>
        <w:t xml:space="preserve">
       для оздоровления                             научные </w:t>
      </w:r>
      <w:r>
        <w:br/>
      </w:r>
      <w:r>
        <w:rPr>
          <w:rFonts w:ascii="Times New Roman"/>
          <w:b w:val="false"/>
          <w:i w:val="false"/>
          <w:color w:val="000000"/>
          <w:sz w:val="28"/>
        </w:rPr>
        <w:t xml:space="preserve">
       населения                                    иссле- </w:t>
      </w:r>
      <w:r>
        <w:br/>
      </w:r>
      <w:r>
        <w:rPr>
          <w:rFonts w:ascii="Times New Roman"/>
          <w:b w:val="false"/>
          <w:i w:val="false"/>
          <w:color w:val="000000"/>
          <w:sz w:val="28"/>
        </w:rPr>
        <w:t xml:space="preserve">
       Республики                                   дования </w:t>
      </w:r>
      <w:r>
        <w:br/>
      </w:r>
      <w:r>
        <w:rPr>
          <w:rFonts w:ascii="Times New Roman"/>
          <w:b w:val="false"/>
          <w:i w:val="false"/>
          <w:color w:val="000000"/>
          <w:sz w:val="28"/>
        </w:rPr>
        <w:t xml:space="preserve">
       Казахстан"                                   в об- </w:t>
      </w:r>
      <w:r>
        <w:br/>
      </w:r>
      <w:r>
        <w:rPr>
          <w:rFonts w:ascii="Times New Roman"/>
          <w:b w:val="false"/>
          <w:i w:val="false"/>
          <w:color w:val="000000"/>
          <w:sz w:val="28"/>
        </w:rPr>
        <w:t xml:space="preserve">
                                                    ласти </w:t>
      </w:r>
      <w:r>
        <w:br/>
      </w:r>
      <w:r>
        <w:rPr>
          <w:rFonts w:ascii="Times New Roman"/>
          <w:b w:val="false"/>
          <w:i w:val="false"/>
          <w:color w:val="000000"/>
          <w:sz w:val="28"/>
        </w:rPr>
        <w:t xml:space="preserve">
                                                    здраво- </w:t>
      </w:r>
      <w:r>
        <w:br/>
      </w:r>
      <w:r>
        <w:rPr>
          <w:rFonts w:ascii="Times New Roman"/>
          <w:b w:val="false"/>
          <w:i w:val="false"/>
          <w:color w:val="000000"/>
          <w:sz w:val="28"/>
        </w:rPr>
        <w:t xml:space="preserve">
                                                    охране- </w:t>
      </w:r>
      <w:r>
        <w:br/>
      </w:r>
      <w:r>
        <w:rPr>
          <w:rFonts w:ascii="Times New Roman"/>
          <w:b w:val="false"/>
          <w:i w:val="false"/>
          <w:color w:val="000000"/>
          <w:sz w:val="28"/>
        </w:rPr>
        <w:t xml:space="preserve">
                                                    ния" </w:t>
      </w:r>
      <w:r>
        <w:br/>
      </w:r>
      <w:r>
        <w:rPr>
          <w:rFonts w:ascii="Times New Roman"/>
          <w:b w:val="false"/>
          <w:i w:val="false"/>
          <w:color w:val="000000"/>
          <w:sz w:val="28"/>
        </w:rPr>
        <w:t xml:space="preserve">
                                                    2003 г. </w:t>
      </w:r>
      <w:r>
        <w:br/>
      </w:r>
      <w:r>
        <w:rPr>
          <w:rFonts w:ascii="Times New Roman"/>
          <w:b w:val="false"/>
          <w:i w:val="false"/>
          <w:color w:val="000000"/>
          <w:sz w:val="28"/>
        </w:rPr>
        <w:t xml:space="preserve">
                                                    -3985,5 </w:t>
      </w:r>
    </w:p>
    <w:p>
      <w:pPr>
        <w:spacing w:after="0"/>
        <w:ind w:left="0"/>
        <w:jc w:val="both"/>
      </w:pPr>
      <w:r>
        <w:rPr>
          <w:rFonts w:ascii="Times New Roman"/>
          <w:b w:val="false"/>
          <w:i w:val="false"/>
          <w:color w:val="000000"/>
          <w:sz w:val="28"/>
        </w:rPr>
        <w:t xml:space="preserve">           13. Формирование здорового образа жизни в рамках </w:t>
      </w:r>
      <w:r>
        <w:br/>
      </w:r>
      <w:r>
        <w:rPr>
          <w:rFonts w:ascii="Times New Roman"/>
          <w:b w:val="false"/>
          <w:i w:val="false"/>
          <w:color w:val="000000"/>
          <w:sz w:val="28"/>
        </w:rPr>
        <w:t xml:space="preserve">
                 первичной медико-санитарной помощи </w:t>
      </w:r>
    </w:p>
    <w:p>
      <w:pPr>
        <w:spacing w:after="0"/>
        <w:ind w:left="0"/>
        <w:jc w:val="both"/>
      </w:pPr>
      <w:r>
        <w:rPr>
          <w:rFonts w:ascii="Times New Roman"/>
          <w:b w:val="false"/>
          <w:i w:val="false"/>
          <w:color w:val="000000"/>
          <w:sz w:val="28"/>
        </w:rPr>
        <w:t xml:space="preserve">13.1   Провести           Приказ     МЗ     2 квар- 2003 г. Респуб-  </w:t>
      </w:r>
      <w:r>
        <w:br/>
      </w:r>
      <w:r>
        <w:rPr>
          <w:rFonts w:ascii="Times New Roman"/>
          <w:b w:val="false"/>
          <w:i w:val="false"/>
          <w:color w:val="000000"/>
          <w:sz w:val="28"/>
        </w:rPr>
        <w:t xml:space="preserve">
       обучающий семинар                    тал     - 150,0 ликан- </w:t>
      </w:r>
      <w:r>
        <w:br/>
      </w:r>
      <w:r>
        <w:rPr>
          <w:rFonts w:ascii="Times New Roman"/>
          <w:b w:val="false"/>
          <w:i w:val="false"/>
          <w:color w:val="000000"/>
          <w:sz w:val="28"/>
        </w:rPr>
        <w:t xml:space="preserve">
       для работников                       2003 г.         ский </w:t>
      </w:r>
      <w:r>
        <w:br/>
      </w:r>
      <w:r>
        <w:rPr>
          <w:rFonts w:ascii="Times New Roman"/>
          <w:b w:val="false"/>
          <w:i w:val="false"/>
          <w:color w:val="000000"/>
          <w:sz w:val="28"/>
        </w:rPr>
        <w:t xml:space="preserve">
       районных Центров                                     бюджет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p>
    <w:p>
      <w:pPr>
        <w:spacing w:after="0"/>
        <w:ind w:left="0"/>
        <w:jc w:val="both"/>
      </w:pPr>
      <w:r>
        <w:rPr>
          <w:rFonts w:ascii="Times New Roman"/>
          <w:b w:val="false"/>
          <w:i w:val="false"/>
          <w:color w:val="000000"/>
          <w:sz w:val="28"/>
        </w:rPr>
        <w:t xml:space="preserve">13.2   Разработать        Приказ     МЗ     2 квар- 2003 г. Респуб- </w:t>
      </w:r>
      <w:r>
        <w:br/>
      </w:r>
      <w:r>
        <w:rPr>
          <w:rFonts w:ascii="Times New Roman"/>
          <w:b w:val="false"/>
          <w:i w:val="false"/>
          <w:color w:val="000000"/>
          <w:sz w:val="28"/>
        </w:rPr>
        <w:t xml:space="preserve">
       критерии                             тал     - 150,0 ликан- </w:t>
      </w:r>
      <w:r>
        <w:br/>
      </w:r>
      <w:r>
        <w:rPr>
          <w:rFonts w:ascii="Times New Roman"/>
          <w:b w:val="false"/>
          <w:i w:val="false"/>
          <w:color w:val="000000"/>
          <w:sz w:val="28"/>
        </w:rPr>
        <w:t xml:space="preserve">
       эффективности                        2003-   2004 г. ский </w:t>
      </w:r>
      <w:r>
        <w:br/>
      </w:r>
      <w:r>
        <w:rPr>
          <w:rFonts w:ascii="Times New Roman"/>
          <w:b w:val="false"/>
          <w:i w:val="false"/>
          <w:color w:val="000000"/>
          <w:sz w:val="28"/>
        </w:rPr>
        <w:t xml:space="preserve">
       деятельности                         2005    - 250,0 бюджет </w:t>
      </w:r>
      <w:r>
        <w:br/>
      </w:r>
      <w:r>
        <w:rPr>
          <w:rFonts w:ascii="Times New Roman"/>
          <w:b w:val="false"/>
          <w:i w:val="false"/>
          <w:color w:val="000000"/>
          <w:sz w:val="28"/>
        </w:rPr>
        <w:t xml:space="preserve">
       Центров укрепления                   г.г.    2005 г. </w:t>
      </w:r>
      <w:r>
        <w:br/>
      </w:r>
      <w:r>
        <w:rPr>
          <w:rFonts w:ascii="Times New Roman"/>
          <w:b w:val="false"/>
          <w:i w:val="false"/>
          <w:color w:val="000000"/>
          <w:sz w:val="28"/>
        </w:rPr>
        <w:t xml:space="preserve">
       здоровья,                                    - 350,0 </w:t>
      </w:r>
      <w:r>
        <w:br/>
      </w:r>
      <w:r>
        <w:rPr>
          <w:rFonts w:ascii="Times New Roman"/>
          <w:b w:val="false"/>
          <w:i w:val="false"/>
          <w:color w:val="000000"/>
          <w:sz w:val="28"/>
        </w:rPr>
        <w:t xml:space="preserve">
       расширить их сеть </w:t>
      </w:r>
      <w:r>
        <w:br/>
      </w:r>
      <w:r>
        <w:rPr>
          <w:rFonts w:ascii="Times New Roman"/>
          <w:b w:val="false"/>
          <w:i w:val="false"/>
          <w:color w:val="000000"/>
          <w:sz w:val="28"/>
        </w:rPr>
        <w:t xml:space="preserve">
       и мониторинг их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13.3   Провести семинар   Приказ     МЗ     2 квар- 2003 г. Респуб- </w:t>
      </w:r>
      <w:r>
        <w:br/>
      </w:r>
      <w:r>
        <w:rPr>
          <w:rFonts w:ascii="Times New Roman"/>
          <w:b w:val="false"/>
          <w:i w:val="false"/>
          <w:color w:val="000000"/>
          <w:sz w:val="28"/>
        </w:rPr>
        <w:t xml:space="preserve">
       для областных                        тал     - 150,0 ликан- </w:t>
      </w:r>
      <w:r>
        <w:br/>
      </w:r>
      <w:r>
        <w:rPr>
          <w:rFonts w:ascii="Times New Roman"/>
          <w:b w:val="false"/>
          <w:i w:val="false"/>
          <w:color w:val="000000"/>
          <w:sz w:val="28"/>
        </w:rPr>
        <w:t xml:space="preserve">
       управлений                           2003,   2004 г. ский </w:t>
      </w:r>
      <w:r>
        <w:br/>
      </w:r>
      <w:r>
        <w:rPr>
          <w:rFonts w:ascii="Times New Roman"/>
          <w:b w:val="false"/>
          <w:i w:val="false"/>
          <w:color w:val="000000"/>
          <w:sz w:val="28"/>
        </w:rPr>
        <w:t xml:space="preserve">
       (департаментов)                      2004    - 200,0 бюджет </w:t>
      </w:r>
      <w:r>
        <w:br/>
      </w:r>
      <w:r>
        <w:rPr>
          <w:rFonts w:ascii="Times New Roman"/>
          <w:b w:val="false"/>
          <w:i w:val="false"/>
          <w:color w:val="000000"/>
          <w:sz w:val="28"/>
        </w:rPr>
        <w:t xml:space="preserve">
       здравоохранения                      г.г. </w:t>
      </w:r>
      <w:r>
        <w:br/>
      </w:r>
      <w:r>
        <w:rPr>
          <w:rFonts w:ascii="Times New Roman"/>
          <w:b w:val="false"/>
          <w:i w:val="false"/>
          <w:color w:val="000000"/>
          <w:sz w:val="28"/>
        </w:rPr>
        <w:t xml:space="preserve">
       по вопросам </w:t>
      </w:r>
      <w:r>
        <w:br/>
      </w:r>
      <w:r>
        <w:rPr>
          <w:rFonts w:ascii="Times New Roman"/>
          <w:b w:val="false"/>
          <w:i w:val="false"/>
          <w:color w:val="000000"/>
          <w:sz w:val="28"/>
        </w:rPr>
        <w:t xml:space="preserve">
       мониторинга </w:t>
      </w:r>
      <w:r>
        <w:br/>
      </w:r>
      <w:r>
        <w:rPr>
          <w:rFonts w:ascii="Times New Roman"/>
          <w:b w:val="false"/>
          <w:i w:val="false"/>
          <w:color w:val="000000"/>
          <w:sz w:val="28"/>
        </w:rPr>
        <w:t xml:space="preserve">
       факторной </w:t>
      </w:r>
      <w:r>
        <w:br/>
      </w:r>
      <w:r>
        <w:rPr>
          <w:rFonts w:ascii="Times New Roman"/>
          <w:b w:val="false"/>
          <w:i w:val="false"/>
          <w:color w:val="000000"/>
          <w:sz w:val="28"/>
        </w:rPr>
        <w:t xml:space="preserve">
       профилактики </w:t>
      </w:r>
      <w:r>
        <w:br/>
      </w:r>
      <w:r>
        <w:rPr>
          <w:rFonts w:ascii="Times New Roman"/>
          <w:b w:val="false"/>
          <w:i w:val="false"/>
          <w:color w:val="000000"/>
          <w:sz w:val="28"/>
        </w:rPr>
        <w:t xml:space="preserve">
       хронических </w:t>
      </w:r>
      <w:r>
        <w:br/>
      </w:r>
      <w:r>
        <w:rPr>
          <w:rFonts w:ascii="Times New Roman"/>
          <w:b w:val="false"/>
          <w:i w:val="false"/>
          <w:color w:val="000000"/>
          <w:sz w:val="28"/>
        </w:rPr>
        <w:t xml:space="preserve">
       неинфекционных </w:t>
      </w:r>
      <w:r>
        <w:br/>
      </w:r>
      <w:r>
        <w:rPr>
          <w:rFonts w:ascii="Times New Roman"/>
          <w:b w:val="false"/>
          <w:i w:val="false"/>
          <w:color w:val="000000"/>
          <w:sz w:val="28"/>
        </w:rPr>
        <w:t xml:space="preserve">
       заболеваний </w:t>
      </w:r>
    </w:p>
    <w:p>
      <w:pPr>
        <w:spacing w:after="0"/>
        <w:ind w:left="0"/>
        <w:jc w:val="both"/>
      </w:pPr>
      <w:r>
        <w:rPr>
          <w:rFonts w:ascii="Times New Roman"/>
          <w:b w:val="false"/>
          <w:i w:val="false"/>
          <w:color w:val="000000"/>
          <w:sz w:val="28"/>
        </w:rPr>
        <w:t xml:space="preserve">13.4   Подготовить        Приказ     МЗ     еже-    2003 г. Респуб- </w:t>
      </w:r>
      <w:r>
        <w:br/>
      </w:r>
      <w:r>
        <w:rPr>
          <w:rFonts w:ascii="Times New Roman"/>
          <w:b w:val="false"/>
          <w:i w:val="false"/>
          <w:color w:val="000000"/>
          <w:sz w:val="28"/>
        </w:rPr>
        <w:t xml:space="preserve">
       специалистов                         квар-   - 150,0 ликан- </w:t>
      </w:r>
      <w:r>
        <w:br/>
      </w:r>
      <w:r>
        <w:rPr>
          <w:rFonts w:ascii="Times New Roman"/>
          <w:b w:val="false"/>
          <w:i w:val="false"/>
          <w:color w:val="000000"/>
          <w:sz w:val="28"/>
        </w:rPr>
        <w:t xml:space="preserve">
       уровня первичной                     тально  2004 г. ский </w:t>
      </w:r>
      <w:r>
        <w:br/>
      </w:r>
      <w:r>
        <w:rPr>
          <w:rFonts w:ascii="Times New Roman"/>
          <w:b w:val="false"/>
          <w:i w:val="false"/>
          <w:color w:val="000000"/>
          <w:sz w:val="28"/>
        </w:rPr>
        <w:t xml:space="preserve">
       медико-санитарной                    2003-   - 108,0 бюджет </w:t>
      </w:r>
      <w:r>
        <w:br/>
      </w:r>
      <w:r>
        <w:rPr>
          <w:rFonts w:ascii="Times New Roman"/>
          <w:b w:val="false"/>
          <w:i w:val="false"/>
          <w:color w:val="000000"/>
          <w:sz w:val="28"/>
        </w:rPr>
        <w:t xml:space="preserve">
       помощи (ПМСП) по                     2005    2005 г. </w:t>
      </w:r>
      <w:r>
        <w:br/>
      </w:r>
      <w:r>
        <w:rPr>
          <w:rFonts w:ascii="Times New Roman"/>
          <w:b w:val="false"/>
          <w:i w:val="false"/>
          <w:color w:val="000000"/>
          <w:sz w:val="28"/>
        </w:rPr>
        <w:t xml:space="preserve">
       вопросам                             г.г.    - 450,0 </w:t>
      </w:r>
      <w:r>
        <w:br/>
      </w:r>
      <w:r>
        <w:rPr>
          <w:rFonts w:ascii="Times New Roman"/>
          <w:b w:val="false"/>
          <w:i w:val="false"/>
          <w:color w:val="000000"/>
          <w:sz w:val="28"/>
        </w:rPr>
        <w:t xml:space="preserve">
       формирования </w:t>
      </w:r>
      <w:r>
        <w:br/>
      </w:r>
      <w:r>
        <w:rPr>
          <w:rFonts w:ascii="Times New Roman"/>
          <w:b w:val="false"/>
          <w:i w:val="false"/>
          <w:color w:val="000000"/>
          <w:sz w:val="28"/>
        </w:rPr>
        <w:t xml:space="preserve">
       здорового образа </w:t>
      </w:r>
      <w:r>
        <w:br/>
      </w:r>
      <w:r>
        <w:rPr>
          <w:rFonts w:ascii="Times New Roman"/>
          <w:b w:val="false"/>
          <w:i w:val="false"/>
          <w:color w:val="000000"/>
          <w:sz w:val="28"/>
        </w:rPr>
        <w:t xml:space="preserve">
       жизни на базе </w:t>
      </w:r>
      <w:r>
        <w:br/>
      </w:r>
      <w:r>
        <w:rPr>
          <w:rFonts w:ascii="Times New Roman"/>
          <w:b w:val="false"/>
          <w:i w:val="false"/>
          <w:color w:val="000000"/>
          <w:sz w:val="28"/>
        </w:rPr>
        <w:t xml:space="preserve">
       кафедр </w:t>
      </w:r>
      <w:r>
        <w:br/>
      </w:r>
      <w:r>
        <w:rPr>
          <w:rFonts w:ascii="Times New Roman"/>
          <w:b w:val="false"/>
          <w:i w:val="false"/>
          <w:color w:val="000000"/>
          <w:sz w:val="28"/>
        </w:rPr>
        <w:t xml:space="preserve">
       профилактики </w:t>
      </w:r>
    </w:p>
    <w:p>
      <w:pPr>
        <w:spacing w:after="0"/>
        <w:ind w:left="0"/>
        <w:jc w:val="both"/>
      </w:pPr>
      <w:r>
        <w:rPr>
          <w:rFonts w:ascii="Times New Roman"/>
          <w:b w:val="false"/>
          <w:i w:val="false"/>
          <w:color w:val="000000"/>
          <w:sz w:val="28"/>
        </w:rPr>
        <w:t xml:space="preserve">13.5   Разработать        Выпуск,    МЗ,    1-2     2003 г. Респуб- </w:t>
      </w:r>
      <w:r>
        <w:br/>
      </w:r>
      <w:r>
        <w:rPr>
          <w:rFonts w:ascii="Times New Roman"/>
          <w:b w:val="false"/>
          <w:i w:val="false"/>
          <w:color w:val="000000"/>
          <w:sz w:val="28"/>
        </w:rPr>
        <w:t xml:space="preserve">
       методические       тиражиро-  МКИОС  квартал - 150,0 ликан- </w:t>
      </w:r>
      <w:r>
        <w:br/>
      </w:r>
      <w:r>
        <w:rPr>
          <w:rFonts w:ascii="Times New Roman"/>
          <w:b w:val="false"/>
          <w:i w:val="false"/>
          <w:color w:val="000000"/>
          <w:sz w:val="28"/>
        </w:rPr>
        <w:t xml:space="preserve">
       рекомендации по    вание,            2003,   2004 г. ский </w:t>
      </w:r>
      <w:r>
        <w:br/>
      </w:r>
      <w:r>
        <w:rPr>
          <w:rFonts w:ascii="Times New Roman"/>
          <w:b w:val="false"/>
          <w:i w:val="false"/>
          <w:color w:val="000000"/>
          <w:sz w:val="28"/>
        </w:rPr>
        <w:t xml:space="preserve">
       современным        рассылка          2004    - 250,0 бюджет </w:t>
      </w:r>
      <w:r>
        <w:br/>
      </w:r>
      <w:r>
        <w:rPr>
          <w:rFonts w:ascii="Times New Roman"/>
          <w:b w:val="false"/>
          <w:i w:val="false"/>
          <w:color w:val="000000"/>
          <w:sz w:val="28"/>
        </w:rPr>
        <w:t xml:space="preserve">
       методикам работы   в регионы         г.г. </w:t>
      </w:r>
      <w:r>
        <w:br/>
      </w:r>
      <w:r>
        <w:rPr>
          <w:rFonts w:ascii="Times New Roman"/>
          <w:b w:val="false"/>
          <w:i w:val="false"/>
          <w:color w:val="000000"/>
          <w:sz w:val="28"/>
        </w:rPr>
        <w:t xml:space="preserve">
       с населением </w:t>
      </w:r>
    </w:p>
    <w:p>
      <w:pPr>
        <w:spacing w:after="0"/>
        <w:ind w:left="0"/>
        <w:jc w:val="both"/>
      </w:pPr>
      <w:r>
        <w:rPr>
          <w:rFonts w:ascii="Times New Roman"/>
          <w:b w:val="false"/>
          <w:i w:val="false"/>
          <w:color w:val="000000"/>
          <w:sz w:val="28"/>
        </w:rPr>
        <w:t xml:space="preserve">13.6   Разработать        Выпуск,    МЗ     3-4     2003 г. Респуб- </w:t>
      </w:r>
      <w:r>
        <w:br/>
      </w:r>
      <w:r>
        <w:rPr>
          <w:rFonts w:ascii="Times New Roman"/>
          <w:b w:val="false"/>
          <w:i w:val="false"/>
          <w:color w:val="000000"/>
          <w:sz w:val="28"/>
        </w:rPr>
        <w:t xml:space="preserve">
       информационно-     изданий,          квартал - 150,0 ликан- </w:t>
      </w:r>
      <w:r>
        <w:br/>
      </w:r>
      <w:r>
        <w:rPr>
          <w:rFonts w:ascii="Times New Roman"/>
          <w:b w:val="false"/>
          <w:i w:val="false"/>
          <w:color w:val="000000"/>
          <w:sz w:val="28"/>
        </w:rPr>
        <w:t xml:space="preserve">
       образовательные    тиражиро-         2003,   2004 г. ский </w:t>
      </w:r>
      <w:r>
        <w:br/>
      </w:r>
      <w:r>
        <w:rPr>
          <w:rFonts w:ascii="Times New Roman"/>
          <w:b w:val="false"/>
          <w:i w:val="false"/>
          <w:color w:val="000000"/>
          <w:sz w:val="28"/>
        </w:rPr>
        <w:t xml:space="preserve">
       материалы для      вание,            2005    - 238,0 бюджет </w:t>
      </w:r>
      <w:r>
        <w:br/>
      </w:r>
      <w:r>
        <w:rPr>
          <w:rFonts w:ascii="Times New Roman"/>
          <w:b w:val="false"/>
          <w:i w:val="false"/>
          <w:color w:val="000000"/>
          <w:sz w:val="28"/>
        </w:rPr>
        <w:t xml:space="preserve">
       населения:         рассылка          г.г. </w:t>
      </w:r>
      <w:r>
        <w:br/>
      </w:r>
      <w:r>
        <w:rPr>
          <w:rFonts w:ascii="Times New Roman"/>
          <w:b w:val="false"/>
          <w:i w:val="false"/>
          <w:color w:val="000000"/>
          <w:sz w:val="28"/>
        </w:rPr>
        <w:t xml:space="preserve">
       брошюры по         в регионы </w:t>
      </w:r>
      <w:r>
        <w:br/>
      </w:r>
      <w:r>
        <w:rPr>
          <w:rFonts w:ascii="Times New Roman"/>
          <w:b w:val="false"/>
          <w:i w:val="false"/>
          <w:color w:val="000000"/>
          <w:sz w:val="28"/>
        </w:rPr>
        <w:t xml:space="preserve">
       табакокурению, по </w:t>
      </w:r>
      <w:r>
        <w:br/>
      </w:r>
      <w:r>
        <w:rPr>
          <w:rFonts w:ascii="Times New Roman"/>
          <w:b w:val="false"/>
          <w:i w:val="false"/>
          <w:color w:val="000000"/>
          <w:sz w:val="28"/>
        </w:rPr>
        <w:t xml:space="preserve">
       алкоголю, по </w:t>
      </w:r>
      <w:r>
        <w:br/>
      </w:r>
      <w:r>
        <w:rPr>
          <w:rFonts w:ascii="Times New Roman"/>
          <w:b w:val="false"/>
          <w:i w:val="false"/>
          <w:color w:val="000000"/>
          <w:sz w:val="28"/>
        </w:rPr>
        <w:t xml:space="preserve">
       избыточной массе </w:t>
      </w:r>
      <w:r>
        <w:br/>
      </w:r>
      <w:r>
        <w:rPr>
          <w:rFonts w:ascii="Times New Roman"/>
          <w:b w:val="false"/>
          <w:i w:val="false"/>
          <w:color w:val="000000"/>
          <w:sz w:val="28"/>
        </w:rPr>
        <w:t xml:space="preserve">
       тела, по </w:t>
      </w:r>
      <w:r>
        <w:br/>
      </w:r>
      <w:r>
        <w:rPr>
          <w:rFonts w:ascii="Times New Roman"/>
          <w:b w:val="false"/>
          <w:i w:val="false"/>
          <w:color w:val="000000"/>
          <w:sz w:val="28"/>
        </w:rPr>
        <w:t xml:space="preserve">
       физической </w:t>
      </w:r>
      <w:r>
        <w:br/>
      </w:r>
      <w:r>
        <w:rPr>
          <w:rFonts w:ascii="Times New Roman"/>
          <w:b w:val="false"/>
          <w:i w:val="false"/>
          <w:color w:val="000000"/>
          <w:sz w:val="28"/>
        </w:rPr>
        <w:t xml:space="preserve">
       активности, по </w:t>
      </w:r>
      <w:r>
        <w:br/>
      </w:r>
      <w:r>
        <w:rPr>
          <w:rFonts w:ascii="Times New Roman"/>
          <w:b w:val="false"/>
          <w:i w:val="false"/>
          <w:color w:val="000000"/>
          <w:sz w:val="28"/>
        </w:rPr>
        <w:t xml:space="preserve">
       артериальной </w:t>
      </w:r>
      <w:r>
        <w:br/>
      </w:r>
      <w:r>
        <w:rPr>
          <w:rFonts w:ascii="Times New Roman"/>
          <w:b w:val="false"/>
          <w:i w:val="false"/>
          <w:color w:val="000000"/>
          <w:sz w:val="28"/>
        </w:rPr>
        <w:t xml:space="preserve">
       гипертонии, </w:t>
      </w:r>
      <w:r>
        <w:br/>
      </w:r>
      <w:r>
        <w:rPr>
          <w:rFonts w:ascii="Times New Roman"/>
          <w:b w:val="false"/>
          <w:i w:val="false"/>
          <w:color w:val="000000"/>
          <w:sz w:val="28"/>
        </w:rPr>
        <w:t xml:space="preserve">
       буклеты </w:t>
      </w:r>
    </w:p>
    <w:p>
      <w:pPr>
        <w:spacing w:after="0"/>
        <w:ind w:left="0"/>
        <w:jc w:val="both"/>
      </w:pPr>
      <w:r>
        <w:rPr>
          <w:rFonts w:ascii="Times New Roman"/>
          <w:b w:val="false"/>
          <w:i w:val="false"/>
          <w:color w:val="000000"/>
          <w:sz w:val="28"/>
        </w:rPr>
        <w:t xml:space="preserve">13.7   Провести зондовое  Приказ     МЗ     3 квар- 2004 г. Респуб- </w:t>
      </w:r>
      <w:r>
        <w:br/>
      </w:r>
      <w:r>
        <w:rPr>
          <w:rFonts w:ascii="Times New Roman"/>
          <w:b w:val="false"/>
          <w:i w:val="false"/>
          <w:color w:val="000000"/>
          <w:sz w:val="28"/>
        </w:rPr>
        <w:t xml:space="preserve">
       анкетирование                        тал     - 150,0 ликан- </w:t>
      </w:r>
      <w:r>
        <w:br/>
      </w:r>
      <w:r>
        <w:rPr>
          <w:rFonts w:ascii="Times New Roman"/>
          <w:b w:val="false"/>
          <w:i w:val="false"/>
          <w:color w:val="000000"/>
          <w:sz w:val="28"/>
        </w:rPr>
        <w:t xml:space="preserve">
       населения по                         2004 г.         ский </w:t>
      </w:r>
      <w:r>
        <w:br/>
      </w:r>
      <w:r>
        <w:rPr>
          <w:rFonts w:ascii="Times New Roman"/>
          <w:b w:val="false"/>
          <w:i w:val="false"/>
          <w:color w:val="000000"/>
          <w:sz w:val="28"/>
        </w:rPr>
        <w:t xml:space="preserve">
       вопросам                                             бюджет </w:t>
      </w:r>
      <w:r>
        <w:br/>
      </w:r>
      <w:r>
        <w:rPr>
          <w:rFonts w:ascii="Times New Roman"/>
          <w:b w:val="false"/>
          <w:i w:val="false"/>
          <w:color w:val="000000"/>
          <w:sz w:val="28"/>
        </w:rPr>
        <w:t xml:space="preserve">
       формирования </w:t>
      </w:r>
      <w:r>
        <w:br/>
      </w:r>
      <w:r>
        <w:rPr>
          <w:rFonts w:ascii="Times New Roman"/>
          <w:b w:val="false"/>
          <w:i w:val="false"/>
          <w:color w:val="000000"/>
          <w:sz w:val="28"/>
        </w:rPr>
        <w:t xml:space="preserve">
       здорового образа </w:t>
      </w:r>
      <w:r>
        <w:br/>
      </w:r>
      <w:r>
        <w:rPr>
          <w:rFonts w:ascii="Times New Roman"/>
          <w:b w:val="false"/>
          <w:i w:val="false"/>
          <w:color w:val="000000"/>
          <w:sz w:val="28"/>
        </w:rPr>
        <w:t xml:space="preserve">
       жизни (ЗОЖ) </w:t>
      </w:r>
    </w:p>
    <w:p>
      <w:pPr>
        <w:spacing w:after="0"/>
        <w:ind w:left="0"/>
        <w:jc w:val="both"/>
      </w:pPr>
      <w:r>
        <w:rPr>
          <w:rFonts w:ascii="Times New Roman"/>
          <w:b w:val="false"/>
          <w:i w:val="false"/>
          <w:color w:val="000000"/>
          <w:sz w:val="28"/>
        </w:rPr>
        <w:t xml:space="preserve">13.8   Подготовить        Публикация МЗ,    1, 3    2004 г. Респуб- </w:t>
      </w:r>
      <w:r>
        <w:br/>
      </w:r>
      <w:r>
        <w:rPr>
          <w:rFonts w:ascii="Times New Roman"/>
          <w:b w:val="false"/>
          <w:i w:val="false"/>
          <w:color w:val="000000"/>
          <w:sz w:val="28"/>
        </w:rPr>
        <w:t xml:space="preserve">
       материалы по       в журналах МКИОС  квартал - 100,0 ликан- </w:t>
      </w:r>
      <w:r>
        <w:br/>
      </w:r>
      <w:r>
        <w:rPr>
          <w:rFonts w:ascii="Times New Roman"/>
          <w:b w:val="false"/>
          <w:i w:val="false"/>
          <w:color w:val="000000"/>
          <w:sz w:val="28"/>
        </w:rPr>
        <w:t xml:space="preserve">
       формированию ЗОЖ   "Актуаль-         2004 г.         ский </w:t>
      </w:r>
      <w:r>
        <w:br/>
      </w:r>
      <w:r>
        <w:rPr>
          <w:rFonts w:ascii="Times New Roman"/>
          <w:b w:val="false"/>
          <w:i w:val="false"/>
          <w:color w:val="000000"/>
          <w:sz w:val="28"/>
        </w:rPr>
        <w:t xml:space="preserve">
       в рамках первичной ные вопро-                        бюджет </w:t>
      </w:r>
      <w:r>
        <w:br/>
      </w:r>
      <w:r>
        <w:rPr>
          <w:rFonts w:ascii="Times New Roman"/>
          <w:b w:val="false"/>
          <w:i w:val="false"/>
          <w:color w:val="000000"/>
          <w:sz w:val="28"/>
        </w:rPr>
        <w:t xml:space="preserve">
       медико-санитарной  сы ЗОЖ, </w:t>
      </w:r>
      <w:r>
        <w:br/>
      </w:r>
      <w:r>
        <w:rPr>
          <w:rFonts w:ascii="Times New Roman"/>
          <w:b w:val="false"/>
          <w:i w:val="false"/>
          <w:color w:val="000000"/>
          <w:sz w:val="28"/>
        </w:rPr>
        <w:t xml:space="preserve">
       помощи             профилак- </w:t>
      </w:r>
      <w:r>
        <w:br/>
      </w:r>
      <w:r>
        <w:rPr>
          <w:rFonts w:ascii="Times New Roman"/>
          <w:b w:val="false"/>
          <w:i w:val="false"/>
          <w:color w:val="000000"/>
          <w:sz w:val="28"/>
        </w:rPr>
        <w:t xml:space="preserve">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13.9.  Провести           Приказ     МЗ     3-4     2003 г. Респуб- </w:t>
      </w:r>
      <w:r>
        <w:br/>
      </w:r>
      <w:r>
        <w:rPr>
          <w:rFonts w:ascii="Times New Roman"/>
          <w:b w:val="false"/>
          <w:i w:val="false"/>
          <w:color w:val="000000"/>
          <w:sz w:val="28"/>
        </w:rPr>
        <w:t xml:space="preserve">
       мониторинг и                         квартал - 150,0 ликан- </w:t>
      </w:r>
      <w:r>
        <w:br/>
      </w:r>
      <w:r>
        <w:rPr>
          <w:rFonts w:ascii="Times New Roman"/>
          <w:b w:val="false"/>
          <w:i w:val="false"/>
          <w:color w:val="000000"/>
          <w:sz w:val="28"/>
        </w:rPr>
        <w:t xml:space="preserve">
       оценить                              2003 г.         ский </w:t>
      </w:r>
      <w:r>
        <w:br/>
      </w:r>
      <w:r>
        <w:rPr>
          <w:rFonts w:ascii="Times New Roman"/>
          <w:b w:val="false"/>
          <w:i w:val="false"/>
          <w:color w:val="000000"/>
          <w:sz w:val="28"/>
        </w:rPr>
        <w:t xml:space="preserve">
       эффективность                                        бюджет </w:t>
      </w:r>
      <w:r>
        <w:br/>
      </w:r>
      <w:r>
        <w:rPr>
          <w:rFonts w:ascii="Times New Roman"/>
          <w:b w:val="false"/>
          <w:i w:val="false"/>
          <w:color w:val="000000"/>
          <w:sz w:val="28"/>
        </w:rPr>
        <w:t xml:space="preserve">
       работы по </w:t>
      </w:r>
      <w:r>
        <w:br/>
      </w:r>
      <w:r>
        <w:rPr>
          <w:rFonts w:ascii="Times New Roman"/>
          <w:b w:val="false"/>
          <w:i w:val="false"/>
          <w:color w:val="000000"/>
          <w:sz w:val="28"/>
        </w:rPr>
        <w:t xml:space="preserve">
       внедрению </w:t>
      </w:r>
      <w:r>
        <w:br/>
      </w:r>
      <w:r>
        <w:rPr>
          <w:rFonts w:ascii="Times New Roman"/>
          <w:b w:val="false"/>
          <w:i w:val="false"/>
          <w:color w:val="000000"/>
          <w:sz w:val="28"/>
        </w:rPr>
        <w:t xml:space="preserve">
       здорового </w:t>
      </w:r>
      <w:r>
        <w:br/>
      </w:r>
      <w:r>
        <w:rPr>
          <w:rFonts w:ascii="Times New Roman"/>
          <w:b w:val="false"/>
          <w:i w:val="false"/>
          <w:color w:val="000000"/>
          <w:sz w:val="28"/>
        </w:rPr>
        <w:t xml:space="preserve">
       образа жизни </w:t>
      </w:r>
      <w:r>
        <w:br/>
      </w:r>
      <w:r>
        <w:rPr>
          <w:rFonts w:ascii="Times New Roman"/>
          <w:b w:val="false"/>
          <w:i w:val="false"/>
          <w:color w:val="000000"/>
          <w:sz w:val="28"/>
        </w:rPr>
        <w:t xml:space="preserve">
       среди населения </w:t>
      </w:r>
      <w:r>
        <w:br/>
      </w:r>
      <w:r>
        <w:rPr>
          <w:rFonts w:ascii="Times New Roman"/>
          <w:b w:val="false"/>
          <w:i w:val="false"/>
          <w:color w:val="000000"/>
          <w:sz w:val="28"/>
        </w:rPr>
        <w:t xml:space="preserve">
       на примере </w:t>
      </w:r>
      <w:r>
        <w:br/>
      </w: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 xml:space="preserve">       Проект ВОЗ </w:t>
      </w:r>
      <w:r>
        <w:br/>
      </w:r>
      <w:r>
        <w:rPr>
          <w:rFonts w:ascii="Times New Roman"/>
          <w:b w:val="false"/>
          <w:i w:val="false"/>
          <w:color w:val="000000"/>
          <w:sz w:val="28"/>
        </w:rPr>
        <w:t xml:space="preserve">
       "Больницы - за </w:t>
      </w:r>
      <w:r>
        <w:br/>
      </w:r>
      <w:r>
        <w:rPr>
          <w:rFonts w:ascii="Times New Roman"/>
          <w:b w:val="false"/>
          <w:i w:val="false"/>
          <w:color w:val="000000"/>
          <w:sz w:val="28"/>
        </w:rPr>
        <w:t xml:space="preserve">
       здоровый образ </w:t>
      </w:r>
      <w:r>
        <w:br/>
      </w: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13.11  Расширить сеть     Приказ     МЗ     еже-    2003 г. Респуб- </w:t>
      </w:r>
      <w:r>
        <w:br/>
      </w:r>
      <w:r>
        <w:rPr>
          <w:rFonts w:ascii="Times New Roman"/>
          <w:b w:val="false"/>
          <w:i w:val="false"/>
          <w:color w:val="000000"/>
          <w:sz w:val="28"/>
        </w:rPr>
        <w:t xml:space="preserve">
       проекта ВОЗ                          квар-   - 150,0 ликан- </w:t>
      </w:r>
      <w:r>
        <w:br/>
      </w:r>
      <w:r>
        <w:rPr>
          <w:rFonts w:ascii="Times New Roman"/>
          <w:b w:val="false"/>
          <w:i w:val="false"/>
          <w:color w:val="000000"/>
          <w:sz w:val="28"/>
        </w:rPr>
        <w:t xml:space="preserve">
       "Больницы - за                       тально  2004 г. ский </w:t>
      </w:r>
      <w:r>
        <w:br/>
      </w:r>
      <w:r>
        <w:rPr>
          <w:rFonts w:ascii="Times New Roman"/>
          <w:b w:val="false"/>
          <w:i w:val="false"/>
          <w:color w:val="000000"/>
          <w:sz w:val="28"/>
        </w:rPr>
        <w:t xml:space="preserve">
       здоровый образ                       2003-   - 250,0 бюджет </w:t>
      </w:r>
      <w:r>
        <w:br/>
      </w:r>
      <w:r>
        <w:rPr>
          <w:rFonts w:ascii="Times New Roman"/>
          <w:b w:val="false"/>
          <w:i w:val="false"/>
          <w:color w:val="000000"/>
          <w:sz w:val="28"/>
        </w:rPr>
        <w:t xml:space="preserve">
       жизни"                               2005    2005 г. </w:t>
      </w:r>
      <w:r>
        <w:br/>
      </w:r>
      <w:r>
        <w:rPr>
          <w:rFonts w:ascii="Times New Roman"/>
          <w:b w:val="false"/>
          <w:i w:val="false"/>
          <w:color w:val="000000"/>
          <w:sz w:val="28"/>
        </w:rPr>
        <w:t xml:space="preserve">
                                            г.г.    - 220,0 </w:t>
      </w:r>
    </w:p>
    <w:p>
      <w:pPr>
        <w:spacing w:after="0"/>
        <w:ind w:left="0"/>
        <w:jc w:val="both"/>
      </w:pPr>
      <w:r>
        <w:rPr>
          <w:rFonts w:ascii="Times New Roman"/>
          <w:b w:val="false"/>
          <w:i w:val="false"/>
          <w:color w:val="000000"/>
          <w:sz w:val="28"/>
        </w:rPr>
        <w:t xml:space="preserve">13.12  Мониторинг         Приказ     МЗ     3 квар- 2005 г. Респуб- </w:t>
      </w:r>
      <w:r>
        <w:br/>
      </w:r>
      <w:r>
        <w:rPr>
          <w:rFonts w:ascii="Times New Roman"/>
          <w:b w:val="false"/>
          <w:i w:val="false"/>
          <w:color w:val="000000"/>
          <w:sz w:val="28"/>
        </w:rPr>
        <w:t xml:space="preserve">
       эффективности                        тал     - 250,0 ликан- </w:t>
      </w:r>
      <w:r>
        <w:br/>
      </w:r>
      <w:r>
        <w:rPr>
          <w:rFonts w:ascii="Times New Roman"/>
          <w:b w:val="false"/>
          <w:i w:val="false"/>
          <w:color w:val="000000"/>
          <w:sz w:val="28"/>
        </w:rPr>
        <w:t xml:space="preserve">
       проекта ВОЗ                          2005 г.         ский </w:t>
      </w:r>
      <w:r>
        <w:br/>
      </w:r>
      <w:r>
        <w:rPr>
          <w:rFonts w:ascii="Times New Roman"/>
          <w:b w:val="false"/>
          <w:i w:val="false"/>
          <w:color w:val="000000"/>
          <w:sz w:val="28"/>
        </w:rPr>
        <w:t xml:space="preserve">
       "Больницы - за                                       бюджет </w:t>
      </w:r>
      <w:r>
        <w:br/>
      </w:r>
      <w:r>
        <w:rPr>
          <w:rFonts w:ascii="Times New Roman"/>
          <w:b w:val="false"/>
          <w:i w:val="false"/>
          <w:color w:val="000000"/>
          <w:sz w:val="28"/>
        </w:rPr>
        <w:t xml:space="preserve">
       здоровый образ </w:t>
      </w:r>
      <w:r>
        <w:br/>
      </w: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13.13  Провести           Приказ     МЗ     1 квар- 2003 г. Респуб- </w:t>
      </w:r>
      <w:r>
        <w:br/>
      </w:r>
      <w:r>
        <w:rPr>
          <w:rFonts w:ascii="Times New Roman"/>
          <w:b w:val="false"/>
          <w:i w:val="false"/>
          <w:color w:val="000000"/>
          <w:sz w:val="28"/>
        </w:rPr>
        <w:t xml:space="preserve">
       обучающий семинар-                   тал     - 150,0 ликан- </w:t>
      </w:r>
      <w:r>
        <w:br/>
      </w:r>
      <w:r>
        <w:rPr>
          <w:rFonts w:ascii="Times New Roman"/>
          <w:b w:val="false"/>
          <w:i w:val="false"/>
          <w:color w:val="000000"/>
          <w:sz w:val="28"/>
        </w:rPr>
        <w:t xml:space="preserve">
       тренинг для                          2003 г.         ский </w:t>
      </w:r>
      <w:r>
        <w:br/>
      </w:r>
      <w:r>
        <w:rPr>
          <w:rFonts w:ascii="Times New Roman"/>
          <w:b w:val="false"/>
          <w:i w:val="false"/>
          <w:color w:val="000000"/>
          <w:sz w:val="28"/>
        </w:rPr>
        <w:t xml:space="preserve">
       региональных                                         бюджет </w:t>
      </w:r>
      <w:r>
        <w:br/>
      </w:r>
      <w:r>
        <w:rPr>
          <w:rFonts w:ascii="Times New Roman"/>
          <w:b w:val="false"/>
          <w:i w:val="false"/>
          <w:color w:val="000000"/>
          <w:sz w:val="28"/>
        </w:rPr>
        <w:t xml:space="preserve">
       координаторов </w:t>
      </w:r>
      <w:r>
        <w:br/>
      </w: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13.14  Провести           Приказ     МЗ     3 квар- 2003 г. Респуб- </w:t>
      </w:r>
      <w:r>
        <w:br/>
      </w:r>
      <w:r>
        <w:rPr>
          <w:rFonts w:ascii="Times New Roman"/>
          <w:b w:val="false"/>
          <w:i w:val="false"/>
          <w:color w:val="000000"/>
          <w:sz w:val="28"/>
        </w:rPr>
        <w:t xml:space="preserve">
       социологические                      тал     - 150,0 ликан- </w:t>
      </w:r>
      <w:r>
        <w:br/>
      </w:r>
      <w:r>
        <w:rPr>
          <w:rFonts w:ascii="Times New Roman"/>
          <w:b w:val="false"/>
          <w:i w:val="false"/>
          <w:color w:val="000000"/>
          <w:sz w:val="28"/>
        </w:rPr>
        <w:t xml:space="preserve">
       исследования по                      2003,   2004 г. ский </w:t>
      </w:r>
      <w:r>
        <w:br/>
      </w:r>
      <w:r>
        <w:rPr>
          <w:rFonts w:ascii="Times New Roman"/>
          <w:b w:val="false"/>
          <w:i w:val="false"/>
          <w:color w:val="000000"/>
          <w:sz w:val="28"/>
        </w:rPr>
        <w:t xml:space="preserve">
       изучению уровня                      2004    - 100,0 бюджет </w:t>
      </w:r>
      <w:r>
        <w:br/>
      </w:r>
      <w:r>
        <w:rPr>
          <w:rFonts w:ascii="Times New Roman"/>
          <w:b w:val="false"/>
          <w:i w:val="false"/>
          <w:color w:val="000000"/>
          <w:sz w:val="28"/>
        </w:rPr>
        <w:t xml:space="preserve">
       знаний и навыков                     г.г. </w:t>
      </w:r>
      <w:r>
        <w:br/>
      </w:r>
      <w:r>
        <w:rPr>
          <w:rFonts w:ascii="Times New Roman"/>
          <w:b w:val="false"/>
          <w:i w:val="false"/>
          <w:color w:val="000000"/>
          <w:sz w:val="28"/>
        </w:rPr>
        <w:t xml:space="preserve">
       персонала больниц </w:t>
      </w:r>
      <w:r>
        <w:br/>
      </w:r>
      <w:r>
        <w:rPr>
          <w:rFonts w:ascii="Times New Roman"/>
          <w:b w:val="false"/>
          <w:i w:val="false"/>
          <w:color w:val="000000"/>
          <w:sz w:val="28"/>
        </w:rPr>
        <w:t xml:space="preserve">
       проекта ВОЗ </w:t>
      </w:r>
      <w:r>
        <w:br/>
      </w:r>
      <w:r>
        <w:rPr>
          <w:rFonts w:ascii="Times New Roman"/>
          <w:b w:val="false"/>
          <w:i w:val="false"/>
          <w:color w:val="000000"/>
          <w:sz w:val="28"/>
        </w:rPr>
        <w:t xml:space="preserve">
       "Больницы - за </w:t>
      </w:r>
      <w:r>
        <w:br/>
      </w:r>
      <w:r>
        <w:rPr>
          <w:rFonts w:ascii="Times New Roman"/>
          <w:b w:val="false"/>
          <w:i w:val="false"/>
          <w:color w:val="000000"/>
          <w:sz w:val="28"/>
        </w:rPr>
        <w:t xml:space="preserve">
       здоровый образ </w:t>
      </w:r>
      <w:r>
        <w:br/>
      </w:r>
      <w:r>
        <w:rPr>
          <w:rFonts w:ascii="Times New Roman"/>
          <w:b w:val="false"/>
          <w:i w:val="false"/>
          <w:color w:val="000000"/>
          <w:sz w:val="28"/>
        </w:rPr>
        <w:t xml:space="preserve">
       жизни" по вопросам </w:t>
      </w:r>
      <w:r>
        <w:br/>
      </w:r>
      <w:r>
        <w:rPr>
          <w:rFonts w:ascii="Times New Roman"/>
          <w:b w:val="false"/>
          <w:i w:val="false"/>
          <w:color w:val="000000"/>
          <w:sz w:val="28"/>
        </w:rPr>
        <w:t xml:space="preserve">
       ФЗОЖ, анализ </w:t>
      </w:r>
      <w:r>
        <w:br/>
      </w:r>
      <w:r>
        <w:rPr>
          <w:rFonts w:ascii="Times New Roman"/>
          <w:b w:val="false"/>
          <w:i w:val="false"/>
          <w:color w:val="000000"/>
          <w:sz w:val="28"/>
        </w:rPr>
        <w:t xml:space="preserve">
       проведенного </w:t>
      </w:r>
      <w:r>
        <w:br/>
      </w:r>
      <w:r>
        <w:rPr>
          <w:rFonts w:ascii="Times New Roman"/>
          <w:b w:val="false"/>
          <w:i w:val="false"/>
          <w:color w:val="000000"/>
          <w:sz w:val="28"/>
        </w:rPr>
        <w:t xml:space="preserve">
       исследования </w:t>
      </w:r>
    </w:p>
    <w:p>
      <w:pPr>
        <w:spacing w:after="0"/>
        <w:ind w:left="0"/>
        <w:jc w:val="both"/>
      </w:pPr>
      <w:r>
        <w:rPr>
          <w:rFonts w:ascii="Times New Roman"/>
          <w:b w:val="false"/>
          <w:i w:val="false"/>
          <w:color w:val="000000"/>
          <w:sz w:val="28"/>
        </w:rPr>
        <w:t xml:space="preserve">13.15  Разработать        Публикация МЗ,    1, 3    2003 г. Респуб- </w:t>
      </w:r>
      <w:r>
        <w:br/>
      </w:r>
      <w:r>
        <w:rPr>
          <w:rFonts w:ascii="Times New Roman"/>
          <w:b w:val="false"/>
          <w:i w:val="false"/>
          <w:color w:val="000000"/>
          <w:sz w:val="28"/>
        </w:rPr>
        <w:t xml:space="preserve">
       материалы по       в журналах МКИОС  квартал - 150,0 ликан- </w:t>
      </w:r>
      <w:r>
        <w:br/>
      </w:r>
      <w:r>
        <w:rPr>
          <w:rFonts w:ascii="Times New Roman"/>
          <w:b w:val="false"/>
          <w:i w:val="false"/>
          <w:color w:val="000000"/>
          <w:sz w:val="28"/>
        </w:rPr>
        <w:t xml:space="preserve">
       проекту ВОЗ для    "Актуаль-         2003,   2005 г. ский </w:t>
      </w:r>
      <w:r>
        <w:br/>
      </w:r>
      <w:r>
        <w:rPr>
          <w:rFonts w:ascii="Times New Roman"/>
          <w:b w:val="false"/>
          <w:i w:val="false"/>
          <w:color w:val="000000"/>
          <w:sz w:val="28"/>
        </w:rPr>
        <w:t xml:space="preserve">
       статей в печатных  ные вопро-        2004    - 100,0 бюджет </w:t>
      </w:r>
      <w:r>
        <w:br/>
      </w:r>
      <w:r>
        <w:rPr>
          <w:rFonts w:ascii="Times New Roman"/>
          <w:b w:val="false"/>
          <w:i w:val="false"/>
          <w:color w:val="000000"/>
          <w:sz w:val="28"/>
        </w:rPr>
        <w:t xml:space="preserve">
       СМИ 2 раза в год   сы ЗОЖ,           г.г. </w:t>
      </w:r>
      <w:r>
        <w:br/>
      </w:r>
      <w:r>
        <w:rPr>
          <w:rFonts w:ascii="Times New Roman"/>
          <w:b w:val="false"/>
          <w:i w:val="false"/>
          <w:color w:val="000000"/>
          <w:sz w:val="28"/>
        </w:rPr>
        <w:t xml:space="preserve">
                          профилак- </w:t>
      </w:r>
      <w:r>
        <w:br/>
      </w:r>
      <w:r>
        <w:rPr>
          <w:rFonts w:ascii="Times New Roman"/>
          <w:b w:val="false"/>
          <w:i w:val="false"/>
          <w:color w:val="000000"/>
          <w:sz w:val="28"/>
        </w:rPr>
        <w:t xml:space="preserve">
                          тики забо- </w:t>
      </w:r>
      <w:r>
        <w:br/>
      </w:r>
      <w:r>
        <w:rPr>
          <w:rFonts w:ascii="Times New Roman"/>
          <w:b w:val="false"/>
          <w:i w:val="false"/>
          <w:color w:val="000000"/>
          <w:sz w:val="28"/>
        </w:rPr>
        <w:t xml:space="preserve">
                          леваний и </w:t>
      </w:r>
      <w:r>
        <w:br/>
      </w:r>
      <w:r>
        <w:rPr>
          <w:rFonts w:ascii="Times New Roman"/>
          <w:b w:val="false"/>
          <w:i w:val="false"/>
          <w:color w:val="000000"/>
          <w:sz w:val="28"/>
        </w:rPr>
        <w:t xml:space="preserve">
                          укрепления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"Здоровье"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13.16  Разработать        Выпуск,    МЗ     3 квар- 2004 г. Респуб- </w:t>
      </w:r>
      <w:r>
        <w:br/>
      </w:r>
      <w:r>
        <w:rPr>
          <w:rFonts w:ascii="Times New Roman"/>
          <w:b w:val="false"/>
          <w:i w:val="false"/>
          <w:color w:val="000000"/>
          <w:sz w:val="28"/>
        </w:rPr>
        <w:t xml:space="preserve">
       методические       тиражиро-         тал     - 200,0 ликан- </w:t>
      </w:r>
      <w:r>
        <w:br/>
      </w:r>
      <w:r>
        <w:rPr>
          <w:rFonts w:ascii="Times New Roman"/>
          <w:b w:val="false"/>
          <w:i w:val="false"/>
          <w:color w:val="000000"/>
          <w:sz w:val="28"/>
        </w:rPr>
        <w:t xml:space="preserve">
       рекомендации по    вание,            2004 г.         ский </w:t>
      </w:r>
      <w:r>
        <w:br/>
      </w:r>
      <w:r>
        <w:rPr>
          <w:rFonts w:ascii="Times New Roman"/>
          <w:b w:val="false"/>
          <w:i w:val="false"/>
          <w:color w:val="000000"/>
          <w:sz w:val="28"/>
        </w:rPr>
        <w:t xml:space="preserve">
       проекту ВОЗ        рассылка                          бюджет </w:t>
      </w:r>
      <w:r>
        <w:br/>
      </w:r>
      <w:r>
        <w:rPr>
          <w:rFonts w:ascii="Times New Roman"/>
          <w:b w:val="false"/>
          <w:i w:val="false"/>
          <w:color w:val="000000"/>
          <w:sz w:val="28"/>
        </w:rPr>
        <w:t xml:space="preserve">
       "Больницы - за     в регионы </w:t>
      </w:r>
      <w:r>
        <w:br/>
      </w:r>
      <w:r>
        <w:rPr>
          <w:rFonts w:ascii="Times New Roman"/>
          <w:b w:val="false"/>
          <w:i w:val="false"/>
          <w:color w:val="000000"/>
          <w:sz w:val="28"/>
        </w:rPr>
        <w:t xml:space="preserve">
       здоровый образ </w:t>
      </w:r>
      <w:r>
        <w:br/>
      </w: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13.17  Провести конкурс   Приказ     МЗ     4 квар- 2003 г. Респуб- </w:t>
      </w:r>
      <w:r>
        <w:br/>
      </w:r>
      <w:r>
        <w:rPr>
          <w:rFonts w:ascii="Times New Roman"/>
          <w:b w:val="false"/>
          <w:i w:val="false"/>
          <w:color w:val="000000"/>
          <w:sz w:val="28"/>
        </w:rPr>
        <w:t xml:space="preserve">
       "ПМСП - за                           тал     - 150,0 ликан- </w:t>
      </w:r>
      <w:r>
        <w:br/>
      </w:r>
      <w:r>
        <w:rPr>
          <w:rFonts w:ascii="Times New Roman"/>
          <w:b w:val="false"/>
          <w:i w:val="false"/>
          <w:color w:val="000000"/>
          <w:sz w:val="28"/>
        </w:rPr>
        <w:t xml:space="preserve">
       здоровый образ                       2003 г.         ский </w:t>
      </w:r>
      <w:r>
        <w:br/>
      </w:r>
      <w:r>
        <w:rPr>
          <w:rFonts w:ascii="Times New Roman"/>
          <w:b w:val="false"/>
          <w:i w:val="false"/>
          <w:color w:val="000000"/>
          <w:sz w:val="28"/>
        </w:rPr>
        <w:t xml:space="preserve">
       жизни" среди                                         бюджет </w:t>
      </w:r>
      <w:r>
        <w:br/>
      </w:r>
      <w:r>
        <w:rPr>
          <w:rFonts w:ascii="Times New Roman"/>
          <w:b w:val="false"/>
          <w:i w:val="false"/>
          <w:color w:val="000000"/>
          <w:sz w:val="28"/>
        </w:rPr>
        <w:t xml:space="preserve">
       медицинских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первичного звена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93039,0 Респуб- </w:t>
      </w:r>
      <w:r>
        <w:br/>
      </w:r>
      <w:r>
        <w:rPr>
          <w:rFonts w:ascii="Times New Roman"/>
          <w:b w:val="false"/>
          <w:i w:val="false"/>
          <w:color w:val="000000"/>
          <w:sz w:val="28"/>
        </w:rPr>
        <w:t xml:space="preserve">
                                                    2003 г. ликан- </w:t>
      </w:r>
      <w:r>
        <w:br/>
      </w:r>
      <w:r>
        <w:rPr>
          <w:rFonts w:ascii="Times New Roman"/>
          <w:b w:val="false"/>
          <w:i w:val="false"/>
          <w:color w:val="000000"/>
          <w:sz w:val="28"/>
        </w:rPr>
        <w:t xml:space="preserve">
                                                    -       ский </w:t>
      </w:r>
      <w:r>
        <w:br/>
      </w:r>
      <w:r>
        <w:rPr>
          <w:rFonts w:ascii="Times New Roman"/>
          <w:b w:val="false"/>
          <w:i w:val="false"/>
          <w:color w:val="000000"/>
          <w:sz w:val="28"/>
        </w:rPr>
        <w:t xml:space="preserve">
                                                    31505,0 бюджет </w:t>
      </w:r>
      <w:r>
        <w:br/>
      </w:r>
      <w:r>
        <w:rPr>
          <w:rFonts w:ascii="Times New Roman"/>
          <w:b w:val="false"/>
          <w:i w:val="false"/>
          <w:color w:val="000000"/>
          <w:sz w:val="28"/>
        </w:rPr>
        <w:t xml:space="preserve">
                                                    2004 г. </w:t>
      </w:r>
      <w:r>
        <w:br/>
      </w:r>
      <w:r>
        <w:rPr>
          <w:rFonts w:ascii="Times New Roman"/>
          <w:b w:val="false"/>
          <w:i w:val="false"/>
          <w:color w:val="000000"/>
          <w:sz w:val="28"/>
        </w:rPr>
        <w:t xml:space="preserve">
                                                    - </w:t>
      </w:r>
      <w:r>
        <w:br/>
      </w:r>
      <w:r>
        <w:rPr>
          <w:rFonts w:ascii="Times New Roman"/>
          <w:b w:val="false"/>
          <w:i w:val="false"/>
          <w:color w:val="000000"/>
          <w:sz w:val="28"/>
        </w:rPr>
        <w:t xml:space="preserve">
                                                    30767,0 </w:t>
      </w:r>
      <w:r>
        <w:br/>
      </w:r>
      <w:r>
        <w:rPr>
          <w:rFonts w:ascii="Times New Roman"/>
          <w:b w:val="false"/>
          <w:i w:val="false"/>
          <w:color w:val="000000"/>
          <w:sz w:val="28"/>
        </w:rPr>
        <w:t xml:space="preserve">
                                                    2005 г. </w:t>
      </w:r>
      <w:r>
        <w:br/>
      </w:r>
      <w:r>
        <w:rPr>
          <w:rFonts w:ascii="Times New Roman"/>
          <w:b w:val="false"/>
          <w:i w:val="false"/>
          <w:color w:val="000000"/>
          <w:sz w:val="28"/>
        </w:rPr>
        <w:t xml:space="preserve">
                                                    - </w:t>
      </w:r>
      <w:r>
        <w:br/>
      </w:r>
      <w:r>
        <w:rPr>
          <w:rFonts w:ascii="Times New Roman"/>
          <w:b w:val="false"/>
          <w:i w:val="false"/>
          <w:color w:val="000000"/>
          <w:sz w:val="28"/>
        </w:rPr>
        <w:t xml:space="preserve">
                                                    30767,0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