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b36da" w14:textId="94b36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развития ресурсной базы минерально-сырьевого комплекса страны на 2003-2010 годы</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2002 года N 1449</w:t>
      </w:r>
    </w:p>
    <w:p>
      <w:pPr>
        <w:spacing w:after="0"/>
        <w:ind w:left="0"/>
        <w:jc w:val="both"/>
      </w:pPr>
      <w:bookmarkStart w:name="z44" w:id="0"/>
      <w:r>
        <w:rPr>
          <w:rFonts w:ascii="Times New Roman"/>
          <w:b w:val="false"/>
          <w:i w:val="false"/>
          <w:color w:val="000000"/>
          <w:sz w:val="28"/>
        </w:rPr>
        <w:t>
      В соответствии с </w:t>
      </w:r>
      <w:r>
        <w:rPr>
          <w:rFonts w:ascii="Times New Roman"/>
          <w:b w:val="false"/>
          <w:i w:val="false"/>
          <w:color w:val="000000"/>
          <w:sz w:val="28"/>
        </w:rPr>
        <w:t xml:space="preserve">Указом </w:t>
      </w:r>
      <w:r>
        <w:rPr>
          <w:rFonts w:ascii="Times New Roman"/>
          <w:b w:val="false"/>
          <w:i w:val="false"/>
          <w:color w:val="000000"/>
          <w:sz w:val="28"/>
        </w:rPr>
        <w:t>Президента Республики Казахстан от 28 марта 2002 года N 827 "О дальнейших мерах по реализации Стратегии развития Казахстана до 2030 года" и пунктом 6.1.1. </w:t>
      </w:r>
      <w:r>
        <w:rPr>
          <w:rFonts w:ascii="Times New Roman"/>
          <w:b w:val="false"/>
          <w:i w:val="false"/>
          <w:color w:val="000000"/>
          <w:sz w:val="28"/>
        </w:rPr>
        <w:t xml:space="preserve">Плана </w:t>
      </w:r>
      <w:r>
        <w:rPr>
          <w:rFonts w:ascii="Times New Roman"/>
          <w:b w:val="false"/>
          <w:i w:val="false"/>
          <w:color w:val="000000"/>
          <w:sz w:val="28"/>
        </w:rPr>
        <w:t xml:space="preserve">мероприятий по реализации Программы Правительства Республики Казахстан на 2002-2004 годы, утвержденного постановлением Правительства Республики Казахстан от 24 апреля 2002 года N 470 Правительство Республики Казахстан постановляет: </w:t>
      </w:r>
    </w:p>
    <w:bookmarkEnd w:id="0"/>
    <w:bookmarkStart w:name="z1" w:id="1"/>
    <w:p>
      <w:pPr>
        <w:spacing w:after="0"/>
        <w:ind w:left="0"/>
        <w:jc w:val="both"/>
      </w:pPr>
      <w:r>
        <w:rPr>
          <w:rFonts w:ascii="Times New Roman"/>
          <w:b w:val="false"/>
          <w:i w:val="false"/>
          <w:color w:val="000000"/>
          <w:sz w:val="28"/>
        </w:rPr>
        <w:t xml:space="preserve">
      1. Утвердить прилагаемую Программу развития ресурсной базы минерально-сырьевого комплекса страны на 2003-2010 годы (далее - Программа). </w:t>
      </w:r>
    </w:p>
    <w:bookmarkEnd w:id="1"/>
    <w:bookmarkStart w:name="z2" w:id="2"/>
    <w:p>
      <w:pPr>
        <w:spacing w:after="0"/>
        <w:ind w:left="0"/>
        <w:jc w:val="both"/>
      </w:pPr>
      <w:r>
        <w:rPr>
          <w:rFonts w:ascii="Times New Roman"/>
          <w:b w:val="false"/>
          <w:i w:val="false"/>
          <w:color w:val="000000"/>
          <w:sz w:val="28"/>
        </w:rPr>
        <w:t xml:space="preserve">
      2. Министерству энергетики и минеральных ресурсов Республики Казахстан ежегодно в январе и июле по итогам полугодия представлять в Правительство Республики Казахстан информацию о ходе реализации Программы. </w:t>
      </w:r>
    </w:p>
    <w:bookmarkEnd w:id="2"/>
    <w:bookmarkStart w:name="z3" w:id="3"/>
    <w:p>
      <w:pPr>
        <w:spacing w:after="0"/>
        <w:ind w:left="0"/>
        <w:jc w:val="both"/>
      </w:pPr>
      <w:r>
        <w:rPr>
          <w:rFonts w:ascii="Times New Roman"/>
          <w:b w:val="false"/>
          <w:i w:val="false"/>
          <w:color w:val="000000"/>
          <w:sz w:val="28"/>
        </w:rPr>
        <w:t xml:space="preserve">
      3. Контроль за исполнением настоящего постановления возложить на Заместителя Премьер-Министра Республики Казахстан Шукеева У.Е. </w:t>
      </w:r>
      <w:r>
        <w:br/>
      </w: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Правительства РК от 29 декабря 2007 года </w:t>
      </w:r>
      <w:r>
        <w:rPr>
          <w:rFonts w:ascii="Times New Roman"/>
          <w:b w:val="false"/>
          <w:i w:val="false"/>
          <w:color w:val="000000"/>
          <w:sz w:val="28"/>
        </w:rPr>
        <w:t xml:space="preserve">N 1449 </w:t>
      </w:r>
      <w:r>
        <w:rPr>
          <w:rFonts w:ascii="Times New Roman"/>
          <w:b w:val="false"/>
          <w:i w:val="false"/>
          <w:color w:val="ff0000"/>
          <w:sz w:val="28"/>
        </w:rPr>
        <w:t xml:space="preserve">. </w:t>
      </w:r>
    </w:p>
    <w:bookmarkEnd w:id="3"/>
    <w:bookmarkStart w:name="z4" w:id="4"/>
    <w:p>
      <w:pPr>
        <w:spacing w:after="0"/>
        <w:ind w:left="0"/>
        <w:jc w:val="both"/>
      </w:pPr>
      <w:r>
        <w:rPr>
          <w:rFonts w:ascii="Times New Roman"/>
          <w:b w:val="false"/>
          <w:i w:val="false"/>
          <w:color w:val="000000"/>
          <w:sz w:val="28"/>
        </w:rPr>
        <w:t xml:space="preserve">
      4. Настоящее постановление вступает в силу со дня подписания. </w:t>
      </w:r>
    </w:p>
    <w:bookmarkEnd w:id="4"/>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br/>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Министерство энергетики и минеральных </w:t>
      </w:r>
      <w:r>
        <w:br/>
      </w:r>
      <w:r>
        <w:rPr>
          <w:rFonts w:ascii="Times New Roman"/>
          <w:b/>
          <w:i w:val="false"/>
          <w:color w:val="000000"/>
        </w:rPr>
        <w:t xml:space="preserve">
ресурсов Республики Казахстан </w:t>
      </w:r>
      <w:r>
        <w:br/>
      </w:r>
      <w:r>
        <w:rPr>
          <w:rFonts w:ascii="Times New Roman"/>
          <w:b/>
          <w:i w:val="false"/>
          <w:color w:val="000000"/>
        </w:rPr>
        <w:t xml:space="preserve">
  </w:t>
      </w:r>
      <w:r>
        <w:br/>
      </w:r>
      <w:r>
        <w:rPr>
          <w:rFonts w:ascii="Times New Roman"/>
          <w:b/>
          <w:i w:val="false"/>
          <w:color w:val="000000"/>
        </w:rPr>
        <w:t xml:space="preserve">
Комитет геологии и охраны недр </w:t>
      </w:r>
    </w:p>
    <w:bookmarkStart w:name="z5" w:id="5"/>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развития ресурсной базы минерально-сырьевого </w:t>
      </w:r>
      <w:r>
        <w:br/>
      </w:r>
      <w:r>
        <w:rPr>
          <w:rFonts w:ascii="Times New Roman"/>
          <w:b/>
          <w:i w:val="false"/>
          <w:color w:val="000000"/>
        </w:rPr>
        <w:t xml:space="preserve">
комплекса страны на 2003-2010 годы </w:t>
      </w:r>
    </w:p>
    <w:bookmarkEnd w:id="5"/>
    <w:p>
      <w:pPr>
        <w:spacing w:after="0"/>
        <w:ind w:left="0"/>
        <w:jc w:val="both"/>
      </w:pPr>
      <w:r>
        <w:rPr>
          <w:rFonts w:ascii="Times New Roman"/>
          <w:b w:val="false"/>
          <w:i w:val="false"/>
          <w:color w:val="ff0000"/>
          <w:sz w:val="28"/>
        </w:rPr>
        <w:t xml:space="preserve">      Сноска. Программа с изменениями, внесенными постановлениями Правительства РК от 19.04.2004 </w:t>
      </w:r>
      <w:r>
        <w:rPr>
          <w:rFonts w:ascii="Times New Roman"/>
          <w:b w:val="false"/>
          <w:i w:val="false"/>
          <w:color w:val="ff0000"/>
          <w:sz w:val="28"/>
        </w:rPr>
        <w:t xml:space="preserve">N 433 </w:t>
      </w:r>
      <w:r>
        <w:rPr>
          <w:rFonts w:ascii="Times New Roman"/>
          <w:b w:val="false"/>
          <w:i w:val="false"/>
          <w:color w:val="ff0000"/>
          <w:sz w:val="28"/>
        </w:rPr>
        <w:t xml:space="preserve">; от 11.07.2005 </w:t>
      </w:r>
      <w:r>
        <w:rPr>
          <w:rFonts w:ascii="Times New Roman"/>
          <w:b w:val="false"/>
          <w:i w:val="false"/>
          <w:color w:val="ff0000"/>
          <w:sz w:val="28"/>
        </w:rPr>
        <w:t xml:space="preserve">N 716 </w:t>
      </w:r>
      <w:r>
        <w:rPr>
          <w:rFonts w:ascii="Times New Roman"/>
          <w:b w:val="false"/>
          <w:i w:val="false"/>
          <w:color w:val="ff0000"/>
          <w:sz w:val="28"/>
        </w:rPr>
        <w:t xml:space="preserve">; от 22.08.2006 N </w:t>
      </w:r>
      <w:r>
        <w:rPr>
          <w:rFonts w:ascii="Times New Roman"/>
          <w:b w:val="false"/>
          <w:i w:val="false"/>
          <w:color w:val="ff0000"/>
          <w:sz w:val="28"/>
        </w:rPr>
        <w:t xml:space="preserve">799 </w:t>
      </w:r>
      <w:r>
        <w:rPr>
          <w:rFonts w:ascii="Times New Roman"/>
          <w:b w:val="false"/>
          <w:i w:val="false"/>
          <w:color w:val="ff0000"/>
          <w:sz w:val="28"/>
        </w:rPr>
        <w:t xml:space="preserve">; от 29.12.2007 </w:t>
      </w:r>
      <w:r>
        <w:rPr>
          <w:rFonts w:ascii="Times New Roman"/>
          <w:b w:val="false"/>
          <w:i w:val="false"/>
          <w:color w:val="ff0000"/>
          <w:sz w:val="28"/>
        </w:rPr>
        <w:t xml:space="preserve">N 1449 </w:t>
      </w:r>
      <w:r>
        <w:rPr>
          <w:rFonts w:ascii="Times New Roman"/>
          <w:b w:val="false"/>
          <w:i w:val="false"/>
          <w:color w:val="ff0000"/>
          <w:sz w:val="28"/>
        </w:rPr>
        <w:t xml:space="preserve">; от 20.08.2008 </w:t>
      </w:r>
      <w:r>
        <w:rPr>
          <w:rFonts w:ascii="Times New Roman"/>
          <w:b w:val="false"/>
          <w:i w:val="false"/>
          <w:color w:val="ff0000"/>
          <w:sz w:val="28"/>
        </w:rPr>
        <w:t xml:space="preserve">N 761 </w:t>
      </w:r>
      <w:r>
        <w:rPr>
          <w:rFonts w:ascii="Times New Roman"/>
          <w:b w:val="false"/>
          <w:i w:val="false"/>
          <w:color w:val="ff0000"/>
          <w:sz w:val="28"/>
        </w:rPr>
        <w:t xml:space="preserve">; от 30.04 2009 </w:t>
      </w:r>
      <w:r>
        <w:rPr>
          <w:rFonts w:ascii="Times New Roman"/>
          <w:b w:val="false"/>
          <w:i w:val="false"/>
          <w:color w:val="ff0000"/>
          <w:sz w:val="28"/>
        </w:rPr>
        <w:t xml:space="preserve">№ 619 </w:t>
      </w:r>
      <w:r>
        <w:rPr>
          <w:rFonts w:ascii="Times New Roman"/>
          <w:b w:val="false"/>
          <w:i w:val="false"/>
          <w:color w:val="ff0000"/>
          <w:sz w:val="28"/>
        </w:rPr>
        <w:t xml:space="preserve">. </w:t>
      </w:r>
    </w:p>
    <w:bookmarkStart w:name="z6" w:id="6"/>
    <w:p>
      <w:pPr>
        <w:spacing w:after="0"/>
        <w:ind w:left="0"/>
        <w:jc w:val="left"/>
      </w:pPr>
      <w:r>
        <w:rPr>
          <w:rFonts w:ascii="Times New Roman"/>
          <w:b/>
          <w:i w:val="false"/>
          <w:color w:val="000000"/>
        </w:rPr>
        <w:t xml:space="preserve"> 
1. Паспорт Программы </w:t>
      </w:r>
    </w:p>
    <w:bookmarkEnd w:id="6"/>
    <w:p>
      <w:pPr>
        <w:spacing w:after="0"/>
        <w:ind w:left="0"/>
        <w:jc w:val="both"/>
      </w:pPr>
      <w:r>
        <w:rPr>
          <w:rFonts w:ascii="Times New Roman"/>
          <w:b w:val="false"/>
          <w:i w:val="false"/>
          <w:color w:val="ff0000"/>
          <w:sz w:val="28"/>
        </w:rPr>
        <w:t xml:space="preserve">       Сноска. Раздел 1 с изменениями, внесенными постановлением Правительства РК от 30.04 2009 </w:t>
      </w:r>
      <w:r>
        <w:rPr>
          <w:rFonts w:ascii="Times New Roman"/>
          <w:b w:val="false"/>
          <w:i w:val="false"/>
          <w:color w:val="ff0000"/>
          <w:sz w:val="28"/>
        </w:rPr>
        <w:t xml:space="preserve">№ 619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Основание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28 марта </w:t>
      </w:r>
      <w:r>
        <w:br/>
      </w:r>
      <w:r>
        <w:rPr>
          <w:rFonts w:ascii="Times New Roman"/>
          <w:b w:val="false"/>
          <w:i w:val="false"/>
          <w:color w:val="000000"/>
          <w:sz w:val="28"/>
        </w:rPr>
        <w:t xml:space="preserve">
для                2002 года N 827 "О дальнейших мерах по </w:t>
      </w:r>
      <w:r>
        <w:br/>
      </w:r>
      <w:r>
        <w:rPr>
          <w:rFonts w:ascii="Times New Roman"/>
          <w:b w:val="false"/>
          <w:i w:val="false"/>
          <w:color w:val="000000"/>
          <w:sz w:val="28"/>
        </w:rPr>
        <w:t xml:space="preserve">
разработки         реализации Стратегии развития Казахстана до 2030 </w:t>
      </w:r>
      <w:r>
        <w:br/>
      </w:r>
      <w:r>
        <w:rPr>
          <w:rFonts w:ascii="Times New Roman"/>
          <w:b w:val="false"/>
          <w:i w:val="false"/>
          <w:color w:val="000000"/>
          <w:sz w:val="28"/>
        </w:rPr>
        <w:t>
                   года",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w:t>
      </w:r>
      <w:r>
        <w:br/>
      </w:r>
      <w:r>
        <w:rPr>
          <w:rFonts w:ascii="Times New Roman"/>
          <w:b w:val="false"/>
          <w:i w:val="false"/>
          <w:color w:val="000000"/>
          <w:sz w:val="28"/>
        </w:rPr>
        <w:t xml:space="preserve">
                   Казахстан от 24 апреля 2002 года N 470 "О Плане </w:t>
      </w:r>
      <w:r>
        <w:br/>
      </w:r>
      <w:r>
        <w:rPr>
          <w:rFonts w:ascii="Times New Roman"/>
          <w:b w:val="false"/>
          <w:i w:val="false"/>
          <w:color w:val="000000"/>
          <w:sz w:val="28"/>
        </w:rPr>
        <w:t xml:space="preserve">
                   мероприятий по реализации Программы </w:t>
      </w:r>
      <w:r>
        <w:br/>
      </w:r>
      <w:r>
        <w:rPr>
          <w:rFonts w:ascii="Times New Roman"/>
          <w:b w:val="false"/>
          <w:i w:val="false"/>
          <w:color w:val="000000"/>
          <w:sz w:val="28"/>
        </w:rPr>
        <w:t xml:space="preserve">
                   Правительства Республики Казахстан на 2002-2004 </w:t>
      </w:r>
      <w:r>
        <w:br/>
      </w:r>
      <w:r>
        <w:rPr>
          <w:rFonts w:ascii="Times New Roman"/>
          <w:b w:val="false"/>
          <w:i w:val="false"/>
          <w:color w:val="000000"/>
          <w:sz w:val="28"/>
        </w:rPr>
        <w:t xml:space="preserve">
                   годы". </w:t>
      </w:r>
    </w:p>
    <w:p>
      <w:pPr>
        <w:spacing w:after="0"/>
        <w:ind w:left="0"/>
        <w:jc w:val="both"/>
      </w:pPr>
      <w:r>
        <w:rPr>
          <w:rFonts w:ascii="Times New Roman"/>
          <w:b w:val="false"/>
          <w:i w:val="false"/>
          <w:color w:val="000000"/>
          <w:sz w:val="28"/>
        </w:rPr>
        <w:t xml:space="preserve">Цель и задачи      Создание и совершенствование эффективной </w:t>
      </w:r>
      <w:r>
        <w:br/>
      </w:r>
      <w:r>
        <w:rPr>
          <w:rFonts w:ascii="Times New Roman"/>
          <w:b w:val="false"/>
          <w:i w:val="false"/>
          <w:color w:val="000000"/>
          <w:sz w:val="28"/>
        </w:rPr>
        <w:t xml:space="preserve">
Программы          системы геологических исследований, направленных </w:t>
      </w:r>
      <w:r>
        <w:br/>
      </w:r>
      <w:r>
        <w:rPr>
          <w:rFonts w:ascii="Times New Roman"/>
          <w:b w:val="false"/>
          <w:i w:val="false"/>
          <w:color w:val="000000"/>
          <w:sz w:val="28"/>
        </w:rPr>
        <w:t xml:space="preserve">
                   на выявление дополнительных запасов полезных </w:t>
      </w:r>
      <w:r>
        <w:br/>
      </w:r>
      <w:r>
        <w:rPr>
          <w:rFonts w:ascii="Times New Roman"/>
          <w:b w:val="false"/>
          <w:i w:val="false"/>
          <w:color w:val="000000"/>
          <w:sz w:val="28"/>
        </w:rPr>
        <w:t xml:space="preserve">
                   ископаемых, обеспечение рационального и </w:t>
      </w:r>
      <w:r>
        <w:br/>
      </w:r>
      <w:r>
        <w:rPr>
          <w:rFonts w:ascii="Times New Roman"/>
          <w:b w:val="false"/>
          <w:i w:val="false"/>
          <w:color w:val="000000"/>
          <w:sz w:val="28"/>
        </w:rPr>
        <w:t xml:space="preserve">
                   комплексного использования недр </w:t>
      </w:r>
      <w:r>
        <w:br/>
      </w:r>
      <w:r>
        <w:rPr>
          <w:rFonts w:ascii="Times New Roman"/>
          <w:b w:val="false"/>
          <w:i w:val="false"/>
          <w:color w:val="000000"/>
          <w:sz w:val="28"/>
        </w:rPr>
        <w:t xml:space="preserve">
                   путем выполнения следующих задач:      </w:t>
      </w:r>
      <w:r>
        <w:br/>
      </w:r>
      <w:r>
        <w:rPr>
          <w:rFonts w:ascii="Times New Roman"/>
          <w:b w:val="false"/>
          <w:i w:val="false"/>
          <w:color w:val="000000"/>
          <w:sz w:val="28"/>
        </w:rPr>
        <w:t xml:space="preserve">
                   геологическое доизучение площадей в масштабе </w:t>
      </w:r>
      <w:r>
        <w:br/>
      </w:r>
      <w:r>
        <w:rPr>
          <w:rFonts w:ascii="Times New Roman"/>
          <w:b w:val="false"/>
          <w:i w:val="false"/>
          <w:color w:val="000000"/>
          <w:sz w:val="28"/>
        </w:rPr>
        <w:t xml:space="preserve">
                   1:200000; </w:t>
      </w:r>
      <w:r>
        <w:br/>
      </w:r>
      <w:r>
        <w:rPr>
          <w:rFonts w:ascii="Times New Roman"/>
          <w:b w:val="false"/>
          <w:i w:val="false"/>
          <w:color w:val="000000"/>
          <w:sz w:val="28"/>
        </w:rPr>
        <w:t xml:space="preserve">
                   геолого-минерагеническое картирование рудных </w:t>
      </w:r>
      <w:r>
        <w:br/>
      </w:r>
      <w:r>
        <w:rPr>
          <w:rFonts w:ascii="Times New Roman"/>
          <w:b w:val="false"/>
          <w:i w:val="false"/>
          <w:color w:val="000000"/>
          <w:sz w:val="28"/>
        </w:rPr>
        <w:t xml:space="preserve">
                   районов;                  </w:t>
      </w:r>
      <w:r>
        <w:br/>
      </w:r>
      <w:r>
        <w:rPr>
          <w:rFonts w:ascii="Times New Roman"/>
          <w:b w:val="false"/>
          <w:i w:val="false"/>
          <w:color w:val="000000"/>
          <w:sz w:val="28"/>
        </w:rPr>
        <w:t xml:space="preserve">
                   региональные гидрогеологические и инженерно- </w:t>
      </w:r>
      <w:r>
        <w:br/>
      </w:r>
      <w:r>
        <w:rPr>
          <w:rFonts w:ascii="Times New Roman"/>
          <w:b w:val="false"/>
          <w:i w:val="false"/>
          <w:color w:val="000000"/>
          <w:sz w:val="28"/>
        </w:rPr>
        <w:t xml:space="preserve">
                   геологические исследования;      </w:t>
      </w:r>
      <w:r>
        <w:br/>
      </w:r>
      <w:r>
        <w:rPr>
          <w:rFonts w:ascii="Times New Roman"/>
          <w:b w:val="false"/>
          <w:i w:val="false"/>
          <w:color w:val="000000"/>
          <w:sz w:val="28"/>
        </w:rPr>
        <w:t xml:space="preserve">
                   поисковые, поисково-оценочные и поисково- </w:t>
      </w:r>
      <w:r>
        <w:br/>
      </w:r>
      <w:r>
        <w:rPr>
          <w:rFonts w:ascii="Times New Roman"/>
          <w:b w:val="false"/>
          <w:i w:val="false"/>
          <w:color w:val="000000"/>
          <w:sz w:val="28"/>
        </w:rPr>
        <w:t xml:space="preserve">
                   разведочные работы;      </w:t>
      </w:r>
      <w:r>
        <w:br/>
      </w:r>
      <w:r>
        <w:rPr>
          <w:rFonts w:ascii="Times New Roman"/>
          <w:b w:val="false"/>
          <w:i w:val="false"/>
          <w:color w:val="000000"/>
          <w:sz w:val="28"/>
        </w:rPr>
        <w:t xml:space="preserve">
                   мониторинг минерально-сырьевой базы и </w:t>
      </w:r>
      <w:r>
        <w:br/>
      </w:r>
      <w:r>
        <w:rPr>
          <w:rFonts w:ascii="Times New Roman"/>
          <w:b w:val="false"/>
          <w:i w:val="false"/>
          <w:color w:val="000000"/>
          <w:sz w:val="28"/>
        </w:rPr>
        <w:t xml:space="preserve">
                   недропользования;      </w:t>
      </w:r>
      <w:r>
        <w:br/>
      </w:r>
      <w:r>
        <w:rPr>
          <w:rFonts w:ascii="Times New Roman"/>
          <w:b w:val="false"/>
          <w:i w:val="false"/>
          <w:color w:val="000000"/>
          <w:sz w:val="28"/>
        </w:rPr>
        <w:t xml:space="preserve">
                   мониторинг подземных вод и опасных геологических </w:t>
      </w:r>
      <w:r>
        <w:br/>
      </w:r>
      <w:r>
        <w:rPr>
          <w:rFonts w:ascii="Times New Roman"/>
          <w:b w:val="false"/>
          <w:i w:val="false"/>
          <w:color w:val="000000"/>
          <w:sz w:val="28"/>
        </w:rPr>
        <w:t xml:space="preserve">
                   процессов;      </w:t>
      </w:r>
      <w:r>
        <w:br/>
      </w:r>
      <w:r>
        <w:rPr>
          <w:rFonts w:ascii="Times New Roman"/>
          <w:b w:val="false"/>
          <w:i w:val="false"/>
          <w:color w:val="000000"/>
          <w:sz w:val="28"/>
        </w:rPr>
        <w:t xml:space="preserve">
                   формирование геологической информации;      </w:t>
      </w:r>
      <w:r>
        <w:br/>
      </w:r>
      <w:r>
        <w:rPr>
          <w:rFonts w:ascii="Times New Roman"/>
          <w:b w:val="false"/>
          <w:i w:val="false"/>
          <w:color w:val="000000"/>
          <w:sz w:val="28"/>
        </w:rPr>
        <w:t xml:space="preserve">
                   информационное обеспечение и научно-техническая </w:t>
      </w:r>
      <w:r>
        <w:br/>
      </w:r>
      <w:r>
        <w:rPr>
          <w:rFonts w:ascii="Times New Roman"/>
          <w:b w:val="false"/>
          <w:i w:val="false"/>
          <w:color w:val="000000"/>
          <w:sz w:val="28"/>
        </w:rPr>
        <w:t xml:space="preserve">
                   поддержка геологических исследований; </w:t>
      </w:r>
      <w:r>
        <w:br/>
      </w:r>
      <w:r>
        <w:rPr>
          <w:rFonts w:ascii="Times New Roman"/>
          <w:b w:val="false"/>
          <w:i w:val="false"/>
          <w:color w:val="000000"/>
          <w:sz w:val="28"/>
        </w:rPr>
        <w:t xml:space="preserve">
                   ликвидация и консервация нефтяных и </w:t>
      </w:r>
      <w:r>
        <w:br/>
      </w:r>
      <w:r>
        <w:rPr>
          <w:rFonts w:ascii="Times New Roman"/>
          <w:b w:val="false"/>
          <w:i w:val="false"/>
          <w:color w:val="000000"/>
          <w:sz w:val="28"/>
        </w:rPr>
        <w:t xml:space="preserve">
                   самоизливающихся гидрогеологических скважин. </w:t>
      </w:r>
    </w:p>
    <w:p>
      <w:pPr>
        <w:spacing w:after="0"/>
        <w:ind w:left="0"/>
        <w:jc w:val="both"/>
      </w:pPr>
      <w:r>
        <w:rPr>
          <w:rFonts w:ascii="Times New Roman"/>
          <w:b w:val="false"/>
          <w:i w:val="false"/>
          <w:color w:val="000000"/>
          <w:sz w:val="28"/>
        </w:rPr>
        <w:t xml:space="preserve">Ожидаемые          Будет создана геологическая картографическая </w:t>
      </w:r>
      <w:r>
        <w:br/>
      </w:r>
      <w:r>
        <w:rPr>
          <w:rFonts w:ascii="Times New Roman"/>
          <w:b w:val="false"/>
          <w:i w:val="false"/>
          <w:color w:val="000000"/>
          <w:sz w:val="28"/>
        </w:rPr>
        <w:t xml:space="preserve">
результаты         основа масштаба 1:200000 на основе современных </w:t>
      </w:r>
      <w:r>
        <w:br/>
      </w:r>
      <w:r>
        <w:rPr>
          <w:rFonts w:ascii="Times New Roman"/>
          <w:b w:val="false"/>
          <w:i w:val="false"/>
          <w:color w:val="000000"/>
          <w:sz w:val="28"/>
        </w:rPr>
        <w:t xml:space="preserve">
                   представлений о строении земной коры по </w:t>
      </w:r>
      <w:r>
        <w:br/>
      </w:r>
      <w:r>
        <w:rPr>
          <w:rFonts w:ascii="Times New Roman"/>
          <w:b w:val="false"/>
          <w:i w:val="false"/>
          <w:color w:val="000000"/>
          <w:sz w:val="28"/>
        </w:rPr>
        <w:t xml:space="preserve">
                   территориям следующих военно- испытательных </w:t>
      </w:r>
      <w:r>
        <w:br/>
      </w:r>
      <w:r>
        <w:rPr>
          <w:rFonts w:ascii="Times New Roman"/>
          <w:b w:val="false"/>
          <w:i w:val="false"/>
          <w:color w:val="000000"/>
          <w:sz w:val="28"/>
        </w:rPr>
        <w:t xml:space="preserve">
                   полигонов и важнейших горнорудных и </w:t>
      </w:r>
      <w:r>
        <w:br/>
      </w:r>
      <w:r>
        <w:rPr>
          <w:rFonts w:ascii="Times New Roman"/>
          <w:b w:val="false"/>
          <w:i w:val="false"/>
          <w:color w:val="000000"/>
          <w:sz w:val="28"/>
        </w:rPr>
        <w:t xml:space="preserve">
                   нефтегазодобывающих районов;      </w:t>
      </w:r>
      <w:r>
        <w:br/>
      </w:r>
      <w:r>
        <w:rPr>
          <w:rFonts w:ascii="Times New Roman"/>
          <w:b w:val="false"/>
          <w:i w:val="false"/>
          <w:color w:val="000000"/>
          <w:sz w:val="28"/>
        </w:rPr>
        <w:t xml:space="preserve">
                   2007 год - восточное обрамление Семипалатинского </w:t>
      </w:r>
      <w:r>
        <w:br/>
      </w:r>
      <w:r>
        <w:rPr>
          <w:rFonts w:ascii="Times New Roman"/>
          <w:b w:val="false"/>
          <w:i w:val="false"/>
          <w:color w:val="000000"/>
          <w:sz w:val="28"/>
        </w:rPr>
        <w:t xml:space="preserve">
                   полигона, приграничные с Россией районы Рудного </w:t>
      </w:r>
      <w:r>
        <w:br/>
      </w:r>
      <w:r>
        <w:rPr>
          <w:rFonts w:ascii="Times New Roman"/>
          <w:b w:val="false"/>
          <w:i w:val="false"/>
          <w:color w:val="000000"/>
          <w:sz w:val="28"/>
        </w:rPr>
        <w:t xml:space="preserve">
                   Алтая, северная Джунгария (Текелийский), </w:t>
      </w:r>
      <w:r>
        <w:br/>
      </w:r>
      <w:r>
        <w:rPr>
          <w:rFonts w:ascii="Times New Roman"/>
          <w:b w:val="false"/>
          <w:i w:val="false"/>
          <w:color w:val="000000"/>
          <w:sz w:val="28"/>
        </w:rPr>
        <w:t xml:space="preserve">
                   Центрально-Каратауский, Жайрем-Ушкатынский, </w:t>
      </w:r>
      <w:r>
        <w:br/>
      </w:r>
      <w:r>
        <w:rPr>
          <w:rFonts w:ascii="Times New Roman"/>
          <w:b w:val="false"/>
          <w:i w:val="false"/>
          <w:color w:val="000000"/>
          <w:sz w:val="28"/>
        </w:rPr>
        <w:t xml:space="preserve">
                   Жетикаринский горнорудные районы; </w:t>
      </w:r>
      <w:r>
        <w:br/>
      </w:r>
      <w:r>
        <w:rPr>
          <w:rFonts w:ascii="Times New Roman"/>
          <w:b w:val="false"/>
          <w:i w:val="false"/>
          <w:color w:val="000000"/>
          <w:sz w:val="28"/>
        </w:rPr>
        <w:t xml:space="preserve">
                   2008 год - Мугоджарский, Кокшетауский, </w:t>
      </w:r>
      <w:r>
        <w:br/>
      </w:r>
      <w:r>
        <w:rPr>
          <w:rFonts w:ascii="Times New Roman"/>
          <w:b w:val="false"/>
          <w:i w:val="false"/>
          <w:color w:val="000000"/>
          <w:sz w:val="28"/>
        </w:rPr>
        <w:t xml:space="preserve">
                   Жезказганский, Карагандинский, северная </w:t>
      </w:r>
      <w:r>
        <w:br/>
      </w:r>
      <w:r>
        <w:rPr>
          <w:rFonts w:ascii="Times New Roman"/>
          <w:b w:val="false"/>
          <w:i w:val="false"/>
          <w:color w:val="000000"/>
          <w:sz w:val="28"/>
        </w:rPr>
        <w:t xml:space="preserve">
                   Джунгария, Западно-Калбинский, Каратауский </w:t>
      </w:r>
      <w:r>
        <w:br/>
      </w:r>
      <w:r>
        <w:rPr>
          <w:rFonts w:ascii="Times New Roman"/>
          <w:b w:val="false"/>
          <w:i w:val="false"/>
          <w:color w:val="000000"/>
          <w:sz w:val="28"/>
        </w:rPr>
        <w:t xml:space="preserve">
                   горнорудные районы; </w:t>
      </w:r>
      <w:r>
        <w:br/>
      </w:r>
      <w:r>
        <w:rPr>
          <w:rFonts w:ascii="Times New Roman"/>
          <w:b w:val="false"/>
          <w:i w:val="false"/>
          <w:color w:val="000000"/>
          <w:sz w:val="28"/>
        </w:rPr>
        <w:t xml:space="preserve">
                   2009 год - Рудно-Алтайский горнорудный район; </w:t>
      </w:r>
      <w:r>
        <w:br/>
      </w:r>
      <w:r>
        <w:rPr>
          <w:rFonts w:ascii="Times New Roman"/>
          <w:b w:val="false"/>
          <w:i w:val="false"/>
          <w:color w:val="000000"/>
          <w:sz w:val="28"/>
        </w:rPr>
        <w:t xml:space="preserve">
                   в 2009-2010 годах геологическое доизучение </w:t>
      </w:r>
      <w:r>
        <w:br/>
      </w:r>
      <w:r>
        <w:rPr>
          <w:rFonts w:ascii="Times New Roman"/>
          <w:b w:val="false"/>
          <w:i w:val="false"/>
          <w:color w:val="000000"/>
          <w:sz w:val="28"/>
        </w:rPr>
        <w:t xml:space="preserve">
                   площадей в масштабе 1:200000 будет завершено на  </w:t>
      </w:r>
      <w:r>
        <w:br/>
      </w:r>
      <w:r>
        <w:rPr>
          <w:rFonts w:ascii="Times New Roman"/>
          <w:b w:val="false"/>
          <w:i w:val="false"/>
          <w:color w:val="000000"/>
          <w:sz w:val="28"/>
        </w:rPr>
        <w:t xml:space="preserve">
                   большей части территории Казахстана, включающей  </w:t>
      </w:r>
      <w:r>
        <w:br/>
      </w:r>
      <w:r>
        <w:rPr>
          <w:rFonts w:ascii="Times New Roman"/>
          <w:b w:val="false"/>
          <w:i w:val="false"/>
          <w:color w:val="000000"/>
          <w:sz w:val="28"/>
        </w:rPr>
        <w:t xml:space="preserve">
                   основные горнопромышленные районы;      </w:t>
      </w:r>
      <w:r>
        <w:br/>
      </w:r>
      <w:r>
        <w:rPr>
          <w:rFonts w:ascii="Times New Roman"/>
          <w:b w:val="false"/>
          <w:i w:val="false"/>
          <w:color w:val="000000"/>
          <w:sz w:val="28"/>
        </w:rPr>
        <w:t xml:space="preserve">
                   будут составлены минерагенические карты </w:t>
      </w:r>
      <w:r>
        <w:br/>
      </w:r>
      <w:r>
        <w:rPr>
          <w:rFonts w:ascii="Times New Roman"/>
          <w:b w:val="false"/>
          <w:i w:val="false"/>
          <w:color w:val="000000"/>
          <w:sz w:val="28"/>
        </w:rPr>
        <w:t xml:space="preserve">
                   различных типов оруденения, карты прогноза и </w:t>
      </w:r>
      <w:r>
        <w:br/>
      </w:r>
      <w:r>
        <w:rPr>
          <w:rFonts w:ascii="Times New Roman"/>
          <w:b w:val="false"/>
          <w:i w:val="false"/>
          <w:color w:val="000000"/>
          <w:sz w:val="28"/>
        </w:rPr>
        <w:t xml:space="preserve">
                   рекомендации по дальнейшему направлению </w:t>
      </w:r>
      <w:r>
        <w:br/>
      </w:r>
      <w:r>
        <w:rPr>
          <w:rFonts w:ascii="Times New Roman"/>
          <w:b w:val="false"/>
          <w:i w:val="false"/>
          <w:color w:val="000000"/>
          <w:sz w:val="28"/>
        </w:rPr>
        <w:t xml:space="preserve">
                   поисковых работ; </w:t>
      </w:r>
      <w:r>
        <w:br/>
      </w:r>
      <w:r>
        <w:rPr>
          <w:rFonts w:ascii="Times New Roman"/>
          <w:b w:val="false"/>
          <w:i w:val="false"/>
          <w:color w:val="000000"/>
          <w:sz w:val="28"/>
        </w:rPr>
        <w:t xml:space="preserve">
                   будут выявлены новые нефтегазоперспективные </w:t>
      </w:r>
      <w:r>
        <w:br/>
      </w:r>
      <w:r>
        <w:rPr>
          <w:rFonts w:ascii="Times New Roman"/>
          <w:b w:val="false"/>
          <w:i w:val="false"/>
          <w:color w:val="000000"/>
          <w:sz w:val="28"/>
        </w:rPr>
        <w:t xml:space="preserve">
                   структуры и рудные объекты, разработаны </w:t>
      </w:r>
      <w:r>
        <w:br/>
      </w:r>
      <w:r>
        <w:rPr>
          <w:rFonts w:ascii="Times New Roman"/>
          <w:b w:val="false"/>
          <w:i w:val="false"/>
          <w:color w:val="000000"/>
          <w:sz w:val="28"/>
        </w:rPr>
        <w:t xml:space="preserve">
                   закономерности размещения месторождений </w:t>
      </w:r>
      <w:r>
        <w:br/>
      </w:r>
      <w:r>
        <w:rPr>
          <w:rFonts w:ascii="Times New Roman"/>
          <w:b w:val="false"/>
          <w:i w:val="false"/>
          <w:color w:val="000000"/>
          <w:sz w:val="28"/>
        </w:rPr>
        <w:t xml:space="preserve">
                   углеводородного сырья, твердых полезных </w:t>
      </w:r>
      <w:r>
        <w:br/>
      </w:r>
      <w:r>
        <w:rPr>
          <w:rFonts w:ascii="Times New Roman"/>
          <w:b w:val="false"/>
          <w:i w:val="false"/>
          <w:color w:val="000000"/>
          <w:sz w:val="28"/>
        </w:rPr>
        <w:t xml:space="preserve">
                   ископаемых и подземных вод;      </w:t>
      </w:r>
      <w:r>
        <w:br/>
      </w:r>
      <w:r>
        <w:rPr>
          <w:rFonts w:ascii="Times New Roman"/>
          <w:b w:val="false"/>
          <w:i w:val="false"/>
          <w:color w:val="000000"/>
          <w:sz w:val="28"/>
        </w:rPr>
        <w:t xml:space="preserve">
                   будет проведена переоценка стоящих на </w:t>
      </w:r>
      <w:r>
        <w:br/>
      </w:r>
      <w:r>
        <w:rPr>
          <w:rFonts w:ascii="Times New Roman"/>
          <w:b w:val="false"/>
          <w:i w:val="false"/>
          <w:color w:val="000000"/>
          <w:sz w:val="28"/>
        </w:rPr>
        <w:t xml:space="preserve">
                   государственном балансе запасов полезных </w:t>
      </w:r>
      <w:r>
        <w:br/>
      </w:r>
      <w:r>
        <w:rPr>
          <w:rFonts w:ascii="Times New Roman"/>
          <w:b w:val="false"/>
          <w:i w:val="false"/>
          <w:color w:val="000000"/>
          <w:sz w:val="28"/>
        </w:rPr>
        <w:t xml:space="preserve">
                   ископаемых с учетом современных требований </w:t>
      </w:r>
      <w:r>
        <w:br/>
      </w:r>
      <w:r>
        <w:rPr>
          <w:rFonts w:ascii="Times New Roman"/>
          <w:b w:val="false"/>
          <w:i w:val="false"/>
          <w:color w:val="000000"/>
          <w:sz w:val="28"/>
        </w:rPr>
        <w:t xml:space="preserve">
                   мирового рынка минерального сырья;      </w:t>
      </w:r>
      <w:r>
        <w:br/>
      </w:r>
      <w:r>
        <w:rPr>
          <w:rFonts w:ascii="Times New Roman"/>
          <w:b w:val="false"/>
          <w:i w:val="false"/>
          <w:color w:val="000000"/>
          <w:sz w:val="28"/>
        </w:rPr>
        <w:t xml:space="preserve">
                   будут проведены поисковые, поисково- </w:t>
      </w:r>
      <w:r>
        <w:br/>
      </w:r>
      <w:r>
        <w:rPr>
          <w:rFonts w:ascii="Times New Roman"/>
          <w:b w:val="false"/>
          <w:i w:val="false"/>
          <w:color w:val="000000"/>
          <w:sz w:val="28"/>
        </w:rPr>
        <w:t xml:space="preserve">
                   оценочные и поисково-разведочные работы для </w:t>
      </w:r>
      <w:r>
        <w:br/>
      </w:r>
      <w:r>
        <w:rPr>
          <w:rFonts w:ascii="Times New Roman"/>
          <w:b w:val="false"/>
          <w:i w:val="false"/>
          <w:color w:val="000000"/>
          <w:sz w:val="28"/>
        </w:rPr>
        <w:t xml:space="preserve">
                   обеспечения стратегически важных для страны </w:t>
      </w:r>
      <w:r>
        <w:br/>
      </w:r>
      <w:r>
        <w:rPr>
          <w:rFonts w:ascii="Times New Roman"/>
          <w:b w:val="false"/>
          <w:i w:val="false"/>
          <w:color w:val="000000"/>
          <w:sz w:val="28"/>
        </w:rPr>
        <w:t xml:space="preserve">
                   объектов дополнительными минеральными ресурсами; </w:t>
      </w:r>
      <w:r>
        <w:br/>
      </w:r>
      <w:r>
        <w:rPr>
          <w:rFonts w:ascii="Times New Roman"/>
          <w:b w:val="false"/>
          <w:i w:val="false"/>
          <w:color w:val="000000"/>
          <w:sz w:val="28"/>
        </w:rPr>
        <w:t xml:space="preserve">
                   в результате проведения поисково-оценочных </w:t>
      </w:r>
      <w:r>
        <w:br/>
      </w:r>
      <w:r>
        <w:rPr>
          <w:rFonts w:ascii="Times New Roman"/>
          <w:b w:val="false"/>
          <w:i w:val="false"/>
          <w:color w:val="000000"/>
          <w:sz w:val="28"/>
        </w:rPr>
        <w:t xml:space="preserve">
                   работ ожидаемый прирост запасов составит:      </w:t>
      </w:r>
      <w:r>
        <w:br/>
      </w:r>
      <w:r>
        <w:rPr>
          <w:rFonts w:ascii="Times New Roman"/>
          <w:b w:val="false"/>
          <w:i w:val="false"/>
          <w:color w:val="000000"/>
          <w:sz w:val="28"/>
        </w:rPr>
        <w:t xml:space="preserve">
                   в 2007 году - золота - 3 тонны, серебра - 5 тонн, </w:t>
      </w:r>
      <w:r>
        <w:br/>
      </w:r>
      <w:r>
        <w:rPr>
          <w:rFonts w:ascii="Times New Roman"/>
          <w:b w:val="false"/>
          <w:i w:val="false"/>
          <w:color w:val="000000"/>
          <w:sz w:val="28"/>
        </w:rPr>
        <w:t xml:space="preserve">
                   меди - 200 тыс. тонн, полиметаллов - 100 тыс. </w:t>
      </w:r>
      <w:r>
        <w:br/>
      </w:r>
      <w:r>
        <w:rPr>
          <w:rFonts w:ascii="Times New Roman"/>
          <w:b w:val="false"/>
          <w:i w:val="false"/>
          <w:color w:val="000000"/>
          <w:sz w:val="28"/>
        </w:rPr>
        <w:t xml:space="preserve">
                   тонн; </w:t>
      </w:r>
      <w:r>
        <w:br/>
      </w:r>
      <w:r>
        <w:rPr>
          <w:rFonts w:ascii="Times New Roman"/>
          <w:b w:val="false"/>
          <w:i w:val="false"/>
          <w:color w:val="000000"/>
          <w:sz w:val="28"/>
        </w:rPr>
        <w:t xml:space="preserve">
                   в 2008 году - золота - 10-12 тонн, меди - 50-80 </w:t>
      </w:r>
      <w:r>
        <w:br/>
      </w:r>
      <w:r>
        <w:rPr>
          <w:rFonts w:ascii="Times New Roman"/>
          <w:b w:val="false"/>
          <w:i w:val="false"/>
          <w:color w:val="000000"/>
          <w:sz w:val="28"/>
        </w:rPr>
        <w:t xml:space="preserve">
                   тыс. тонн, полиметаллов - 100-120 тыс. тонн; </w:t>
      </w:r>
      <w:r>
        <w:br/>
      </w:r>
      <w:r>
        <w:rPr>
          <w:rFonts w:ascii="Times New Roman"/>
          <w:b w:val="false"/>
          <w:i w:val="false"/>
          <w:color w:val="000000"/>
          <w:sz w:val="28"/>
        </w:rPr>
        <w:t xml:space="preserve">
                   в 2009 году - золота - 12-15 тонн, меди - 50-80 </w:t>
      </w:r>
      <w:r>
        <w:br/>
      </w:r>
      <w:r>
        <w:rPr>
          <w:rFonts w:ascii="Times New Roman"/>
          <w:b w:val="false"/>
          <w:i w:val="false"/>
          <w:color w:val="000000"/>
          <w:sz w:val="28"/>
        </w:rPr>
        <w:t xml:space="preserve">
                   тыс. тонн, полиметаллов - 100-120 тыс. тонн; </w:t>
      </w:r>
      <w:r>
        <w:br/>
      </w:r>
      <w:r>
        <w:rPr>
          <w:rFonts w:ascii="Times New Roman"/>
          <w:b w:val="false"/>
          <w:i w:val="false"/>
          <w:color w:val="000000"/>
          <w:sz w:val="28"/>
        </w:rPr>
        <w:t xml:space="preserve">
                   в 2009-2010 годах - золота - 25 тонн, меди - 100 </w:t>
      </w:r>
      <w:r>
        <w:br/>
      </w:r>
      <w:r>
        <w:rPr>
          <w:rFonts w:ascii="Times New Roman"/>
          <w:b w:val="false"/>
          <w:i w:val="false"/>
          <w:color w:val="000000"/>
          <w:sz w:val="28"/>
        </w:rPr>
        <w:t xml:space="preserve">
                   тыс. тонн; </w:t>
      </w:r>
      <w:r>
        <w:br/>
      </w:r>
      <w:r>
        <w:rPr>
          <w:rFonts w:ascii="Times New Roman"/>
          <w:b w:val="false"/>
          <w:i w:val="false"/>
          <w:color w:val="000000"/>
          <w:sz w:val="28"/>
        </w:rPr>
        <w:t xml:space="preserve">
                   в результате проведения поисково-разведочных </w:t>
      </w:r>
      <w:r>
        <w:br/>
      </w:r>
      <w:r>
        <w:rPr>
          <w:rFonts w:ascii="Times New Roman"/>
          <w:b w:val="false"/>
          <w:i w:val="false"/>
          <w:color w:val="000000"/>
          <w:sz w:val="28"/>
        </w:rPr>
        <w:t xml:space="preserve">
                   работ на подземные воды будут обеспечены     </w:t>
      </w:r>
      <w:r>
        <w:br/>
      </w:r>
      <w:r>
        <w:rPr>
          <w:rFonts w:ascii="Times New Roman"/>
          <w:b w:val="false"/>
          <w:i w:val="false"/>
          <w:color w:val="000000"/>
          <w:sz w:val="28"/>
        </w:rPr>
        <w:t xml:space="preserve">
                   эксплуатационными запасами подземных вод: </w:t>
      </w:r>
      <w:r>
        <w:br/>
      </w:r>
      <w:r>
        <w:rPr>
          <w:rFonts w:ascii="Times New Roman"/>
          <w:b w:val="false"/>
          <w:i w:val="false"/>
          <w:color w:val="000000"/>
          <w:sz w:val="28"/>
        </w:rPr>
        <w:t xml:space="preserve">
                   в 2007 году - 197 сельских населенных пунктов; </w:t>
      </w:r>
      <w:r>
        <w:br/>
      </w:r>
      <w:r>
        <w:rPr>
          <w:rFonts w:ascii="Times New Roman"/>
          <w:b w:val="false"/>
          <w:i w:val="false"/>
          <w:color w:val="000000"/>
          <w:sz w:val="28"/>
        </w:rPr>
        <w:t xml:space="preserve">
                   в 2008 году - 108 сельских населенных пунктов; </w:t>
      </w:r>
      <w:r>
        <w:br/>
      </w:r>
      <w:r>
        <w:rPr>
          <w:rFonts w:ascii="Times New Roman"/>
          <w:b w:val="false"/>
          <w:i w:val="false"/>
          <w:color w:val="000000"/>
          <w:sz w:val="28"/>
        </w:rPr>
        <w:t xml:space="preserve">
                   в 2009 году - 256 сельских населенных пунктов; </w:t>
      </w:r>
      <w:r>
        <w:br/>
      </w:r>
      <w:r>
        <w:rPr>
          <w:rFonts w:ascii="Times New Roman"/>
          <w:b w:val="false"/>
          <w:i w:val="false"/>
          <w:color w:val="000000"/>
          <w:sz w:val="28"/>
        </w:rPr>
        <w:t xml:space="preserve">
                   в 2009-2010 годах - 1279 сельских населенных </w:t>
      </w:r>
      <w:r>
        <w:br/>
      </w:r>
      <w:r>
        <w:rPr>
          <w:rFonts w:ascii="Times New Roman"/>
          <w:b w:val="false"/>
          <w:i w:val="false"/>
          <w:color w:val="000000"/>
          <w:sz w:val="28"/>
        </w:rPr>
        <w:t xml:space="preserve">
                   пунктов; </w:t>
      </w:r>
      <w:r>
        <w:br/>
      </w:r>
      <w:r>
        <w:rPr>
          <w:rFonts w:ascii="Times New Roman"/>
          <w:b w:val="false"/>
          <w:i w:val="false"/>
          <w:color w:val="000000"/>
          <w:sz w:val="28"/>
        </w:rPr>
        <w:t xml:space="preserve">
                   будут восстановлены пункты государственной </w:t>
      </w:r>
      <w:r>
        <w:br/>
      </w:r>
      <w:r>
        <w:rPr>
          <w:rFonts w:ascii="Times New Roman"/>
          <w:b w:val="false"/>
          <w:i w:val="false"/>
          <w:color w:val="000000"/>
          <w:sz w:val="28"/>
        </w:rPr>
        <w:t xml:space="preserve">
                   наблюдательной сети по мониторингу подземных </w:t>
      </w:r>
      <w:r>
        <w:br/>
      </w:r>
      <w:r>
        <w:rPr>
          <w:rFonts w:ascii="Times New Roman"/>
          <w:b w:val="false"/>
          <w:i w:val="false"/>
          <w:color w:val="000000"/>
          <w:sz w:val="28"/>
        </w:rPr>
        <w:t xml:space="preserve">
                   вод;      </w:t>
      </w:r>
      <w:r>
        <w:br/>
      </w:r>
      <w:r>
        <w:rPr>
          <w:rFonts w:ascii="Times New Roman"/>
          <w:b w:val="false"/>
          <w:i w:val="false"/>
          <w:color w:val="000000"/>
          <w:sz w:val="28"/>
        </w:rPr>
        <w:t xml:space="preserve">
                   будут расширены прикладные научные исследования </w:t>
      </w:r>
      <w:r>
        <w:br/>
      </w:r>
      <w:r>
        <w:rPr>
          <w:rFonts w:ascii="Times New Roman"/>
          <w:b w:val="false"/>
          <w:i w:val="false"/>
          <w:color w:val="000000"/>
          <w:sz w:val="28"/>
        </w:rPr>
        <w:t xml:space="preserve">
                   по приоритетным направлениям геологических </w:t>
      </w:r>
      <w:r>
        <w:br/>
      </w:r>
      <w:r>
        <w:rPr>
          <w:rFonts w:ascii="Times New Roman"/>
          <w:b w:val="false"/>
          <w:i w:val="false"/>
          <w:color w:val="000000"/>
          <w:sz w:val="28"/>
        </w:rPr>
        <w:t xml:space="preserve">
                   исследований, завершены работы по созданию </w:t>
      </w:r>
      <w:r>
        <w:br/>
      </w:r>
      <w:r>
        <w:rPr>
          <w:rFonts w:ascii="Times New Roman"/>
          <w:b w:val="false"/>
          <w:i w:val="false"/>
          <w:color w:val="000000"/>
          <w:sz w:val="28"/>
        </w:rPr>
        <w:t xml:space="preserve">
                   первой очереди Государственного компьютерного </w:t>
      </w:r>
      <w:r>
        <w:br/>
      </w:r>
      <w:r>
        <w:rPr>
          <w:rFonts w:ascii="Times New Roman"/>
          <w:b w:val="false"/>
          <w:i w:val="false"/>
          <w:color w:val="000000"/>
          <w:sz w:val="28"/>
        </w:rPr>
        <w:t xml:space="preserve">
                   банка данных о недрах и недропользовании;      </w:t>
      </w:r>
      <w:r>
        <w:br/>
      </w:r>
      <w:r>
        <w:rPr>
          <w:rFonts w:ascii="Times New Roman"/>
          <w:b w:val="false"/>
          <w:i w:val="false"/>
          <w:color w:val="000000"/>
          <w:sz w:val="28"/>
        </w:rPr>
        <w:t xml:space="preserve">
                   будут проведены работы по обеспечению </w:t>
      </w:r>
      <w:r>
        <w:br/>
      </w:r>
      <w:r>
        <w:rPr>
          <w:rFonts w:ascii="Times New Roman"/>
          <w:b w:val="false"/>
          <w:i w:val="false"/>
          <w:color w:val="000000"/>
          <w:sz w:val="28"/>
        </w:rPr>
        <w:t xml:space="preserve">
                   геологоразведочного производства техническими </w:t>
      </w:r>
      <w:r>
        <w:br/>
      </w:r>
      <w:r>
        <w:rPr>
          <w:rFonts w:ascii="Times New Roman"/>
          <w:b w:val="false"/>
          <w:i w:val="false"/>
          <w:color w:val="000000"/>
          <w:sz w:val="28"/>
        </w:rPr>
        <w:t xml:space="preserve">
                   средствами и технологиями, отвечающими мировым </w:t>
      </w:r>
      <w:r>
        <w:br/>
      </w:r>
      <w:r>
        <w:rPr>
          <w:rFonts w:ascii="Times New Roman"/>
          <w:b w:val="false"/>
          <w:i w:val="false"/>
          <w:color w:val="000000"/>
          <w:sz w:val="28"/>
        </w:rPr>
        <w:t xml:space="preserve">
                   стандартам, созданию современной лабораторно- </w:t>
      </w:r>
      <w:r>
        <w:br/>
      </w:r>
      <w:r>
        <w:rPr>
          <w:rFonts w:ascii="Times New Roman"/>
          <w:b w:val="false"/>
          <w:i w:val="false"/>
          <w:color w:val="000000"/>
          <w:sz w:val="28"/>
        </w:rPr>
        <w:t xml:space="preserve">
                   аналитической базы. </w:t>
      </w:r>
    </w:p>
    <w:p>
      <w:pPr>
        <w:spacing w:after="0"/>
        <w:ind w:left="0"/>
        <w:jc w:val="both"/>
      </w:pPr>
      <w:r>
        <w:rPr>
          <w:rFonts w:ascii="Times New Roman"/>
          <w:b w:val="false"/>
          <w:i w:val="false"/>
          <w:color w:val="000000"/>
          <w:sz w:val="28"/>
        </w:rPr>
        <w:t xml:space="preserve">Объемы и           Финансовые затраты на реализацию Программы </w:t>
      </w:r>
      <w:r>
        <w:br/>
      </w:r>
      <w:r>
        <w:rPr>
          <w:rFonts w:ascii="Times New Roman"/>
          <w:b w:val="false"/>
          <w:i w:val="false"/>
          <w:color w:val="000000"/>
          <w:sz w:val="28"/>
        </w:rPr>
        <w:t xml:space="preserve">
источники          предусматриваются за счет республиканского </w:t>
      </w:r>
      <w:r>
        <w:br/>
      </w:r>
      <w:r>
        <w:rPr>
          <w:rFonts w:ascii="Times New Roman"/>
          <w:b w:val="false"/>
          <w:i w:val="false"/>
          <w:color w:val="000000"/>
          <w:sz w:val="28"/>
        </w:rPr>
        <w:t xml:space="preserve">
финансирования     бюджета, ежегодные объемы уточняются при </w:t>
      </w:r>
      <w:r>
        <w:br/>
      </w:r>
      <w:r>
        <w:rPr>
          <w:rFonts w:ascii="Times New Roman"/>
          <w:b w:val="false"/>
          <w:i w:val="false"/>
          <w:color w:val="000000"/>
          <w:sz w:val="28"/>
        </w:rPr>
        <w:t xml:space="preserve">
                   формировании республиканского бюджета на </w:t>
      </w:r>
      <w:r>
        <w:br/>
      </w:r>
      <w:r>
        <w:rPr>
          <w:rFonts w:ascii="Times New Roman"/>
          <w:b w:val="false"/>
          <w:i w:val="false"/>
          <w:color w:val="000000"/>
          <w:sz w:val="28"/>
        </w:rPr>
        <w:t xml:space="preserve">
                   соответствующий финансовый год: </w:t>
      </w:r>
      <w:r>
        <w:br/>
      </w:r>
      <w:r>
        <w:rPr>
          <w:rFonts w:ascii="Times New Roman"/>
          <w:b w:val="false"/>
          <w:i w:val="false"/>
          <w:color w:val="000000"/>
          <w:sz w:val="28"/>
        </w:rPr>
        <w:t xml:space="preserve">
                   - 2003 г. - 1175,9 млн.тенге; </w:t>
      </w:r>
      <w:r>
        <w:br/>
      </w:r>
      <w:r>
        <w:rPr>
          <w:rFonts w:ascii="Times New Roman"/>
          <w:b w:val="false"/>
          <w:i w:val="false"/>
          <w:color w:val="000000"/>
          <w:sz w:val="28"/>
        </w:rPr>
        <w:t xml:space="preserve">
                   - 2004 г. - 2346,1 млн. тенге; </w:t>
      </w:r>
      <w:r>
        <w:br/>
      </w:r>
      <w:r>
        <w:rPr>
          <w:rFonts w:ascii="Times New Roman"/>
          <w:b w:val="false"/>
          <w:i w:val="false"/>
          <w:color w:val="000000"/>
          <w:sz w:val="28"/>
        </w:rPr>
        <w:t xml:space="preserve">
                   - 2006 г. - 4959,5 млн. тенге; </w:t>
      </w:r>
      <w:r>
        <w:br/>
      </w:r>
      <w:r>
        <w:rPr>
          <w:rFonts w:ascii="Times New Roman"/>
          <w:b w:val="false"/>
          <w:i w:val="false"/>
          <w:color w:val="000000"/>
          <w:sz w:val="28"/>
        </w:rPr>
        <w:t xml:space="preserve">
                   - 2007 г. - 5713,5 млн. тенге; </w:t>
      </w:r>
      <w:r>
        <w:br/>
      </w:r>
      <w:r>
        <w:rPr>
          <w:rFonts w:ascii="Times New Roman"/>
          <w:b w:val="false"/>
          <w:i w:val="false"/>
          <w:color w:val="000000"/>
          <w:sz w:val="28"/>
        </w:rPr>
        <w:t xml:space="preserve">
                   - 2008 г. - 5827,9 млн. тенге; </w:t>
      </w:r>
      <w:r>
        <w:br/>
      </w:r>
      <w:r>
        <w:rPr>
          <w:rFonts w:ascii="Times New Roman"/>
          <w:b w:val="false"/>
          <w:i w:val="false"/>
          <w:color w:val="000000"/>
          <w:sz w:val="28"/>
        </w:rPr>
        <w:t xml:space="preserve">
                   - 2009 г. - 7770,2 млн. тенге. </w:t>
      </w:r>
      <w:r>
        <w:br/>
      </w:r>
      <w:r>
        <w:rPr>
          <w:rFonts w:ascii="Times New Roman"/>
          <w:b w:val="false"/>
          <w:i w:val="false"/>
          <w:color w:val="000000"/>
          <w:sz w:val="28"/>
        </w:rPr>
        <w:t xml:space="preserve">
Сроки реализации   1-й этап 2003-2005 годы; </w:t>
      </w:r>
      <w:r>
        <w:br/>
      </w:r>
      <w:r>
        <w:rPr>
          <w:rFonts w:ascii="Times New Roman"/>
          <w:b w:val="false"/>
          <w:i w:val="false"/>
          <w:color w:val="000000"/>
          <w:sz w:val="28"/>
        </w:rPr>
        <w:t xml:space="preserve">
                   2-й этап 2006-2010 годы </w:t>
      </w:r>
    </w:p>
    <w:bookmarkStart w:name="z7" w:id="7"/>
    <w:p>
      <w:pPr>
        <w:spacing w:after="0"/>
        <w:ind w:left="0"/>
        <w:jc w:val="left"/>
      </w:pPr>
      <w:r>
        <w:rPr>
          <w:rFonts w:ascii="Times New Roman"/>
          <w:b/>
          <w:i w:val="false"/>
          <w:color w:val="000000"/>
        </w:rPr>
        <w:t xml:space="preserve"> 
2. Введение </w:t>
      </w:r>
    </w:p>
    <w:bookmarkEnd w:id="7"/>
    <w:p>
      <w:pPr>
        <w:spacing w:after="0"/>
        <w:ind w:left="0"/>
        <w:jc w:val="both"/>
      </w:pPr>
      <w:r>
        <w:rPr>
          <w:rFonts w:ascii="Times New Roman"/>
          <w:b w:val="false"/>
          <w:i w:val="false"/>
          <w:color w:val="000000"/>
          <w:sz w:val="28"/>
        </w:rPr>
        <w:t>      Современное состояние минерально-сырьевой базы Республики по важнейшим видам стратегического сырья в целом оценивается как неудовлетворительное, что явилось предпосылками для подготовки Программы развития ресурсной базы минерально-сырьевого комплекса страны на 2003-2010 годы. Основанием для разработки Программы является: 1.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 дальнейших мерах по реализации Стратегии развития Казахстана до 2030 года" от 28 марта 2002 года N 827. 2.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 Плане мероприятий по реализации Программы Правительства Республики Казахстан на 2002-2004 годы" от 24 апреля 2002 года N 470. </w:t>
      </w:r>
      <w:r>
        <w:br/>
      </w:r>
      <w:r>
        <w:rPr>
          <w:rFonts w:ascii="Times New Roman"/>
          <w:b w:val="false"/>
          <w:i w:val="false"/>
          <w:color w:val="000000"/>
          <w:sz w:val="28"/>
        </w:rPr>
        <w:t xml:space="preserve">
      Программа будет реализована в два этапа: 1-й этап - 2003-2005 годы; 2-й этап - 2006-2010 годы. </w:t>
      </w:r>
    </w:p>
    <w:bookmarkStart w:name="z8" w:id="8"/>
    <w:p>
      <w:pPr>
        <w:spacing w:after="0"/>
        <w:ind w:left="0"/>
        <w:jc w:val="left"/>
      </w:pPr>
      <w:r>
        <w:rPr>
          <w:rFonts w:ascii="Times New Roman"/>
          <w:b/>
          <w:i w:val="false"/>
          <w:color w:val="000000"/>
        </w:rPr>
        <w:t xml:space="preserve"> 
3. Анализ современного состояния </w:t>
      </w:r>
      <w:r>
        <w:br/>
      </w:r>
      <w:r>
        <w:rPr>
          <w:rFonts w:ascii="Times New Roman"/>
          <w:b/>
          <w:i w:val="false"/>
          <w:color w:val="000000"/>
        </w:rPr>
        <w:t xml:space="preserve">
минерально-сырьевой базы страны </w:t>
      </w:r>
    </w:p>
    <w:bookmarkEnd w:id="8"/>
    <w:bookmarkStart w:name="z9" w:id="9"/>
    <w:p>
      <w:pPr>
        <w:spacing w:after="0"/>
        <w:ind w:left="0"/>
        <w:jc w:val="both"/>
      </w:pPr>
      <w:r>
        <w:rPr>
          <w:rFonts w:ascii="Times New Roman"/>
          <w:b w:val="false"/>
          <w:i w:val="false"/>
          <w:color w:val="000000"/>
          <w:sz w:val="28"/>
        </w:rPr>
        <w:t xml:space="preserve">
      3.1. Анализ ситуации в мировом минерально-сырьевом комплексе </w:t>
      </w:r>
      <w:r>
        <w:br/>
      </w:r>
      <w:r>
        <w:rPr>
          <w:rFonts w:ascii="Times New Roman"/>
          <w:b w:val="false"/>
          <w:i w:val="false"/>
          <w:color w:val="000000"/>
          <w:sz w:val="28"/>
        </w:rPr>
        <w:t xml:space="preserve">
      Общее состояние мирового минерально-сырьевого рынка в настоящее время характеризуется следующими факторами: </w:t>
      </w:r>
      <w:r>
        <w:br/>
      </w:r>
      <w:r>
        <w:rPr>
          <w:rFonts w:ascii="Times New Roman"/>
          <w:b w:val="false"/>
          <w:i w:val="false"/>
          <w:color w:val="000000"/>
          <w:sz w:val="28"/>
        </w:rPr>
        <w:t xml:space="preserve">
      рынок достаточно насыщен и ориентирован на долгосрочные поставки; </w:t>
      </w:r>
      <w:r>
        <w:br/>
      </w:r>
      <w:r>
        <w:rPr>
          <w:rFonts w:ascii="Times New Roman"/>
          <w:b w:val="false"/>
          <w:i w:val="false"/>
          <w:color w:val="000000"/>
          <w:sz w:val="28"/>
        </w:rPr>
        <w:t xml:space="preserve">
      в минерально-сырьевом секторе сосредоточено от 20 до 40% капитальных и до 20% трудовых ресурсов; </w:t>
      </w:r>
      <w:r>
        <w:br/>
      </w:r>
      <w:r>
        <w:rPr>
          <w:rFonts w:ascii="Times New Roman"/>
          <w:b w:val="false"/>
          <w:i w:val="false"/>
          <w:color w:val="000000"/>
          <w:sz w:val="28"/>
        </w:rPr>
        <w:t xml:space="preserve">
      цены и объемы продаж жестко контролируются международными картелями; </w:t>
      </w:r>
      <w:r>
        <w:br/>
      </w:r>
      <w:r>
        <w:rPr>
          <w:rFonts w:ascii="Times New Roman"/>
          <w:b w:val="false"/>
          <w:i w:val="false"/>
          <w:color w:val="000000"/>
          <w:sz w:val="28"/>
        </w:rPr>
        <w:t xml:space="preserve">
      ужесточается конкуренция в связи с выходом на рынок развивающихся стран; </w:t>
      </w:r>
      <w:r>
        <w:br/>
      </w:r>
      <w:r>
        <w:rPr>
          <w:rFonts w:ascii="Times New Roman"/>
          <w:b w:val="false"/>
          <w:i w:val="false"/>
          <w:color w:val="000000"/>
          <w:sz w:val="28"/>
        </w:rPr>
        <w:t xml:space="preserve">
      рынок ориентирован на высокотехнологичную минерально-сырьевую продукцию, отвечающую мировым стандартам. </w:t>
      </w:r>
    </w:p>
    <w:bookmarkEnd w:id="9"/>
    <w:bookmarkStart w:name="z10" w:id="10"/>
    <w:p>
      <w:pPr>
        <w:spacing w:after="0"/>
        <w:ind w:left="0"/>
        <w:jc w:val="both"/>
      </w:pPr>
      <w:r>
        <w:rPr>
          <w:rFonts w:ascii="Times New Roman"/>
          <w:b w:val="false"/>
          <w:i w:val="false"/>
          <w:color w:val="000000"/>
          <w:sz w:val="28"/>
        </w:rPr>
        <w:t xml:space="preserve">
      3.2. Состояние минерально-сырьевой базы страны </w:t>
      </w:r>
    </w:p>
    <w:bookmarkEnd w:id="10"/>
    <w:p>
      <w:pPr>
        <w:spacing w:after="0"/>
        <w:ind w:left="0"/>
        <w:jc w:val="both"/>
      </w:pPr>
      <w:r>
        <w:rPr>
          <w:rFonts w:ascii="Times New Roman"/>
          <w:b w:val="false"/>
          <w:i w:val="false"/>
          <w:color w:val="ff0000"/>
          <w:sz w:val="28"/>
        </w:rPr>
        <w:t xml:space="preserve">      Сноска. Подраздел 3.2. с изменениями, внесенными постановлением Правительства Республики Казахстан от 29 декабря 2007 года </w:t>
      </w:r>
      <w:r>
        <w:rPr>
          <w:rFonts w:ascii="Times New Roman"/>
          <w:b w:val="false"/>
          <w:i w:val="false"/>
          <w:color w:val="000000"/>
          <w:sz w:val="28"/>
        </w:rPr>
        <w:t xml:space="preserve">N 1402 </w:t>
      </w:r>
      <w:r>
        <w:rPr>
          <w:rFonts w:ascii="Times New Roman"/>
          <w:b w:val="false"/>
          <w:i w:val="false"/>
          <w:color w:val="ff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По запасам свинца, цинка, меди, нефти, хрома, железа, марганца, олова, золота, фосфоритов, бора и калийных солей Республика входит в десятку ведущих стран мира. Однако в рыночных условиях значительная часть запасов минерального сырья оказалась неконкурентоспособной. По золоту конкурентоспособны - 39% запасов руд, по меди и цинку - 38%, по свинцу - только 31%. Наиболее конкурентоспособна - сырьевая база черной металлургии. В динамике состояния минерально-сырьевого комплекса Республики сохраняются тенденции невосполнения погашаемых запасов. По большинству стратегических видов полезных ископаемых объемы добычи значительно превышают прирост. </w:t>
      </w:r>
      <w:r>
        <w:br/>
      </w:r>
      <w:r>
        <w:rPr>
          <w:rFonts w:ascii="Times New Roman"/>
          <w:b w:val="false"/>
          <w:i w:val="false"/>
          <w:color w:val="000000"/>
          <w:sz w:val="28"/>
        </w:rPr>
        <w:t xml:space="preserve">
      Практически по всем важнейшим полезным ископаемым в результате невосполнения разведанные запасы уменьшаются с ежегодными темпами от 0,5 до 1,7%, а по отрабатываемым месторождениям - до 7-8%. В результате активные запасы меди Республики могут быть полностью исчерпаны в течение 20-25 лет, свинца и цинка - 15-17 лет, золота - 25-30 лет. </w:t>
      </w:r>
      <w:r>
        <w:br/>
      </w:r>
      <w:r>
        <w:rPr>
          <w:rFonts w:ascii="Times New Roman"/>
          <w:b w:val="false"/>
          <w:i w:val="false"/>
          <w:color w:val="000000"/>
          <w:sz w:val="28"/>
        </w:rPr>
        <w:t xml:space="preserve">
      Вероятность открытия вблизи дневной поверхности новых крупных и суперкрупных месторождений практически полностью исключается, так как за последние 50 лет в результате проведения площадных геолого-съемочных, геофизических, геохимических и поисковых работ открыты почти все близповерхностные месторождения твердых полезных ископаемых. Если же учесть, что начиная от стадии поисков до подготовки месторождения к освоению требуется как минимум 15 лет, то уже в ближайшее время вполне реальна возможность кризиса в медной, свинцово-цинковой и золоторудной отраслях Республики и серьезного дисбаланса в минерально-сырьевом комплексе. Вместе с тем, снижение объемов производства или его прекращение уже сейчас ведет к деградации городов и поселков со всеми вытекающими отсюда социальными и экономическими последствиями. Реально только через 10-15 лет могут быть созданы условия для обеспечения опережающего развития минерально-сырьевой базы запасами полезных ископаемых, что позволит Казахстану закрепиться на мировом минерально-сырьевом рынке в условиях постоянно возрастающей конкуренции. </w:t>
      </w:r>
      <w:r>
        <w:br/>
      </w:r>
      <w:r>
        <w:rPr>
          <w:rFonts w:ascii="Times New Roman"/>
          <w:b w:val="false"/>
          <w:i w:val="false"/>
          <w:color w:val="000000"/>
          <w:sz w:val="28"/>
        </w:rPr>
        <w:t xml:space="preserve">
      Из 7323 пунктов государственной наблюдательной сети по мониторингу подземных вод, включая 9 пунктов сейсмомониторинга, законсервировано и ликвидировано 3088, что ухудшило санитарно-эпидемиологическую обстановку в стране. Более 3900 населенных пунктов Республики, не имея иных источников питьевого водоснабжения, оказались не обеспеченными запасами пресных подземных вод. Огромный ущерб экономике наносят бесхозные нефтяные, газовые и самоизливающиеся гидрогеологические скважины, нефтяные и шлаковые амбары, для ликвидации которых необходимо 32 млрд. тенге. </w:t>
      </w:r>
      <w:r>
        <w:br/>
      </w:r>
      <w:r>
        <w:rPr>
          <w:rFonts w:ascii="Times New Roman"/>
          <w:b w:val="false"/>
          <w:i w:val="false"/>
          <w:color w:val="000000"/>
          <w:sz w:val="28"/>
        </w:rPr>
        <w:t xml:space="preserve">
      Государственные геологические съемки масштабов 1:200000 и 1:50000 в сопровождении геофизических и геохимических исследований привели к открытию порядка 60-70% месторождений полезных ископаемых, расположенных вблизи дневной поверхности. Однако съемки масштаба 1:200000 и значительная часть съемок масштаба 1:50000 во многом устарели, поскольку они проводились с использованием низкочувствительной аналитической аппаратуры и на базе устаревших представлений о металлогении, тектонике, петрологии. По этим же причинам теряют свою информативность и гидрогеологические данные. Кроме того, при проведении указанных исследований площади, перекрытые мезо-кайнозойскими образованиями, не изучались. Практически не проводилась глубинная литохимическая съемка поверхности палеозойского фундамента, а глубинная съемка картированием поверхности представительного горизонта, рудовмещающих зон и толщ не выполнялась вообще. Не было целенаправленного и системного поиска месторождений полезных ископаемых, связанных с корой выветривания. В то же время обнаруженные в последние годы крупные месторождения олова и цинка, а также многочисленные проявления золота показывают перспективность кор выветривания на выявление промышленных объектов широкого спектра полезных ископаемых. Не ясны перспективы территории Казахстана на ювелирные алмазы, металлы платиновой группы, стратиформные месторождения редких металлов. На сегодня не ставился вопрос нефтепоисковых аспектов складчато-надвиговых структур, осадочного чехла древних отложений, а также формирования месторождений в связи с траппо- и шарьяжеобразованием. В то же время в России в результате изучения этих проблем открыты месторождения углеводородного сырья. </w:t>
      </w:r>
      <w:r>
        <w:br/>
      </w:r>
      <w:r>
        <w:rPr>
          <w:rFonts w:ascii="Times New Roman"/>
          <w:b w:val="false"/>
          <w:i w:val="false"/>
          <w:color w:val="000000"/>
          <w:sz w:val="28"/>
        </w:rPr>
        <w:t xml:space="preserve">
      Прекращены работы по изучению глубинного строения недр, что привело к значительному отставанию от мировой геологической науки. Актуальной является проблема выявления новых месторождений и перспективных площадей на основе современных научных концепций, так как прогнозно-металлогенические исследования последнего периода, основанные на традиционных методах, положительных результатов не дали. </w:t>
      </w:r>
      <w:r>
        <w:br/>
      </w:r>
      <w:r>
        <w:rPr>
          <w:rFonts w:ascii="Times New Roman"/>
          <w:b w:val="false"/>
          <w:i w:val="false"/>
          <w:color w:val="000000"/>
          <w:sz w:val="28"/>
        </w:rPr>
        <w:t xml:space="preserve">
      Основная масса накопленной за многие годы геологической информации хранится в фондах и хранилищах территориальных управлений и Республиканского геологического фонда на бумажной основе и постепенно приходит в ветхое состояние, что свидетельствует о необходимости создания современной компьютерной информационной системы о недрах и недропользовании. </w:t>
      </w:r>
    </w:p>
    <w:bookmarkStart w:name="z11" w:id="11"/>
    <w:p>
      <w:pPr>
        <w:spacing w:after="0"/>
        <w:ind w:left="0"/>
        <w:jc w:val="left"/>
      </w:pPr>
      <w:r>
        <w:rPr>
          <w:rFonts w:ascii="Times New Roman"/>
          <w:b/>
          <w:i w:val="false"/>
          <w:color w:val="000000"/>
        </w:rPr>
        <w:t xml:space="preserve"> 
4. Цель и задачи Программы </w:t>
      </w:r>
    </w:p>
    <w:bookmarkEnd w:id="11"/>
    <w:p>
      <w:pPr>
        <w:spacing w:after="0"/>
        <w:ind w:left="0"/>
        <w:jc w:val="both"/>
      </w:pPr>
      <w:r>
        <w:rPr>
          <w:rFonts w:ascii="Times New Roman"/>
          <w:b w:val="false"/>
          <w:i w:val="false"/>
          <w:color w:val="000000"/>
          <w:sz w:val="28"/>
        </w:rPr>
        <w:t xml:space="preserve">      Целью Программы развития ресурсной базы минерально-сырьевого комплекса страны на 2003-2010 годы является создание и совершенствование эффективной системы геологических исследований, направленных на выявление дополнительных запасов полезных ископаемых, обеспечение рационального использования недр путем выполнения следующих задач: </w:t>
      </w:r>
      <w:r>
        <w:br/>
      </w:r>
      <w:r>
        <w:rPr>
          <w:rFonts w:ascii="Times New Roman"/>
          <w:b w:val="false"/>
          <w:i w:val="false"/>
          <w:color w:val="000000"/>
          <w:sz w:val="28"/>
        </w:rPr>
        <w:t xml:space="preserve">
      геологическое доизучение площадей в масштабе 1:200000; </w:t>
      </w:r>
      <w:r>
        <w:br/>
      </w:r>
      <w:r>
        <w:rPr>
          <w:rFonts w:ascii="Times New Roman"/>
          <w:b w:val="false"/>
          <w:i w:val="false"/>
          <w:color w:val="000000"/>
          <w:sz w:val="28"/>
        </w:rPr>
        <w:t xml:space="preserve">
      геолого-минерагеническое картирование рудных районов; </w:t>
      </w:r>
      <w:r>
        <w:br/>
      </w:r>
      <w:r>
        <w:rPr>
          <w:rFonts w:ascii="Times New Roman"/>
          <w:b w:val="false"/>
          <w:i w:val="false"/>
          <w:color w:val="000000"/>
          <w:sz w:val="28"/>
        </w:rPr>
        <w:t xml:space="preserve">
      региональные гидрогеологические и инженерно-геологические исследования; </w:t>
      </w:r>
      <w:r>
        <w:br/>
      </w:r>
      <w:r>
        <w:rPr>
          <w:rFonts w:ascii="Times New Roman"/>
          <w:b w:val="false"/>
          <w:i w:val="false"/>
          <w:color w:val="000000"/>
          <w:sz w:val="28"/>
        </w:rPr>
        <w:t xml:space="preserve">
      поисковые и поисково-оценочные работы; </w:t>
      </w:r>
      <w:r>
        <w:br/>
      </w:r>
      <w:r>
        <w:rPr>
          <w:rFonts w:ascii="Times New Roman"/>
          <w:b w:val="false"/>
          <w:i w:val="false"/>
          <w:color w:val="000000"/>
          <w:sz w:val="28"/>
        </w:rPr>
        <w:t xml:space="preserve">
      мониторинг минерально-сырьевой базы и недропользования; </w:t>
      </w:r>
      <w:r>
        <w:br/>
      </w:r>
      <w:r>
        <w:rPr>
          <w:rFonts w:ascii="Times New Roman"/>
          <w:b w:val="false"/>
          <w:i w:val="false"/>
          <w:color w:val="000000"/>
          <w:sz w:val="28"/>
        </w:rPr>
        <w:t xml:space="preserve">
      мониторинг подземных вод и опасных геологических процессов; </w:t>
      </w:r>
      <w:r>
        <w:br/>
      </w:r>
      <w:r>
        <w:rPr>
          <w:rFonts w:ascii="Times New Roman"/>
          <w:b w:val="false"/>
          <w:i w:val="false"/>
          <w:color w:val="000000"/>
          <w:sz w:val="28"/>
        </w:rPr>
        <w:t xml:space="preserve">
      восстановление ликвидированных и законсервированных пунктов государственной наблюдательной сети; </w:t>
      </w:r>
      <w:r>
        <w:br/>
      </w:r>
      <w:r>
        <w:rPr>
          <w:rFonts w:ascii="Times New Roman"/>
          <w:b w:val="false"/>
          <w:i w:val="false"/>
          <w:color w:val="000000"/>
          <w:sz w:val="28"/>
        </w:rPr>
        <w:t xml:space="preserve">
      формирование геологической информации; </w:t>
      </w:r>
      <w:r>
        <w:br/>
      </w:r>
      <w:r>
        <w:rPr>
          <w:rFonts w:ascii="Times New Roman"/>
          <w:b w:val="false"/>
          <w:i w:val="false"/>
          <w:color w:val="000000"/>
          <w:sz w:val="28"/>
        </w:rPr>
        <w:t xml:space="preserve">
      информационное обеспечение геологических исследований и недропользования; </w:t>
      </w:r>
      <w:r>
        <w:br/>
      </w:r>
      <w:r>
        <w:rPr>
          <w:rFonts w:ascii="Times New Roman"/>
          <w:b w:val="false"/>
          <w:i w:val="false"/>
          <w:color w:val="000000"/>
          <w:sz w:val="28"/>
        </w:rPr>
        <w:t xml:space="preserve">
      научно-техническая поддержка приоритетных направлений геологических исследований; </w:t>
      </w:r>
      <w:r>
        <w:br/>
      </w:r>
      <w:r>
        <w:rPr>
          <w:rFonts w:ascii="Times New Roman"/>
          <w:b w:val="false"/>
          <w:i w:val="false"/>
          <w:color w:val="000000"/>
          <w:sz w:val="28"/>
        </w:rPr>
        <w:t xml:space="preserve">
      проведение геофизических исследований по изучению глубинного строения недр; </w:t>
      </w:r>
      <w:r>
        <w:br/>
      </w:r>
      <w:r>
        <w:rPr>
          <w:rFonts w:ascii="Times New Roman"/>
          <w:b w:val="false"/>
          <w:i w:val="false"/>
          <w:color w:val="000000"/>
          <w:sz w:val="28"/>
        </w:rPr>
        <w:t xml:space="preserve">
      ликвидация и консервация нефтяных и самоизливающихся гидрогеологических скважин. </w:t>
      </w:r>
      <w:r>
        <w:br/>
      </w:r>
      <w:r>
        <w:rPr>
          <w:rFonts w:ascii="Times New Roman"/>
          <w:b w:val="false"/>
          <w:i w:val="false"/>
          <w:color w:val="000000"/>
          <w:sz w:val="28"/>
        </w:rPr>
        <w:t xml:space="preserve">
      Ниже дается характеристика указанных направлений работ. </w:t>
      </w:r>
    </w:p>
    <w:bookmarkStart w:name="z12" w:id="12"/>
    <w:p>
      <w:pPr>
        <w:spacing w:after="0"/>
        <w:ind w:left="0"/>
        <w:jc w:val="left"/>
      </w:pPr>
      <w:r>
        <w:rPr>
          <w:rFonts w:ascii="Times New Roman"/>
          <w:b/>
          <w:i w:val="false"/>
          <w:color w:val="000000"/>
        </w:rPr>
        <w:t xml:space="preserve"> 
5. Основные направления и механизм реализации </w:t>
      </w:r>
      <w:r>
        <w:br/>
      </w:r>
      <w:r>
        <w:rPr>
          <w:rFonts w:ascii="Times New Roman"/>
          <w:b/>
          <w:i w:val="false"/>
          <w:color w:val="000000"/>
        </w:rPr>
        <w:t xml:space="preserve">
Программы </w:t>
      </w:r>
    </w:p>
    <w:bookmarkEnd w:id="12"/>
    <w:bookmarkStart w:name="z13" w:id="13"/>
    <w:p>
      <w:pPr>
        <w:spacing w:after="0"/>
        <w:ind w:left="0"/>
        <w:jc w:val="both"/>
      </w:pPr>
      <w:r>
        <w:rPr>
          <w:rFonts w:ascii="Times New Roman"/>
          <w:b w:val="false"/>
          <w:i w:val="false"/>
          <w:color w:val="000000"/>
          <w:sz w:val="28"/>
        </w:rPr>
        <w:t xml:space="preserve">
      5.1. Геологическое доизучение площадей в масштабе 1:200000 </w:t>
      </w:r>
      <w:r>
        <w:br/>
      </w:r>
      <w:r>
        <w:rPr>
          <w:rFonts w:ascii="Times New Roman"/>
          <w:b w:val="false"/>
          <w:i w:val="false"/>
          <w:color w:val="000000"/>
          <w:sz w:val="28"/>
        </w:rPr>
        <w:t xml:space="preserve">
      Основной задачей геологического доизучения будет создание картографической основы нового поколения, как базового материала для выявления месторождений с богатыми и легкообогатимыми рудами в наиболее важных нефтегазоносных и горнорудных районах. </w:t>
      </w:r>
      <w:r>
        <w:br/>
      </w:r>
      <w:r>
        <w:rPr>
          <w:rFonts w:ascii="Times New Roman"/>
          <w:b w:val="false"/>
          <w:i w:val="false"/>
          <w:color w:val="000000"/>
          <w:sz w:val="28"/>
        </w:rPr>
        <w:t xml:space="preserve">
      На первом этапе геологического доизучения будет проведен анализ и переинтерпретация имеющихся геолого-геофизических материалов прошлых лет с применением современной компьютерной технологии обработки, в результате чего будут точно установлены: степень возможного использования ранее составленных карт, объем площадей, подлежащих пересъемке и/или доизучению, будет разработана единая технология проведения геологических исследований, будут установлены предпосылки для выявления новых конкурентоспособных месторождений, выделены первоочередные площади и участки, определены виды и объемы подлежащих выполнению геологоразведочных работ. </w:t>
      </w:r>
      <w:r>
        <w:br/>
      </w:r>
      <w:r>
        <w:rPr>
          <w:rFonts w:ascii="Times New Roman"/>
          <w:b w:val="false"/>
          <w:i w:val="false"/>
          <w:color w:val="000000"/>
          <w:sz w:val="28"/>
        </w:rPr>
        <w:t xml:space="preserve">
      Геологическое доизучение будет сопровождаться геофизическими, геохимическими методами, бурением скважин, что даст новый материал для расшифровки вопросов геологии, стратиграфии, тектоники, металлогении и формирования месторождений. </w:t>
      </w:r>
      <w:r>
        <w:br/>
      </w:r>
      <w:r>
        <w:rPr>
          <w:rFonts w:ascii="Times New Roman"/>
          <w:b w:val="false"/>
          <w:i w:val="false"/>
          <w:color w:val="000000"/>
          <w:sz w:val="28"/>
        </w:rPr>
        <w:t xml:space="preserve">
      Важным направлением геологических исследований представляется эндогенное геохимическое картирование пород, выходящих на дневную поверхность и глубинное геохимическое картирование, целью которого является обнаружение новых рудных объектов в коре выветривания и под рыхлыми мезо-кайнозойскими отложениями. Предполагается, что в результате применения этого комплекса методов будет выявлено большое количество перспективных объектов. Глубинное геохимическое картирование, в первую очередь, будет проводиться на продолжении известных рудоносных структур, перекрытых современными отложениями, и на участках с развитой корой выветривания. Работы будут выполняться путем разбуривания перспективных площадей и участков по сети 2000 х 200 м с детализацией до 500 х 100 м с применением современной буровой техники. Бурение скважин будет выполняться с отбором геохимических проб. </w:t>
      </w:r>
    </w:p>
    <w:bookmarkEnd w:id="13"/>
    <w:bookmarkStart w:name="z38" w:id="14"/>
    <w:p>
      <w:pPr>
        <w:spacing w:after="0"/>
        <w:ind w:left="0"/>
        <w:jc w:val="both"/>
      </w:pPr>
      <w:r>
        <w:rPr>
          <w:rFonts w:ascii="Times New Roman"/>
          <w:b w:val="false"/>
          <w:i w:val="false"/>
          <w:color w:val="000000"/>
          <w:sz w:val="28"/>
        </w:rPr>
        <w:t xml:space="preserve">
      5.1.-1. Геолого-минерагеническое картирование рудных районов. </w:t>
      </w:r>
    </w:p>
    <w:bookmarkEnd w:id="14"/>
    <w:p>
      <w:pPr>
        <w:spacing w:after="0"/>
        <w:ind w:left="0"/>
        <w:jc w:val="both"/>
      </w:pPr>
      <w:r>
        <w:rPr>
          <w:rFonts w:ascii="Times New Roman"/>
          <w:b w:val="false"/>
          <w:i w:val="false"/>
          <w:color w:val="ff0000"/>
          <w:sz w:val="28"/>
        </w:rPr>
        <w:t xml:space="preserve">      Сноска. Подраздел 5.1.-1. с изменениями, внесенными постановлением Правительства Республики Казахстан от 29 декабря 2007 года </w:t>
      </w:r>
      <w:r>
        <w:rPr>
          <w:rFonts w:ascii="Times New Roman"/>
          <w:b w:val="false"/>
          <w:i w:val="false"/>
          <w:color w:val="000000"/>
          <w:sz w:val="28"/>
        </w:rPr>
        <w:t xml:space="preserve">N 1402 </w:t>
      </w:r>
      <w:r>
        <w:rPr>
          <w:rFonts w:ascii="Times New Roman"/>
          <w:b w:val="false"/>
          <w:i w:val="false"/>
          <w:color w:val="ff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Целью геолого-минерагенического картирования являются оперативное выявление, оконтуривание и оценка прогнозных ресурсов площадей, перспективных в отношении выявления месторождений минерального сырья заданного вида. Объектами прогноза будут рудные поля или участки. Прогнозные ресурсы будут определяться до категории P </w:t>
      </w:r>
      <w:r>
        <w:rPr>
          <w:rFonts w:ascii="Times New Roman"/>
          <w:b w:val="false"/>
          <w:i w:val="false"/>
          <w:color w:val="000000"/>
          <w:vertAlign w:val="subscript"/>
        </w:rPr>
        <w:t xml:space="preserve">1 </w:t>
      </w:r>
      <w:r>
        <w:rPr>
          <w:rFonts w:ascii="Times New Roman"/>
          <w:b w:val="false"/>
          <w:i w:val="false"/>
          <w:color w:val="000000"/>
          <w:sz w:val="28"/>
        </w:rPr>
        <w:t xml:space="preserve">включительно.  Геолого- </w:t>
      </w:r>
      <w:r>
        <w:br/>
      </w:r>
      <w:r>
        <w:rPr>
          <w:rFonts w:ascii="Times New Roman"/>
          <w:b w:val="false"/>
          <w:i w:val="false"/>
          <w:color w:val="000000"/>
          <w:sz w:val="28"/>
        </w:rPr>
        <w:t xml:space="preserve">
минерагеническое картирование будет проводиться в пределах определенных рудных формаций, образующих геолого-промышленные типы месторождений, имеющих основное значение в экономике минерального сырья. В результате проведения геолого-минерагенического картирования будут составлены минерагенические карты различных типов оруденения, карты прогноза и рекомендации по дальнейшему направлению поисковых работ. </w:t>
      </w:r>
      <w:r>
        <w:br/>
      </w:r>
      <w:r>
        <w:rPr>
          <w:rFonts w:ascii="Times New Roman"/>
          <w:b w:val="false"/>
          <w:i w:val="false"/>
          <w:color w:val="000000"/>
          <w:sz w:val="28"/>
        </w:rPr>
        <w:t xml:space="preserve">
      В 2007 году - продолжение геолого-минерагенического картирования в пределах Темерлик-Туюкской площади и Акбастау-Космурунской металлогенической зоны, начало работ в пределах Кетменской вторично-рифтовой структуры. </w:t>
      </w:r>
      <w:r>
        <w:br/>
      </w:r>
      <w:r>
        <w:rPr>
          <w:rFonts w:ascii="Times New Roman"/>
          <w:b w:val="false"/>
          <w:i w:val="false"/>
          <w:color w:val="000000"/>
          <w:sz w:val="28"/>
        </w:rPr>
        <w:t xml:space="preserve">
      В 2008 году - завершение геолого-минерагенического картирования в пределах Темерлик-Туюкской площади и Акбастау-Космурунской металлогенической зоны; продолжение работ в пределах Кетменской вторично-рифтовой структуры; начало проведения работ в Текелийском и Биже-Коксайском горнорудных районах, на Бозшакольской структурно-металлогенической зоне. </w:t>
      </w:r>
      <w:r>
        <w:br/>
      </w:r>
      <w:r>
        <w:rPr>
          <w:rFonts w:ascii="Times New Roman"/>
          <w:b w:val="false"/>
          <w:i w:val="false"/>
          <w:color w:val="000000"/>
          <w:sz w:val="28"/>
        </w:rPr>
        <w:t xml:space="preserve">
      В 2009 году - продолжение геолого-минерагенического картирования в пределах Кетменской вторично-рифтовой структуры; Текелийском и Биже-Коксайском горнорудных районах, на Бозшакольской структурно-металлогенической зоне, начало работ на Западно-Тарбагатайской площади. </w:t>
      </w:r>
      <w:r>
        <w:br/>
      </w:r>
      <w:r>
        <w:rPr>
          <w:rFonts w:ascii="Times New Roman"/>
          <w:b w:val="false"/>
          <w:i w:val="false"/>
          <w:color w:val="000000"/>
          <w:sz w:val="28"/>
        </w:rPr>
        <w:t xml:space="preserve">
      В 2009-2010 годах - продолжение геолого-минерагенического картирования в Текелийском горнорудном районе. </w:t>
      </w:r>
    </w:p>
    <w:bookmarkStart w:name="z14" w:id="15"/>
    <w:p>
      <w:pPr>
        <w:spacing w:after="0"/>
        <w:ind w:left="0"/>
        <w:jc w:val="both"/>
      </w:pPr>
      <w:r>
        <w:rPr>
          <w:rFonts w:ascii="Times New Roman"/>
          <w:b w:val="false"/>
          <w:i w:val="false"/>
          <w:color w:val="000000"/>
          <w:sz w:val="28"/>
        </w:rPr>
        <w:t xml:space="preserve">
      5.2. Гидрогеологическое доизучение недр в масштабе 1:200000 и государственные региональные гидрогеологические и инженерно-геологические исследования </w:t>
      </w:r>
      <w:r>
        <w:br/>
      </w:r>
      <w:r>
        <w:rPr>
          <w:rFonts w:ascii="Times New Roman"/>
          <w:b w:val="false"/>
          <w:i w:val="false"/>
          <w:color w:val="000000"/>
          <w:sz w:val="28"/>
        </w:rPr>
        <w:t xml:space="preserve">
      Основной задачей исследований является установление закономерностей распространения и формирования подземных вод (пресных, теплоэнергетических, минеральных и промышленных, содержащих ценные компоненты и др.), выявление и оценка перспективных площадей с проведением поисково-оценочных работ, выявление и картирование площадей и участков загрязнения подземных вод, подтопления, засоления и проявления других опасных геологических процессов, обоснование схем расселения страны с размещением производительных сил, а также районной планировки областей. </w:t>
      </w:r>
    </w:p>
    <w:bookmarkEnd w:id="15"/>
    <w:bookmarkStart w:name="z15" w:id="16"/>
    <w:p>
      <w:pPr>
        <w:spacing w:after="0"/>
        <w:ind w:left="0"/>
        <w:jc w:val="both"/>
      </w:pPr>
      <w:r>
        <w:rPr>
          <w:rFonts w:ascii="Times New Roman"/>
          <w:b w:val="false"/>
          <w:i w:val="false"/>
          <w:color w:val="000000"/>
          <w:sz w:val="28"/>
        </w:rPr>
        <w:t xml:space="preserve">
      5.3. Поисковые, поисково-оценочные и поисково-разведочные работы </w:t>
      </w:r>
      <w:r>
        <w:br/>
      </w:r>
      <w:r>
        <w:rPr>
          <w:rFonts w:ascii="Times New Roman"/>
          <w:b w:val="false"/>
          <w:i w:val="false"/>
          <w:color w:val="000000"/>
          <w:sz w:val="28"/>
        </w:rPr>
        <w:t xml:space="preserve">
      Ранее известные объекты, а также перспективные рудные зоны, узлы и участки, выявленные при геологическом доизучении, и геолого-минерагеническом картировании, будут оцениваться геофизическими, геохимическими, горными и буровыми работами. В зависимости от типа полезных ископаемых, физических свойств, глубины залегания и параметров рудных объектов будут выбраны наиболее эффективные комплексы и методы геологоразведочных работ. Первоначально работы будут проведены по сети 200 х 40 м литогеохимическими и легкими геофизическими методами с последующей детализацией на перспективных участках по сети 100 х 20 м на перспективных участках. Гравиразведка и электроразведка будут проведены в небольшом объеме на стадии подготовки объектов под поисковое бурение. Выявленные геофизические и геохимические аномалии будут оцениваться несколькими профилями поискового бурения глубиной скважин до 200-300 м. Предусматривается оценка нефтегазоперспективных структур сейсмическими методами исследований и бурением скважин. </w:t>
      </w:r>
      <w:r>
        <w:br/>
      </w:r>
      <w:r>
        <w:rPr>
          <w:rFonts w:ascii="Times New Roman"/>
          <w:b w:val="false"/>
          <w:i w:val="false"/>
          <w:color w:val="000000"/>
          <w:sz w:val="28"/>
        </w:rPr>
        <w:t>
</w:t>
      </w:r>
      <w:r>
        <w:rPr>
          <w:rFonts w:ascii="Times New Roman"/>
          <w:b w:val="false"/>
          <w:i w:val="false"/>
          <w:color w:val="000000"/>
          <w:sz w:val="28"/>
        </w:rPr>
        <w:t xml:space="preserve">
  </w:t>
      </w:r>
    </w:p>
    <w:bookmarkEnd w:id="16"/>
    <w:p>
      <w:pPr>
        <w:spacing w:after="0"/>
        <w:ind w:left="0"/>
        <w:jc w:val="both"/>
      </w:pPr>
      <w:r>
        <w:rPr>
          <w:rFonts w:ascii="Times New Roman"/>
          <w:b w:val="false"/>
          <w:i w:val="false"/>
          <w:color w:val="000000"/>
          <w:sz w:val="28"/>
        </w:rPr>
        <w:t xml:space="preserve">            5.3.1. Поисково-оценочные работы на твердые полезные ископаемые. </w:t>
      </w:r>
      <w:r>
        <w:br/>
      </w:r>
      <w:r>
        <w:rPr>
          <w:rFonts w:ascii="Times New Roman"/>
          <w:b w:val="false"/>
          <w:i w:val="false"/>
          <w:color w:val="000000"/>
          <w:sz w:val="28"/>
        </w:rPr>
        <w:t xml:space="preserve">
      В 2007 году ожидается завершение поисково-оценочных работ в Восточном регионе Казахстана на перспективных участках, выявленных в результате проведения геологического доизучения площадей масштаба 1:200000 и обобщения геологических материалов. Результатом работ будет оценка прогнозных ресурсов меди, никеля, полиметаллов, редких металлов, золота и угля. Будут продолжены поисково-оценочные работы с целью получения прироста запасов золота, меди, цинка, свинца в Средне-Орском районе и в пределах Каратауского мегантиклинория Горного Мангистау (Западный Казахстан), на участках Глебовский и Баталинский (Северный Казахстан), на Снегирихинско-Сакмаринско-Черноубинской площади, Такыр-Кальджирском и Ново-Снегиревском участках (Восточный Казахстан), участке Ыргайты и на Тасполинском рудном поле (Южный Казахстан). С целью получения прироста запасов меди и золота планируется выполнение работ в пределах Байского рудного поля (Центральный Казахстан), на участках Красноармейском (Северный Казахстан), Кулан-Тобе и Попутном (Южный Казахстан). </w:t>
      </w:r>
      <w:r>
        <w:br/>
      </w:r>
      <w:r>
        <w:rPr>
          <w:rFonts w:ascii="Times New Roman"/>
          <w:b w:val="false"/>
          <w:i w:val="false"/>
          <w:color w:val="000000"/>
          <w:sz w:val="28"/>
        </w:rPr>
        <w:t xml:space="preserve">
      Ниже приводится характеристика наиболее характерных объектов поисково-оценочных работ. </w:t>
      </w:r>
      <w:r>
        <w:br/>
      </w:r>
      <w:r>
        <w:rPr>
          <w:rFonts w:ascii="Times New Roman"/>
          <w:b w:val="false"/>
          <w:i w:val="false"/>
          <w:color w:val="000000"/>
          <w:sz w:val="28"/>
        </w:rPr>
        <w:t xml:space="preserve">
      Глебовский участок расположен в 30 км северо-восточнее города Жетикара. На участке установлены три золотоносные зоны протяженностью 3-5 км, шириной 300-500 м. В их пределах выявлено 12 рудных тел со средними содержаниями золота 2,1-6,6 г/т. Протяженность рудных тел по простиранию до 500 м, по падению - до 110 м, при мощности 1,5 м. Рудные тела имеют приповерхностное залегание. Площадь участка 20 кв. км. Целью работ является укрепление минерально-сырьевой базы Жетикаринского горнорудного района. </w:t>
      </w:r>
      <w:r>
        <w:br/>
      </w:r>
      <w:r>
        <w:rPr>
          <w:rFonts w:ascii="Times New Roman"/>
          <w:b w:val="false"/>
          <w:i w:val="false"/>
          <w:color w:val="000000"/>
          <w:sz w:val="28"/>
        </w:rPr>
        <w:t xml:space="preserve">
      Баталинский участок находится в Денисовском районе Костанайской области, 10 км к юго-западу от железнодорожной станции Баталы. Оруденение носит прожилково-вкрапленный характер и представлено медно-порфировым типом. Среднее содержание меди в пределах 0,6 %. Глубина залегания руд 2,5-4,0 м, средняя мощность рудной зоны 36,2 м. Целью работ является укрепление минерально-сырьевой базы меднорудной промышленности Западного Казахстана. </w:t>
      </w:r>
      <w:r>
        <w:br/>
      </w:r>
      <w:r>
        <w:rPr>
          <w:rFonts w:ascii="Times New Roman"/>
          <w:b w:val="false"/>
          <w:i w:val="false"/>
          <w:color w:val="000000"/>
          <w:sz w:val="28"/>
        </w:rPr>
        <w:t xml:space="preserve">
      Участок Ыргайты расположен в Северо-Джунгарском районе в 150 км к северо-востоку от города Сарканда и включает перспективные на золото аллювиально-проллювиальные россыпи рек Тентек, Жаманты, Ыргайты. Предполагается выявление 28 золотоносных струй с содержаниями золота не менее 0,3 г/т. Целью проводимых работ является выявление экономически рентабельного золоторудного объекта для привлечения инвесторов. </w:t>
      </w:r>
      <w:r>
        <w:br/>
      </w:r>
      <w:r>
        <w:rPr>
          <w:rFonts w:ascii="Times New Roman"/>
          <w:b w:val="false"/>
          <w:i w:val="false"/>
          <w:color w:val="000000"/>
          <w:sz w:val="28"/>
        </w:rPr>
        <w:t xml:space="preserve">
      Участок Такыр-Кальджирский расположен в Южно-Алтайском районе в 100 км к северу от города Зайсана. Перспективы выявления золотоносных россыпей связаны с аллювиально-пролювиальными отложениями, развитыми на водоразделах в бассейнах рек Такыр, Бала-Кальджир и Кальджир. В пределах участка работ мощность золотоносного пласта 5 м, среднее содержание золота 300 мг/м </w:t>
      </w:r>
      <w:r>
        <w:rPr>
          <w:rFonts w:ascii="Times New Roman"/>
          <w:b w:val="false"/>
          <w:i w:val="false"/>
          <w:color w:val="000000"/>
          <w:vertAlign w:val="superscript"/>
        </w:rPr>
        <w:t xml:space="preserve">3 </w:t>
      </w:r>
      <w:r>
        <w:rPr>
          <w:rFonts w:ascii="Times New Roman"/>
          <w:b w:val="false"/>
          <w:i w:val="false"/>
          <w:color w:val="000000"/>
          <w:sz w:val="28"/>
        </w:rPr>
        <w:t xml:space="preserve">. Целью работ является укрепление минерально-сырьевой базы Рудноалтайского горнорудного района. </w:t>
      </w:r>
      <w:r>
        <w:br/>
      </w:r>
      <w:r>
        <w:rPr>
          <w:rFonts w:ascii="Times New Roman"/>
          <w:b w:val="false"/>
          <w:i w:val="false"/>
          <w:color w:val="000000"/>
          <w:sz w:val="28"/>
        </w:rPr>
        <w:t xml:space="preserve">
      Тасполинское рудное поле расположено на левобережье реки Агалатас, в 165 км к юго-западу от города Алматы. В пределах рудного поля выявлен ряд проявлений золота, связанных с наложенными скарновыми золотосульфидными метасоматическими телами. Целью проводимых работ является выявление экономически рентабельного золоторудного объекта для привлечения инвесторов. </w:t>
      </w:r>
      <w:r>
        <w:br/>
      </w:r>
      <w:r>
        <w:rPr>
          <w:rFonts w:ascii="Times New Roman"/>
          <w:b w:val="false"/>
          <w:i w:val="false"/>
          <w:color w:val="000000"/>
          <w:sz w:val="28"/>
        </w:rPr>
        <w:t xml:space="preserve">
      Участок Красноармейский находится в Денисовском районе Костанайской области, в пределах железнодорожной станции Баталы. Оруденение носит прожилково-вкрапленный характер и представлено медно-порфировым типом. Мощность зон минерализации с промышленными содержаниями меди колеблется от 4 до 20 м. Среднее содержание меди по скважинам от 0,25 до 1,22 %. Попутными полезными компонентами является молибден 0,02 %, золото 0,2 г/т. Целью работ является укрепление минерально-сырьевой базы меднорудной промышленности Западного Казахстана. </w:t>
      </w:r>
      <w:r>
        <w:br/>
      </w:r>
      <w:r>
        <w:rPr>
          <w:rFonts w:ascii="Times New Roman"/>
          <w:b w:val="false"/>
          <w:i w:val="false"/>
          <w:color w:val="000000"/>
          <w:sz w:val="28"/>
        </w:rPr>
        <w:t xml:space="preserve">
      Рудопроявление Кулан-Тобе расположено в 120 км к северо-западу от города Алматы. Оруденение приурочено к малой интрузии диоритовых порфиритов, связано с зонами пиритизации и карбонатизации в пропилитизированных порфиритах. По двум скважинам выявлено 6 рудных тел мощностью от 1 до 12 м с содержанием золота от 0,05 до 5,6 г/т. По простиранию не прослежено. Цель проводимых работ - выявление экономически рентабельного золоторудного объекта с последующим составлением тендерного предложения и привлечением инвесторов. </w:t>
      </w:r>
      <w:r>
        <w:br/>
      </w:r>
      <w:r>
        <w:rPr>
          <w:rFonts w:ascii="Times New Roman"/>
          <w:b w:val="false"/>
          <w:i w:val="false"/>
          <w:color w:val="000000"/>
          <w:sz w:val="28"/>
        </w:rPr>
        <w:t xml:space="preserve">
      Байское рудное поле расположено в 230 км к юго-востоку от города Караганды. Оруденение носит прожилково-вкрапленный характер и представлено медно-порфировым типом. Оруденелый блок имеет размеры 500 х 850 м, прослежен на глубину до 500 м. Цель проводимых работ - выявление экономически рентабельного золоторудного объекта с последующим составлением тендерного предложения и привлечением инвесторов. </w:t>
      </w:r>
      <w:r>
        <w:br/>
      </w:r>
      <w:r>
        <w:rPr>
          <w:rFonts w:ascii="Times New Roman"/>
          <w:b w:val="false"/>
          <w:i w:val="false"/>
          <w:color w:val="000000"/>
          <w:sz w:val="28"/>
        </w:rPr>
        <w:t xml:space="preserve">
      В 2008 году будут завершены поисково-оценочные работы с целью получения прироста запасов золота, меди, цинка, свинца в Средне-Орском районе и в пределах Каратауского мегаантиклинория Горного Мангистау (Западный Казахстан), на участках Глебовский и Баталинский (Северный Казахстан), на Снегирихинско-Сакмаринско-Черноубинской площади, Такыр-Кальджирском и Ново-Снегиревском участках (Восточный Казахстан), участке Ыргайты и на Тасполинском рудном поле (Южный Казахстан). Будут продолжены работы в пределах Байского рудного поля (Центральный Казахстан), на участках Красноармейском (Северный Казахстан), Кулан-Тобе и Попутном (Южный Казахстан). С целью получения прироста запасов меди, полиметаллов и золота планируется выполнение поисково-оценочных работ на флангах Селекционной рудной зоны, участках Туран, Каргоба (Восточный Казахстан), Северо-Леонидовский (Северный Казахстан), Заречный (Центральный Казахстан) и Кастекском рудном поле (Южный Казахстан). </w:t>
      </w:r>
      <w:r>
        <w:br/>
      </w:r>
      <w:r>
        <w:rPr>
          <w:rFonts w:ascii="Times New Roman"/>
          <w:b w:val="false"/>
          <w:i w:val="false"/>
          <w:color w:val="000000"/>
          <w:sz w:val="28"/>
        </w:rPr>
        <w:t xml:space="preserve">
      Ниже приводится описание наиболее характерных объектов поисково-оценочных работ. </w:t>
      </w:r>
      <w:r>
        <w:br/>
      </w:r>
      <w:r>
        <w:rPr>
          <w:rFonts w:ascii="Times New Roman"/>
          <w:b w:val="false"/>
          <w:i w:val="false"/>
          <w:color w:val="000000"/>
          <w:sz w:val="28"/>
        </w:rPr>
        <w:t xml:space="preserve">
      Участок Туран расположен в Акмолинской области в 25 км северо-западнее Васильковского рудного поля. В пределах участка выделены 2 рудные зоны: Центральная и Южная. Наиболее изучена Центральная зона протяженностью 2 км при мощности 10-70 м. По падению зона прослежена на глубину 270 м. Содержание золота в рудных интервалах достигает 19 г/т. Целью работ является укрепление минерально-сырьевой базы Васильковского горнорудного района. </w:t>
      </w:r>
      <w:r>
        <w:br/>
      </w:r>
      <w:r>
        <w:rPr>
          <w:rFonts w:ascii="Times New Roman"/>
          <w:b w:val="false"/>
          <w:i w:val="false"/>
          <w:color w:val="000000"/>
          <w:sz w:val="28"/>
        </w:rPr>
        <w:t xml:space="preserve">
      Участок Каргоба расположен в 280 км к югу от города Усть-Каменогорска. Оруденение представлено медно-порфировым типом с прожилково-вкрапленным характером распределения. Минерализованные зоны прослежены на расстояние более 1000 м при мощности первые сотни метров. Содержание меди в рудных пересечениях от 0,1 до 1,5 %. Цель проводимых работ - выявление экономически рентабельного меднорудного объекта с последующим составлением тендерного предложения и привлечением инвесторов. </w:t>
      </w:r>
      <w:r>
        <w:br/>
      </w:r>
      <w:r>
        <w:rPr>
          <w:rFonts w:ascii="Times New Roman"/>
          <w:b w:val="false"/>
          <w:i w:val="false"/>
          <w:color w:val="000000"/>
          <w:sz w:val="28"/>
        </w:rPr>
        <w:t xml:space="preserve">
      Северо-Леонидовский участок расположен в 180 км к юго-западу от города Костаная. В пределах участка широко развиты золотоносные линейные коры выветривания средней мощностью 50-70 м, в пределах которых выявлены протяженные первичные и вторичные ореолы рассеяния золота с содержаниями от 0,5 до 20 г/т. Целью работ является укрепление минерально-сырьевой базы Жетикаринского горнорудного района. </w:t>
      </w:r>
      <w:r>
        <w:br/>
      </w:r>
      <w:r>
        <w:rPr>
          <w:rFonts w:ascii="Times New Roman"/>
          <w:b w:val="false"/>
          <w:i w:val="false"/>
          <w:color w:val="000000"/>
          <w:sz w:val="28"/>
        </w:rPr>
        <w:t xml:space="preserve">
      Участок Заречный расположен в Карагандинской области, в 35 км к юго-западу от районного центра Баршино. По результатам поисковых работ в пределах участка выявлены рудные тела с содержаниями меди от 0,5 % до 1,13 % при мощности от 4 до 29 м. Руды содержат золото в пределах 0,4-5 г/т. Целью работ является укрепление минерально-сырьевой базы Жезказганского горнорудного района. </w:t>
      </w:r>
      <w:r>
        <w:br/>
      </w:r>
      <w:r>
        <w:rPr>
          <w:rFonts w:ascii="Times New Roman"/>
          <w:b w:val="false"/>
          <w:i w:val="false"/>
          <w:color w:val="000000"/>
          <w:sz w:val="28"/>
        </w:rPr>
        <w:t xml:space="preserve">
      В 2009 году предусматривается завершение поисково-оценочных работ в пределах Байского рудного поля (Центральный Казахстан), на участках Красноармейский, Кулан-Тобе и Попутный (Южный Казахстан). Будут продолжены работы на флангах Селекционной рудной зоны, участках Туран, Каргоба (Восточный Казахстан), Северо-Леонидовский (Северный Казахстан), Заречный (Центральный Казахстан) и Кастекском рудном поле (Южный Казахстан). Планируется выполнение поисково-оценочных работ на золото, медь, полиметаллы и редкие металлы в Северном Казахстане - на Константиновской площади, Клочковском участке, в пределах Володаровской рудной зоны; в Южном Казахстане - на рудопроявлениях Кушокы, Аюсай и Адыр, участках Карстовый и Мынчукур-Кумыстинский; в Восточном Казахстане - на месторождении Туз, Вавилонском рудном поле, участке Мурзагул; в Центральном Казахстане - на Жангельдинском рудном поле. </w:t>
      </w:r>
      <w:r>
        <w:br/>
      </w:r>
      <w:r>
        <w:rPr>
          <w:rFonts w:ascii="Times New Roman"/>
          <w:b w:val="false"/>
          <w:i w:val="false"/>
          <w:color w:val="000000"/>
          <w:sz w:val="28"/>
        </w:rPr>
        <w:t xml:space="preserve">
      Ниже приводится описание наиболее характерных объектов поисково-оценочных работ. </w:t>
      </w:r>
      <w:r>
        <w:br/>
      </w:r>
      <w:r>
        <w:rPr>
          <w:rFonts w:ascii="Times New Roman"/>
          <w:b w:val="false"/>
          <w:i w:val="false"/>
          <w:color w:val="000000"/>
          <w:sz w:val="28"/>
        </w:rPr>
        <w:t xml:space="preserve">
      Месторождение Туз расположено в Восточно-Казахстанской области в 180 км к востоку от города Саяк. На восточном фланге месторождения канавами на протяжении 4 км вскрыты золотосодержащие руды с содержанием золота от 4 до 38 г/т. Оруденение приурочено к магматическим брекчиям. Цель проводимых работ - выявление экономически рентабельного золоторудного объекта с последующим составлением тендерного предложения и привлечением инвесторов. </w:t>
      </w:r>
      <w:r>
        <w:br/>
      </w:r>
      <w:r>
        <w:rPr>
          <w:rFonts w:ascii="Times New Roman"/>
          <w:b w:val="false"/>
          <w:i w:val="false"/>
          <w:color w:val="000000"/>
          <w:sz w:val="28"/>
        </w:rPr>
        <w:t xml:space="preserve">
      Рудопроявление Кушокы расположено в 150 км к северо-западу от города Алматы. Золотое и золото-сульфидное оруденение приурочено к экзоконтакту штока гранодиоритов. В пределах штока и по его периферии выявлены вторичные ореолы меди, свинца и цинка. Цель проводимых работ - выявление экономически рентабельного золоторудного объекта с последующим составлением тендерного предложения и привлечением инвесторов. </w:t>
      </w:r>
      <w:r>
        <w:br/>
      </w:r>
      <w:r>
        <w:rPr>
          <w:rFonts w:ascii="Times New Roman"/>
          <w:b w:val="false"/>
          <w:i w:val="false"/>
          <w:color w:val="000000"/>
          <w:sz w:val="28"/>
        </w:rPr>
        <w:t xml:space="preserve">
      Мынчукур-Кумыстинский участок расположен на северо-восточном склоне Большого Каратау в Южно-Казахстанской области, в 225 км к северо-западу от города Шымкент. Перспективы выявления большеобъемных россыпей здесь связаны с конусами выноса рек Шован, Кумысты, Ранг и Алтынтаусай. Золотоносность конусов выноса прослежена на расстояние до 10 км. Распределение золото струйчатое. Содержание золота в обогащенных струях составляет 0,4-0,5 г/м </w:t>
      </w:r>
      <w:r>
        <w:rPr>
          <w:rFonts w:ascii="Times New Roman"/>
          <w:b w:val="false"/>
          <w:i w:val="false"/>
          <w:color w:val="000000"/>
          <w:vertAlign w:val="superscript"/>
        </w:rPr>
        <w:t xml:space="preserve">3 </w:t>
      </w:r>
      <w:r>
        <w:rPr>
          <w:rFonts w:ascii="Times New Roman"/>
          <w:b w:val="false"/>
          <w:i w:val="false"/>
          <w:color w:val="000000"/>
          <w:sz w:val="28"/>
        </w:rPr>
        <w:t xml:space="preserve">. Цель проводимых работ - выявление экономически рентабельного золоторудного объекта с последующим составлением тендерного предложения и привлечением инвесторов. </w:t>
      </w:r>
      <w:r>
        <w:br/>
      </w:r>
      <w:r>
        <w:rPr>
          <w:rFonts w:ascii="Times New Roman"/>
          <w:b w:val="false"/>
          <w:i w:val="false"/>
          <w:color w:val="000000"/>
          <w:sz w:val="28"/>
        </w:rPr>
        <w:t xml:space="preserve">
      Вавилонское рудное поле расположено в 70-80 км к востоку от города Семипалатинска. Площадь рудного поля составляет 49 км </w:t>
      </w:r>
      <w:r>
        <w:rPr>
          <w:rFonts w:ascii="Times New Roman"/>
          <w:b w:val="false"/>
          <w:i w:val="false"/>
          <w:color w:val="000000"/>
          <w:vertAlign w:val="superscript"/>
        </w:rPr>
        <w:t xml:space="preserve">2 </w:t>
      </w:r>
      <w:r>
        <w:rPr>
          <w:rFonts w:ascii="Times New Roman"/>
          <w:b w:val="false"/>
          <w:i w:val="false"/>
          <w:color w:val="000000"/>
          <w:sz w:val="28"/>
        </w:rPr>
        <w:t xml:space="preserve">и включает месторождение меди Вавилонское, ряд медно-пирротиновых рудопроявлений и точек минерализации. Вавилонское месторождение, как и рудное поле в целом не оценивались на полиметаллы, золото, серебро, металлы платиновой группы. Целью работ является укрепление минерально-сырьевой базы меднорудной промышленности Рудного Алтая. </w:t>
      </w:r>
      <w:r>
        <w:br/>
      </w:r>
      <w:r>
        <w:rPr>
          <w:rFonts w:ascii="Times New Roman"/>
          <w:b w:val="false"/>
          <w:i w:val="false"/>
          <w:color w:val="000000"/>
          <w:sz w:val="28"/>
        </w:rPr>
        <w:t>
</w:t>
      </w:r>
      <w:r>
        <w:rPr>
          <w:rFonts w:ascii="Times New Roman"/>
          <w:b w:val="false"/>
          <w:i w:val="false"/>
          <w:color w:val="ff0000"/>
          <w:sz w:val="28"/>
        </w:rPr>
        <w:t xml:space="preserve">      Сноска. Подраздел 5.3.1. в редакции постановления Правительства Республики Казахстан от 29 декабря 2007 года </w:t>
      </w:r>
      <w:r>
        <w:rPr>
          <w:rFonts w:ascii="Times New Roman"/>
          <w:b w:val="false"/>
          <w:i w:val="false"/>
          <w:color w:val="000000"/>
          <w:sz w:val="28"/>
        </w:rPr>
        <w:t xml:space="preserve">N 1402 </w:t>
      </w:r>
      <w:r>
        <w:rPr>
          <w:rFonts w:ascii="Times New Roman"/>
          <w:b w:val="false"/>
          <w:i w:val="false"/>
          <w:color w:val="ff0000"/>
          <w:sz w:val="28"/>
        </w:rPr>
        <w:t xml:space="preserve">; с изменениями, внесенными постановлением Правительства РК от 28.06.2008 </w:t>
      </w:r>
      <w:r>
        <w:rPr>
          <w:rFonts w:ascii="Times New Roman"/>
          <w:b w:val="false"/>
          <w:i w:val="false"/>
          <w:color w:val="000000"/>
          <w:sz w:val="28"/>
        </w:rPr>
        <w:t xml:space="preserve">N 640 </w:t>
      </w:r>
      <w:r>
        <w:rPr>
          <w:rFonts w:ascii="Times New Roman"/>
          <w:b w:val="false"/>
          <w:i w:val="false"/>
          <w:color w:val="ff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5.3.2. Поисковые работы на углеводородное сырье. </w:t>
      </w:r>
      <w:r>
        <w:br/>
      </w:r>
      <w:r>
        <w:rPr>
          <w:rFonts w:ascii="Times New Roman"/>
          <w:b w:val="false"/>
          <w:i w:val="false"/>
          <w:color w:val="000000"/>
          <w:sz w:val="28"/>
        </w:rPr>
        <w:t xml:space="preserve">
      Программой предусматривается: </w:t>
      </w:r>
      <w:r>
        <w:br/>
      </w:r>
      <w:r>
        <w:rPr>
          <w:rFonts w:ascii="Times New Roman"/>
          <w:b w:val="false"/>
          <w:i w:val="false"/>
          <w:color w:val="000000"/>
          <w:sz w:val="28"/>
        </w:rPr>
        <w:t xml:space="preserve">
      в 2007 году - завершение комплексной интерпретации геолого-геофизических материалов в пределах Шалкарской зоны с целью выделения перспективных участков для дальнейших поисков нефти и газа и продолжение поисковых работ на участке Музбель в юго-восточной части Тенизской впадины; намечается проведение поисково-оценочных работ в пределах участка Бекет-Бесоба в центральной части Прикаспийской впадины; </w:t>
      </w:r>
      <w:r>
        <w:br/>
      </w:r>
      <w:r>
        <w:rPr>
          <w:rFonts w:ascii="Times New Roman"/>
          <w:b w:val="false"/>
          <w:i w:val="false"/>
          <w:color w:val="000000"/>
          <w:sz w:val="28"/>
        </w:rPr>
        <w:t xml:space="preserve">
      в 2008 году - завершение работ на участке Музбель и продолжение работ на участке Бекет-Бесоба, начало поисково-оценочных работ в Устюртско-Бузашинском осадочном бассейне; </w:t>
      </w:r>
      <w:r>
        <w:br/>
      </w:r>
      <w:r>
        <w:rPr>
          <w:rFonts w:ascii="Times New Roman"/>
          <w:b w:val="false"/>
          <w:i w:val="false"/>
          <w:color w:val="000000"/>
          <w:sz w:val="28"/>
        </w:rPr>
        <w:t xml:space="preserve">
      в 2009 году - завершение поисково-оценочных работ в пределах участка Бекет-Бесоба и в Устюртско-Бузашинском осадочном бассейне, начало геологоразведочных работ в Прииртышском, Илийском, Сырдарьинском осадочных бассейнах. </w:t>
      </w:r>
      <w:r>
        <w:br/>
      </w:r>
      <w:r>
        <w:rPr>
          <w:rFonts w:ascii="Times New Roman"/>
          <w:b w:val="false"/>
          <w:i w:val="false"/>
          <w:color w:val="000000"/>
          <w:sz w:val="28"/>
        </w:rPr>
        <w:t>
</w:t>
      </w:r>
      <w:r>
        <w:rPr>
          <w:rFonts w:ascii="Times New Roman"/>
          <w:b w:val="false"/>
          <w:i w:val="false"/>
          <w:color w:val="ff0000"/>
          <w:sz w:val="28"/>
        </w:rPr>
        <w:t xml:space="preserve">      Сноска. Подраздел 5.3.2. в редакции постановления Правительства Республики Казахстан от 29 декабря 2007 года </w:t>
      </w:r>
      <w:r>
        <w:rPr>
          <w:rFonts w:ascii="Times New Roman"/>
          <w:b w:val="false"/>
          <w:i w:val="false"/>
          <w:color w:val="000000"/>
          <w:sz w:val="28"/>
        </w:rPr>
        <w:t xml:space="preserve">N 1402 </w:t>
      </w:r>
      <w:r>
        <w:rPr>
          <w:rFonts w:ascii="Times New Roman"/>
          <w:b w:val="false"/>
          <w:i w:val="false"/>
          <w:color w:val="ff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5.3.3. Поисково-разведочные работы на подземные воды. </w:t>
      </w:r>
      <w:r>
        <w:br/>
      </w:r>
      <w:r>
        <w:rPr>
          <w:rFonts w:ascii="Times New Roman"/>
          <w:b w:val="false"/>
          <w:i w:val="false"/>
          <w:color w:val="000000"/>
          <w:sz w:val="28"/>
        </w:rPr>
        <w:t xml:space="preserve">
      Программой предусматривается: </w:t>
      </w:r>
      <w:r>
        <w:br/>
      </w:r>
      <w:r>
        <w:rPr>
          <w:rFonts w:ascii="Times New Roman"/>
          <w:b w:val="false"/>
          <w:i w:val="false"/>
          <w:color w:val="000000"/>
          <w:sz w:val="28"/>
        </w:rPr>
        <w:t xml:space="preserve">
      в 2007 году - завершение поисково-разведочных работ для питьевого водообеспечения 152 сельских населенных пунктов и начало проведения работ для 197 сельских населенных пунктов; </w:t>
      </w:r>
      <w:r>
        <w:br/>
      </w:r>
      <w:r>
        <w:rPr>
          <w:rFonts w:ascii="Times New Roman"/>
          <w:b w:val="false"/>
          <w:i w:val="false"/>
          <w:color w:val="000000"/>
          <w:sz w:val="28"/>
        </w:rPr>
        <w:t xml:space="preserve">
      начало поисково-разведочных работ для выявления и оценки эксплуатационных запасов геотермальных вод участка города Жаркент; </w:t>
      </w:r>
      <w:r>
        <w:br/>
      </w:r>
      <w:r>
        <w:rPr>
          <w:rFonts w:ascii="Times New Roman"/>
          <w:b w:val="false"/>
          <w:i w:val="false"/>
          <w:color w:val="000000"/>
          <w:sz w:val="28"/>
        </w:rPr>
        <w:t xml:space="preserve">
      в 2008 году - завершение поисково-разведочных работ для питьевого водообеспечения 197 сельских населенных пунктов и начало проведения работ для 108 сельских населенных пунктов; </w:t>
      </w:r>
      <w:r>
        <w:br/>
      </w:r>
      <w:r>
        <w:rPr>
          <w:rFonts w:ascii="Times New Roman"/>
          <w:b w:val="false"/>
          <w:i w:val="false"/>
          <w:color w:val="000000"/>
          <w:sz w:val="28"/>
        </w:rPr>
        <w:t xml:space="preserve">
      начало доразведки и переутверждения запасов подземных вод по участкам Толагайского месторождения (Бердыкольский, Кусаманский) в Кызылординской области и Шардаринского месторождения в Южно-Казахстанской области для обеспечения водой групповых водопроводов; завершение поисково-разведочных работ для выявления и оценки эксплуатационных запасов геотермальных вод участка города Жаркент; </w:t>
      </w:r>
      <w:r>
        <w:br/>
      </w:r>
      <w:r>
        <w:rPr>
          <w:rFonts w:ascii="Times New Roman"/>
          <w:b w:val="false"/>
          <w:i w:val="false"/>
          <w:color w:val="000000"/>
          <w:sz w:val="28"/>
        </w:rPr>
        <w:t xml:space="preserve">
      в 2009 году - завершение поисково-разведочных работ для питьевого водообеспечения 108 сельских населенных пунктов и начало проведения работ для 256 сельских населенных пунктов; </w:t>
      </w:r>
      <w:r>
        <w:br/>
      </w:r>
      <w:r>
        <w:rPr>
          <w:rFonts w:ascii="Times New Roman"/>
          <w:b w:val="false"/>
          <w:i w:val="false"/>
          <w:color w:val="000000"/>
          <w:sz w:val="28"/>
        </w:rPr>
        <w:t xml:space="preserve">
      завершение доразведки и переутверждения запасов подземных вод по участкам Толагайского месторождения (Бердыкольский, Кусаманский) в Кызылординской области и Шардаринского месторождения в Южно-Казахстанской области для обеспечения водой групповых водопроводов; </w:t>
      </w:r>
      <w:r>
        <w:br/>
      </w:r>
      <w:r>
        <w:rPr>
          <w:rFonts w:ascii="Times New Roman"/>
          <w:b w:val="false"/>
          <w:i w:val="false"/>
          <w:color w:val="000000"/>
          <w:sz w:val="28"/>
        </w:rPr>
        <w:t xml:space="preserve">
      начало доразведки и переутверждения запасов подземных вод Жиделинского месторождения в Кызылординской области для обеспечения водой группового водопровода; </w:t>
      </w:r>
      <w:r>
        <w:br/>
      </w:r>
      <w:r>
        <w:rPr>
          <w:rFonts w:ascii="Times New Roman"/>
          <w:b w:val="false"/>
          <w:i w:val="false"/>
          <w:color w:val="000000"/>
          <w:sz w:val="28"/>
        </w:rPr>
        <w:t xml:space="preserve">
      начало поисково-разведочных работ для выявления и оценки эксплуатационных запасов геотермальных вод на участках Арыс и Туркестан; </w:t>
      </w:r>
      <w:r>
        <w:br/>
      </w:r>
      <w:r>
        <w:rPr>
          <w:rFonts w:ascii="Times New Roman"/>
          <w:b w:val="false"/>
          <w:i w:val="false"/>
          <w:color w:val="000000"/>
          <w:sz w:val="28"/>
        </w:rPr>
        <w:t xml:space="preserve">
      инвентаризация разведанных месторождений (участков) подземных вод. </w:t>
      </w:r>
      <w:r>
        <w:br/>
      </w:r>
      <w:r>
        <w:rPr>
          <w:rFonts w:ascii="Times New Roman"/>
          <w:b w:val="false"/>
          <w:i w:val="false"/>
          <w:color w:val="000000"/>
          <w:sz w:val="28"/>
        </w:rPr>
        <w:t>
</w:t>
      </w:r>
      <w:r>
        <w:rPr>
          <w:rFonts w:ascii="Times New Roman"/>
          <w:b w:val="false"/>
          <w:i w:val="false"/>
          <w:color w:val="ff0000"/>
          <w:sz w:val="28"/>
        </w:rPr>
        <w:t xml:space="preserve">      Сноска. Подраздел 5.3.3. в редакции постановления Правительства Республики Казахстан от 29 декабря 2007 года </w:t>
      </w:r>
      <w:r>
        <w:rPr>
          <w:rFonts w:ascii="Times New Roman"/>
          <w:b w:val="false"/>
          <w:i w:val="false"/>
          <w:color w:val="000000"/>
          <w:sz w:val="28"/>
        </w:rPr>
        <w:t xml:space="preserve">N 1402 </w:t>
      </w:r>
      <w:r>
        <w:rPr>
          <w:rFonts w:ascii="Times New Roman"/>
          <w:b w:val="false"/>
          <w:i w:val="false"/>
          <w:color w:val="ff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5.4. Мониторинг минерально-сырьевой базы и недропользования. </w:t>
      </w:r>
      <w:r>
        <w:br/>
      </w:r>
      <w:r>
        <w:rPr>
          <w:rFonts w:ascii="Times New Roman"/>
          <w:b w:val="false"/>
          <w:i w:val="false"/>
          <w:color w:val="000000"/>
          <w:sz w:val="28"/>
        </w:rPr>
        <w:t xml:space="preserve">
  </w:t>
      </w:r>
      <w:r>
        <w:br/>
      </w:r>
      <w:r>
        <w:rPr>
          <w:rFonts w:ascii="Times New Roman"/>
          <w:b w:val="false"/>
          <w:i w:val="false"/>
          <w:color w:val="000000"/>
          <w:sz w:val="28"/>
        </w:rPr>
        <w:t>
            Мониторинг минерально-сырьевой базы и недропользования является составной частью государственного мониторинга недр, осуществляемого в соответствии с Положением о государственном мониторинге недр в Республике Казахстан, утвержденным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27 января 1997 года N 106. </w:t>
      </w:r>
      <w:r>
        <w:br/>
      </w:r>
      <w:r>
        <w:rPr>
          <w:rFonts w:ascii="Times New Roman"/>
          <w:b w:val="false"/>
          <w:i w:val="false"/>
          <w:color w:val="000000"/>
          <w:sz w:val="28"/>
        </w:rPr>
        <w:t xml:space="preserve">
      Начиная с 1999 года, проводится работа по прогнозу развития минерально-сырьевого комплекса Республики Казахстан и моделированию состояния минерально-сырьевой базы на период до 2030 года. В рамках этого направления завершены работы по свинцу, цинку, меди, золоту, железу (2000 год), бариту, фосфору, марганцу, бокситам, углю (2001 год), нефти, газу, конденсату (2002 год), хрому, никелю, танталу, ниобию, урану, агрономическим рудам (2003 год), вольфраму, молибдену, олову, бериллию, литию, кобальту (2004 год), алмазам, циркону, асбесту, бору (2005 год), магнию, ванадию, серебру, висмуту (2006 год). </w:t>
      </w:r>
      <w:r>
        <w:br/>
      </w:r>
      <w:r>
        <w:rPr>
          <w:rFonts w:ascii="Times New Roman"/>
          <w:b w:val="false"/>
          <w:i w:val="false"/>
          <w:color w:val="000000"/>
          <w:sz w:val="28"/>
        </w:rPr>
        <w:t xml:space="preserve">
      Мониторинг минерально-сырьевой базы Республики Казахстан осуществляется на основе справочно-аналитической системы по 35 видам полезных ископаемых, с ретроспективой за 20-летний период для решения задач прогнозирования воспроизводства минерально-сырьевой базы Казахстана. Предусматриваются модернизация справочно-аналитической системы и постоянное пополнение ее новыми данными. Ведутся ежеквартальное обновление, редакция и выпуск мониторинговых карт по лицензионным и тендерным объектам на территории Казахстана по твердым полезным ископаемым и углеводородному сырью, ведется подготовка справочно-аналитических материалов о состоянии основных видов минерального сырья Республики Казахстан, осуществляется разработка нормативно-технических документов для обеспечения государственной экспертизы недр. </w:t>
      </w:r>
      <w:r>
        <w:br/>
      </w:r>
      <w:r>
        <w:rPr>
          <w:rFonts w:ascii="Times New Roman"/>
          <w:b w:val="false"/>
          <w:i w:val="false"/>
          <w:color w:val="000000"/>
          <w:sz w:val="28"/>
        </w:rPr>
        <w:t xml:space="preserve">
      Начиная с 2007 года, предусматриваются оценка сырьевой базы промышленности строительных материалов для обеспечения строительства жилья города Астаны, оценка рудоносности гранитоидных формаций Казахстана в целях прогнозирования минерально-сырьевой базы редких элементов, районирование территории Республики Казахстан по стоимости минерального сырья в недрах. </w:t>
      </w:r>
      <w:r>
        <w:br/>
      </w:r>
      <w:r>
        <w:rPr>
          <w:rFonts w:ascii="Times New Roman"/>
          <w:b w:val="false"/>
          <w:i w:val="false"/>
          <w:color w:val="000000"/>
          <w:sz w:val="28"/>
        </w:rPr>
        <w:t>
</w:t>
      </w:r>
      <w:r>
        <w:rPr>
          <w:rFonts w:ascii="Times New Roman"/>
          <w:b w:val="false"/>
          <w:i w:val="false"/>
          <w:color w:val="ff0000"/>
          <w:sz w:val="28"/>
        </w:rPr>
        <w:t xml:space="preserve">      Сноска. Подраздел 5.4. с изменениями, внесенными постановлением Правительства Республики Казахстан от 29 декабря 2007 года </w:t>
      </w:r>
      <w:r>
        <w:rPr>
          <w:rFonts w:ascii="Times New Roman"/>
          <w:b w:val="false"/>
          <w:i w:val="false"/>
          <w:color w:val="000000"/>
          <w:sz w:val="28"/>
        </w:rPr>
        <w:t xml:space="preserve">N 1402 </w:t>
      </w:r>
      <w:r>
        <w:rPr>
          <w:rFonts w:ascii="Times New Roman"/>
          <w:b w:val="false"/>
          <w:i w:val="false"/>
          <w:color w:val="ff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5.5. Мониторинг подземных вод и опасных геологических процессов. </w:t>
      </w:r>
    </w:p>
    <w:p>
      <w:pPr>
        <w:spacing w:after="0"/>
        <w:ind w:left="0"/>
        <w:jc w:val="both"/>
      </w:pPr>
      <w:r>
        <w:rPr>
          <w:rFonts w:ascii="Times New Roman"/>
          <w:b w:val="false"/>
          <w:i w:val="false"/>
          <w:color w:val="000000"/>
          <w:sz w:val="28"/>
        </w:rPr>
        <w:t xml:space="preserve">      Программой предусматривается: </w:t>
      </w:r>
      <w:r>
        <w:br/>
      </w:r>
      <w:r>
        <w:rPr>
          <w:rFonts w:ascii="Times New Roman"/>
          <w:b w:val="false"/>
          <w:i w:val="false"/>
          <w:color w:val="000000"/>
          <w:sz w:val="28"/>
        </w:rPr>
        <w:t xml:space="preserve">
      в 2007 году - ведение мониторинга подземных вод на 5005 пунктах наблюдений, в том числе на пунктах по изучению предвестников землетрясений Алматинского, Шалкарского и Зайсанского полигонов, на 3 полигонах техногенного загрязнения подземных вод (Илекский, Миргалимсай-Туркестанский и Кошкаратинский), создание 2 постов по изучению предвестников землетрясений Атырауской (Кульсары) и Мангистауской (Жетыбай) областях, создание 1 полигона мониторинга техногенного загрязнения подземных вод (Рудненско-Костанайский), ведение наблюдений за опасными геологическими процессами на 15 постах, создание и ведение наблюдений на 35 постах и 2 полигонах (Иртышский и Каскелен-Талгарский), ведение банка данных мониторинга в системе "Геолинк", государственного водного кадастра подземных вод, продолжение развития информационно-аналитической подсистемы "Подземные воды" в составе Государственного банка информации Республики Казахстан о недрах и недропользовании, завершение оформления земельных отводов на государственные пункты наблюдений; </w:t>
      </w:r>
      <w:r>
        <w:br/>
      </w:r>
      <w:r>
        <w:rPr>
          <w:rFonts w:ascii="Times New Roman"/>
          <w:b w:val="false"/>
          <w:i w:val="false"/>
          <w:color w:val="000000"/>
          <w:sz w:val="28"/>
        </w:rPr>
        <w:t xml:space="preserve">
      сопровождение проведения мониторинга подземных вод и опасных геологических процессов (программное, техническое, информационное и картографическое обеспечение мониторинга с использованием дистанционных методов исследований, оценка водообеспеченности, ресурсов и состояния подземных вод, включая загрязнение, создание автоматизированных постоянно-действующих моделей гидрогеологических объектов, составление и выпуск тематических карт, включая гидрогеологические по бассейнам рек, районирование территорий, разработка нормативных документов); </w:t>
      </w:r>
      <w:r>
        <w:br/>
      </w:r>
      <w:r>
        <w:rPr>
          <w:rFonts w:ascii="Times New Roman"/>
          <w:b w:val="false"/>
          <w:i w:val="false"/>
          <w:color w:val="000000"/>
          <w:sz w:val="28"/>
        </w:rPr>
        <w:t xml:space="preserve">
      в 2008 году - ведение мониторинга подземных вод на 5000 пунктах наблюдений и 13 сейсмических постах по изучению предвестников землетрясений Алматинского и Шалкарского полигонов, постах Зайсанский, Кульсары, Жетыбай, 4 полигонах техногенного загрязнения подземных вод (Илекский, Миргалимсай-Туркестанский, Кошкаратинский, Семипалатинский), создание и ведение наблюдений на Рудненско-Костанайском полигоне техногенного загрязнения подземных вод, создание и ведение наблюдений за опасными геологическими процессами на 42 постах и 2 полигонах (Иртышский, Каскелен-Талгарский), ведение банка данных мониторинга в системе "Геолинк", государственного водного кадастра подземных вод, продолжение развития информационно-аналитической подсистемы "Подземные воды" в составе Государственного банка информации Республики Казахстан о недрах и недропользовании; </w:t>
      </w:r>
      <w:r>
        <w:br/>
      </w:r>
      <w:r>
        <w:rPr>
          <w:rFonts w:ascii="Times New Roman"/>
          <w:b w:val="false"/>
          <w:i w:val="false"/>
          <w:color w:val="000000"/>
          <w:sz w:val="28"/>
        </w:rPr>
        <w:t xml:space="preserve">
      сопровождение проведения мониторинга подземных вод и опасных геологических процессов (программное, техническое, информационное и картографическое обеспечение мониторинга с использованием дистанционных методов исследований, оценка водообеспеченности, ресурсов и состояния подземных вод, включая загрязнение, создание автоматизированных постоянно-действующих моделей гидрогеологических объектов, составление и выпуск тематических карт, включая гидрогеологические по бассейнам рек, районирование территорий, разработка нормативных документов); </w:t>
      </w:r>
      <w:r>
        <w:br/>
      </w:r>
      <w:r>
        <w:rPr>
          <w:rFonts w:ascii="Times New Roman"/>
          <w:b w:val="false"/>
          <w:i w:val="false"/>
          <w:color w:val="000000"/>
          <w:sz w:val="28"/>
        </w:rPr>
        <w:t xml:space="preserve">
      в 2009 году - ведение мониторинга подземных вод на 5000 пунктах наблюдений и 13 сейсмических постах по изучению предвестников землетрясений Алматинского и Шалкарского полигонов, постах Зайсанский Кульсары, Жетыбай, 4 полигонах техногенного загрязнения подземных вод (Илекский, Миргалимсай-Туркестанский, Кошкаратинский, Семипалатинский), создание и ведение наблюдений на Рудненско-Костанайском полигоне техногенного загрязнения подземных вод, создание и ведение наблюдений за опасными геологическими процессами на 42 постах и 2 полигонах (Иртышский, Каскелен-Талгарский), ведение банка данных мониторинга в системе "Геолинк", государственного водного кадастра подземных вод, продолжение развития информационно-аналитической подсистемы "Подземные воды" в составе Государственного банка информации Республики Казахстан о недрах и недропользовании; </w:t>
      </w:r>
      <w:r>
        <w:br/>
      </w:r>
      <w:r>
        <w:rPr>
          <w:rFonts w:ascii="Times New Roman"/>
          <w:b w:val="false"/>
          <w:i w:val="false"/>
          <w:color w:val="000000"/>
          <w:sz w:val="28"/>
        </w:rPr>
        <w:t xml:space="preserve">
      сопровождение проведения мониторинга подземных вод и опасных геологических процессов (программное, техническое, информационное и картографическое обеспечение мониторинга с использованием дистанционных методов исследований, оценка водообеспеченности, ресурсов и состояния подземных вод, включая загрязнение, создание автоматизированных постоянно-действующих моделей гидрогеологических объектов, составление и выпуск тематических карт, включая гидрогеологические по бассейнам рек, районирование территорий, разработка нормативных документов).  </w:t>
      </w:r>
      <w:r>
        <w:br/>
      </w:r>
      <w:r>
        <w:rPr>
          <w:rFonts w:ascii="Times New Roman"/>
          <w:b w:val="false"/>
          <w:i w:val="false"/>
          <w:color w:val="000000"/>
          <w:sz w:val="28"/>
        </w:rPr>
        <w:t>
</w:t>
      </w:r>
      <w:r>
        <w:rPr>
          <w:rFonts w:ascii="Times New Roman"/>
          <w:b w:val="false"/>
          <w:i w:val="false"/>
          <w:color w:val="ff0000"/>
          <w:sz w:val="28"/>
        </w:rPr>
        <w:t xml:space="preserve">      Сноска. Подраздел 5.5. в редакции постановления Правительства Республики Казахстан от 29 декабря 2007 года </w:t>
      </w:r>
      <w:r>
        <w:rPr>
          <w:rFonts w:ascii="Times New Roman"/>
          <w:b w:val="false"/>
          <w:i w:val="false"/>
          <w:color w:val="000000"/>
          <w:sz w:val="28"/>
        </w:rPr>
        <w:t xml:space="preserve">N 1402 </w:t>
      </w:r>
      <w:r>
        <w:rPr>
          <w:rFonts w:ascii="Times New Roman"/>
          <w:b w:val="false"/>
          <w:i w:val="false"/>
          <w:color w:val="ff0000"/>
          <w:sz w:val="28"/>
        </w:rPr>
        <w:t xml:space="preserve">. </w:t>
      </w:r>
    </w:p>
    <w:bookmarkStart w:name="z21" w:id="17"/>
    <w:p>
      <w:pPr>
        <w:spacing w:after="0"/>
        <w:ind w:left="0"/>
        <w:jc w:val="both"/>
      </w:pPr>
      <w:r>
        <w:rPr>
          <w:rFonts w:ascii="Times New Roman"/>
          <w:b w:val="false"/>
          <w:i w:val="false"/>
          <w:color w:val="000000"/>
          <w:sz w:val="28"/>
        </w:rPr>
        <w:t xml:space="preserve">
         5.6. Информационно-техническое обеспечение геологических исследований. </w:t>
      </w:r>
      <w:r>
        <w:br/>
      </w:r>
      <w:r>
        <w:rPr>
          <w:rFonts w:ascii="Times New Roman"/>
          <w:b w:val="false"/>
          <w:i w:val="false"/>
          <w:color w:val="000000"/>
          <w:sz w:val="28"/>
        </w:rPr>
        <w:t>
</w:t>
      </w:r>
      <w:r>
        <w:rPr>
          <w:rFonts w:ascii="Times New Roman"/>
          <w:b w:val="false"/>
          <w:i w:val="false"/>
          <w:color w:val="ff0000"/>
          <w:sz w:val="28"/>
        </w:rPr>
        <w:t xml:space="preserve">      Сноска. Заголовок подраздела 5.6. в редакции постановления Правительства Республики Казахстан от 29 декабря 2007 года </w:t>
      </w:r>
      <w:r>
        <w:rPr>
          <w:rFonts w:ascii="Times New Roman"/>
          <w:b w:val="false"/>
          <w:i w:val="false"/>
          <w:color w:val="000000"/>
          <w:sz w:val="28"/>
        </w:rPr>
        <w:t xml:space="preserve">N 1402 </w:t>
      </w:r>
      <w:r>
        <w:rPr>
          <w:rFonts w:ascii="Times New Roman"/>
          <w:b w:val="false"/>
          <w:i w:val="false"/>
          <w:color w:val="ff0000"/>
          <w:sz w:val="28"/>
        </w:rPr>
        <w:t xml:space="preserve">. </w:t>
      </w:r>
    </w:p>
    <w:bookmarkEnd w:id="17"/>
    <w:p>
      <w:pPr>
        <w:spacing w:after="0"/>
        <w:ind w:left="0"/>
        <w:jc w:val="both"/>
      </w:pPr>
      <w:r>
        <w:rPr>
          <w:rFonts w:ascii="Times New Roman"/>
          <w:b w:val="false"/>
          <w:i w:val="false"/>
          <w:color w:val="000000"/>
          <w:sz w:val="28"/>
        </w:rPr>
        <w:t xml:space="preserve">      Для эффективного функционирования геологической отрасли необходима полная, достоверная и оперативная информация о недрах и недропользовании. В настоящее время около 90% накопленной геолого-геофизической и аналитической информации все еще хранится на бумажных носителях и приходит в изношенное состояние, часто не подлежащее восстановлению. Передовые страны мира практически полностью перешли на автоматизированный учет, хранение и пополнение различных видов информации, в том числе и геологической. Учитывая, что минерально-сырьевая база является стратегической основой экономики Казахстана, давно назрел вопрос о переводе геологической информации с бумажных носителей на магнитно-цифровую основу и создании единой системы Государственного компьютерного банка информации о недрах и недропользовании. С помощью этой системы будут решаться следующие задачи: </w:t>
      </w:r>
      <w:r>
        <w:br/>
      </w:r>
      <w:r>
        <w:rPr>
          <w:rFonts w:ascii="Times New Roman"/>
          <w:b w:val="false"/>
          <w:i w:val="false"/>
          <w:color w:val="000000"/>
          <w:sz w:val="28"/>
        </w:rPr>
        <w:t xml:space="preserve">
      создание и ведение в динамике компьютерного банка информации о недрах и недропользовании; </w:t>
      </w:r>
      <w:r>
        <w:br/>
      </w:r>
      <w:r>
        <w:rPr>
          <w:rFonts w:ascii="Times New Roman"/>
          <w:b w:val="false"/>
          <w:i w:val="false"/>
          <w:color w:val="000000"/>
          <w:sz w:val="28"/>
        </w:rPr>
        <w:t xml:space="preserve">
      обеспечение защиты компьютерного банка данных о недрах и недропользовании от несанкционированного доступа; </w:t>
      </w:r>
      <w:r>
        <w:br/>
      </w:r>
      <w:r>
        <w:rPr>
          <w:rFonts w:ascii="Times New Roman"/>
          <w:b w:val="false"/>
          <w:i w:val="false"/>
          <w:color w:val="000000"/>
          <w:sz w:val="28"/>
        </w:rPr>
        <w:t xml:space="preserve">
      автоматизированная комплексная обработка и анализ информации с выдачей результатов в текстовой, табличной и графической формах; </w:t>
      </w:r>
      <w:r>
        <w:br/>
      </w:r>
      <w:r>
        <w:rPr>
          <w:rFonts w:ascii="Times New Roman"/>
          <w:b w:val="false"/>
          <w:i w:val="false"/>
          <w:color w:val="000000"/>
          <w:sz w:val="28"/>
        </w:rPr>
        <w:t xml:space="preserve">
      разработка и внедрение автоматизированных технологий для решения отраслевых задач разного иерархического уровня (локальных, региональных и республиканских); </w:t>
      </w:r>
      <w:r>
        <w:br/>
      </w:r>
      <w:r>
        <w:rPr>
          <w:rFonts w:ascii="Times New Roman"/>
          <w:b w:val="false"/>
          <w:i w:val="false"/>
          <w:color w:val="000000"/>
          <w:sz w:val="28"/>
        </w:rPr>
        <w:t xml:space="preserve">
      осуществление автоматизированного мониторинга недр и недропользования, управление потоками геологической информации; </w:t>
      </w:r>
      <w:r>
        <w:br/>
      </w:r>
      <w:r>
        <w:rPr>
          <w:rFonts w:ascii="Times New Roman"/>
          <w:b w:val="false"/>
          <w:i w:val="false"/>
          <w:color w:val="000000"/>
          <w:sz w:val="28"/>
        </w:rPr>
        <w:t xml:space="preserve">
      приобретение современных компьютерных комплексов и программных средств в рамках развития банка данных о недрах и недропользовании; </w:t>
      </w:r>
      <w:r>
        <w:br/>
      </w:r>
      <w:r>
        <w:rPr>
          <w:rFonts w:ascii="Times New Roman"/>
          <w:b w:val="false"/>
          <w:i w:val="false"/>
          <w:color w:val="000000"/>
          <w:sz w:val="28"/>
        </w:rPr>
        <w:t xml:space="preserve">
      проведение компьютерной архивации текстовых и графических геологических материалов, хранящихся в Республиканском геологическом фонде, и оцифровка первичной геологической информации; </w:t>
      </w:r>
      <w:r>
        <w:br/>
      </w:r>
      <w:r>
        <w:rPr>
          <w:rFonts w:ascii="Times New Roman"/>
          <w:b w:val="false"/>
          <w:i w:val="false"/>
          <w:color w:val="000000"/>
          <w:sz w:val="28"/>
        </w:rPr>
        <w:t xml:space="preserve">
      сопровождение информационной системы банка данных о недрах. </w:t>
      </w:r>
      <w:r>
        <w:br/>
      </w:r>
      <w:r>
        <w:rPr>
          <w:rFonts w:ascii="Times New Roman"/>
          <w:b w:val="false"/>
          <w:i w:val="false"/>
          <w:color w:val="000000"/>
          <w:sz w:val="28"/>
        </w:rPr>
        <w:t xml:space="preserve">
      Формирование геологической информации выполняется Республиканским центром геологической информации "Казгеоинформ", который находится в ведении Комитета геологии и недропользования Министерства энергетики и минеральных ресурсов Республики Казахстан и который является головным координационным центром по анализу состояния минерально-сырьевого комплекса Республики Казахстан, геоинформационному обеспечению и регистрации недропользования, мониторингу недропользования, государственному статистическому учету результатов деятельности недропользователей, сбору, хранению и предоставлению в пользование информации о недрах, созданию и ведению государственного компьютерного банка данных о недрах. </w:t>
      </w:r>
      <w:r>
        <w:br/>
      </w:r>
      <w:r>
        <w:rPr>
          <w:rFonts w:ascii="Times New Roman"/>
          <w:b w:val="false"/>
          <w:i w:val="false"/>
          <w:color w:val="000000"/>
          <w:sz w:val="28"/>
        </w:rPr>
        <w:t xml:space="preserve">
      Указанные задачи выполняются Республиканским центром геологической информации "Казгеоинформ" на постоянной основе и планируются настоящей Программой до 2010 года включительно. </w:t>
      </w:r>
      <w:r>
        <w:br/>
      </w:r>
      <w:r>
        <w:rPr>
          <w:rFonts w:ascii="Times New Roman"/>
          <w:b w:val="false"/>
          <w:i w:val="false"/>
          <w:color w:val="000000"/>
          <w:sz w:val="28"/>
        </w:rPr>
        <w:t>
</w:t>
      </w:r>
      <w:r>
        <w:rPr>
          <w:rFonts w:ascii="Times New Roman"/>
          <w:b w:val="false"/>
          <w:i w:val="false"/>
          <w:color w:val="ff0000"/>
          <w:sz w:val="28"/>
        </w:rPr>
        <w:t xml:space="preserve">      Сноска. Подраздел 5.6. с изменениями, внесенными постановлением Правительства Республики Казахстан от 29 декабря 2007 года </w:t>
      </w:r>
      <w:r>
        <w:rPr>
          <w:rFonts w:ascii="Times New Roman"/>
          <w:b w:val="false"/>
          <w:i w:val="false"/>
          <w:color w:val="000000"/>
          <w:sz w:val="28"/>
        </w:rPr>
        <w:t xml:space="preserve">N 1402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5.6.-1. Ликвидация и консервация самоизливающихся скважин. </w:t>
      </w:r>
      <w:r>
        <w:br/>
      </w:r>
      <w:r>
        <w:rPr>
          <w:rFonts w:ascii="Times New Roman"/>
          <w:b w:val="false"/>
          <w:i w:val="false"/>
          <w:color w:val="000000"/>
          <w:sz w:val="28"/>
        </w:rPr>
        <w:t xml:space="preserve">
  </w:t>
      </w:r>
      <w:r>
        <w:br/>
      </w:r>
      <w:r>
        <w:rPr>
          <w:rFonts w:ascii="Times New Roman"/>
          <w:b w:val="false"/>
          <w:i w:val="false"/>
          <w:color w:val="000000"/>
          <w:sz w:val="28"/>
        </w:rPr>
        <w:t xml:space="preserve">
                Работы будут проводиться в соответствии с пунктом 139 Единых правил охраны недр при разработке месторождений твердых полезных ископаемых, нефти, газа, подземных вод в Республике Казахстан от 21 июля 1999 года N 1019. </w:t>
      </w:r>
      <w:r>
        <w:br/>
      </w:r>
      <w:r>
        <w:rPr>
          <w:rFonts w:ascii="Times New Roman"/>
          <w:b w:val="false"/>
          <w:i w:val="false"/>
          <w:color w:val="000000"/>
          <w:sz w:val="28"/>
        </w:rPr>
        <w:t xml:space="preserve">
      В 2007 году - ликвидация и консервация 8 нефтяных скважин в зоне затопления Каспийским морем, 117 самоизливающихся гидрогеологических скважин. </w:t>
      </w:r>
      <w:r>
        <w:br/>
      </w:r>
      <w:r>
        <w:rPr>
          <w:rFonts w:ascii="Times New Roman"/>
          <w:b w:val="false"/>
          <w:i w:val="false"/>
          <w:color w:val="000000"/>
          <w:sz w:val="28"/>
        </w:rPr>
        <w:t xml:space="preserve">
      В 2008 году - ликвидация и консервация 4 нефтяных скважин в зоне затопления Каспийским морем, 73 самоизливающихся гидрогеологических скважин. </w:t>
      </w:r>
      <w:r>
        <w:br/>
      </w:r>
      <w:r>
        <w:rPr>
          <w:rFonts w:ascii="Times New Roman"/>
          <w:b w:val="false"/>
          <w:i w:val="false"/>
          <w:color w:val="000000"/>
          <w:sz w:val="28"/>
        </w:rPr>
        <w:t xml:space="preserve">
      В 2009 году - ликвидация и консервация 8 нефтяных скважин в зоне затопления Каспийским морем, 146 самоизливающихся гидрогеологических скважин. </w:t>
      </w:r>
      <w:r>
        <w:br/>
      </w:r>
      <w:r>
        <w:rPr>
          <w:rFonts w:ascii="Times New Roman"/>
          <w:b w:val="false"/>
          <w:i w:val="false"/>
          <w:color w:val="000000"/>
          <w:sz w:val="28"/>
        </w:rPr>
        <w:t>
</w:t>
      </w:r>
      <w:r>
        <w:rPr>
          <w:rFonts w:ascii="Times New Roman"/>
          <w:b w:val="false"/>
          <w:i w:val="false"/>
          <w:color w:val="ff0000"/>
          <w:sz w:val="28"/>
        </w:rPr>
        <w:t xml:space="preserve">      Сноска. Подраздел 5.6.-1. в редакции постановления Правительства Республики Казахстан от 29 декабря 2007 года </w:t>
      </w:r>
      <w:r>
        <w:rPr>
          <w:rFonts w:ascii="Times New Roman"/>
          <w:b w:val="false"/>
          <w:i w:val="false"/>
          <w:color w:val="000000"/>
          <w:sz w:val="28"/>
        </w:rPr>
        <w:t xml:space="preserve">N 1402 </w:t>
      </w:r>
      <w:r>
        <w:rPr>
          <w:rFonts w:ascii="Times New Roman"/>
          <w:b w:val="false"/>
          <w:i w:val="false"/>
          <w:color w:val="ff0000"/>
          <w:sz w:val="28"/>
        </w:rPr>
        <w:t xml:space="preserve">; с изменениями, внесенными постановлениями Правительства РК от 20.08.2008 </w:t>
      </w:r>
      <w:r>
        <w:rPr>
          <w:rFonts w:ascii="Times New Roman"/>
          <w:b w:val="false"/>
          <w:i w:val="false"/>
          <w:color w:val="000000"/>
          <w:sz w:val="28"/>
        </w:rPr>
        <w:t xml:space="preserve">N 761 </w:t>
      </w:r>
      <w:r>
        <w:rPr>
          <w:rFonts w:ascii="Times New Roman"/>
          <w:b w:val="false"/>
          <w:i w:val="false"/>
          <w:color w:val="ff0000"/>
          <w:sz w:val="28"/>
        </w:rPr>
        <w:t xml:space="preserve">. </w:t>
      </w:r>
    </w:p>
    <w:bookmarkStart w:name="z22" w:id="18"/>
    <w:p>
      <w:pPr>
        <w:spacing w:after="0"/>
        <w:ind w:left="0"/>
        <w:jc w:val="both"/>
      </w:pPr>
      <w:r>
        <w:rPr>
          <w:rFonts w:ascii="Times New Roman"/>
          <w:b w:val="false"/>
          <w:i w:val="false"/>
          <w:color w:val="000000"/>
          <w:sz w:val="28"/>
        </w:rPr>
        <w:t xml:space="preserve">
      5.7. Научно-техническая поддержка приоритетных направлений геологической отрасли </w:t>
      </w:r>
      <w:r>
        <w:br/>
      </w:r>
      <w:r>
        <w:rPr>
          <w:rFonts w:ascii="Times New Roman"/>
          <w:b w:val="false"/>
          <w:i w:val="false"/>
          <w:color w:val="000000"/>
          <w:sz w:val="28"/>
        </w:rPr>
        <w:t xml:space="preserve">
      Научное обеспечение отрасли будет базироваться на достижениях ученых с использованием мировых технологий. </w:t>
      </w:r>
      <w:r>
        <w:br/>
      </w:r>
      <w:r>
        <w:rPr>
          <w:rFonts w:ascii="Times New Roman"/>
          <w:b w:val="false"/>
          <w:i w:val="false"/>
          <w:color w:val="000000"/>
          <w:sz w:val="28"/>
        </w:rPr>
        <w:t xml:space="preserve">
      Основное внимание будет уделено: </w:t>
      </w:r>
      <w:r>
        <w:br/>
      </w:r>
      <w:r>
        <w:rPr>
          <w:rFonts w:ascii="Times New Roman"/>
          <w:b w:val="false"/>
          <w:i w:val="false"/>
          <w:color w:val="000000"/>
          <w:sz w:val="28"/>
        </w:rPr>
        <w:t xml:space="preserve">
      научному обоснованию методов прогноза, поисков и оценке месторождений полезных ископаемых, созданию прогнозно-поисковых технологий нового поколения, доведению их до товарной продукции мирового уровня; </w:t>
      </w:r>
      <w:r>
        <w:br/>
      </w:r>
      <w:r>
        <w:rPr>
          <w:rFonts w:ascii="Times New Roman"/>
          <w:b w:val="false"/>
          <w:i w:val="false"/>
          <w:color w:val="000000"/>
          <w:sz w:val="28"/>
        </w:rPr>
        <w:t xml:space="preserve">
      совершенствованию металлогенического анализа с позиции новых теоретических представлений и методологических подходов; </w:t>
      </w:r>
      <w:r>
        <w:br/>
      </w:r>
      <w:r>
        <w:rPr>
          <w:rFonts w:ascii="Times New Roman"/>
          <w:b w:val="false"/>
          <w:i w:val="false"/>
          <w:color w:val="000000"/>
          <w:sz w:val="28"/>
        </w:rPr>
        <w:t xml:space="preserve">
      разработке моделей процессов формирования месторождений углеводородного сырья, твердых полезных ископаемых и подземных вод; </w:t>
      </w:r>
      <w:r>
        <w:br/>
      </w:r>
      <w:r>
        <w:rPr>
          <w:rFonts w:ascii="Times New Roman"/>
          <w:b w:val="false"/>
          <w:i w:val="false"/>
          <w:color w:val="000000"/>
          <w:sz w:val="28"/>
        </w:rPr>
        <w:t xml:space="preserve">
      составлению и изданию карт прогнозов нефтегазоносных и рудных районов, узлов, полей с применением современных компьютерных технологий; </w:t>
      </w:r>
      <w:r>
        <w:br/>
      </w:r>
      <w:r>
        <w:rPr>
          <w:rFonts w:ascii="Times New Roman"/>
          <w:b w:val="false"/>
          <w:i w:val="false"/>
          <w:color w:val="000000"/>
          <w:sz w:val="28"/>
        </w:rPr>
        <w:t xml:space="preserve">
      обеспечению геологоразведочного производства новым оборудованием, аппаратурой и технологией, отвечающих мировым стандартам. </w:t>
      </w:r>
    </w:p>
    <w:bookmarkEnd w:id="18"/>
    <w:bookmarkStart w:name="z23" w:id="19"/>
    <w:p>
      <w:pPr>
        <w:spacing w:after="0"/>
        <w:ind w:left="0"/>
        <w:jc w:val="left"/>
      </w:pPr>
      <w:r>
        <w:rPr>
          <w:rFonts w:ascii="Times New Roman"/>
          <w:b/>
          <w:i w:val="false"/>
          <w:color w:val="000000"/>
        </w:rPr>
        <w:t xml:space="preserve"> 
6. Необходимые ресурсы и источники их финансирования </w:t>
      </w:r>
    </w:p>
    <w:bookmarkEnd w:id="19"/>
    <w:p>
      <w:pPr>
        <w:spacing w:after="0"/>
        <w:ind w:left="0"/>
        <w:jc w:val="both"/>
      </w:pPr>
      <w:r>
        <w:rPr>
          <w:rFonts w:ascii="Times New Roman"/>
          <w:b w:val="false"/>
          <w:i w:val="false"/>
          <w:color w:val="ff0000"/>
          <w:sz w:val="28"/>
        </w:rPr>
        <w:t xml:space="preserve">       Сноска. Раздел 6 с изменениями, внсенными постановлением Правительства РК от 30.04 2009 </w:t>
      </w:r>
      <w:r>
        <w:rPr>
          <w:rFonts w:ascii="Times New Roman"/>
          <w:b w:val="false"/>
          <w:i w:val="false"/>
          <w:color w:val="ff0000"/>
          <w:sz w:val="28"/>
        </w:rPr>
        <w:t xml:space="preserve">№ 619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Финансирование Программы осуществляется за счет средств республиканского бюджета. При этом ежегодные объемы финансирования уточняются при формировании республиканского бюджета на соответствующий финансовый год. </w:t>
      </w:r>
      <w:r>
        <w:br/>
      </w:r>
      <w:r>
        <w:rPr>
          <w:rFonts w:ascii="Times New Roman"/>
          <w:b w:val="false"/>
          <w:i w:val="false"/>
          <w:color w:val="000000"/>
          <w:sz w:val="28"/>
        </w:rPr>
        <w:t xml:space="preserve">
      Планируемые работы, направленные на реализацию Программы и объемы их финансирования по годам отражены в прилагаемой таблице. </w:t>
      </w:r>
      <w:r>
        <w:br/>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Таблица планируемых геологоразведочных работ </w:t>
      </w:r>
      <w:r>
        <w:br/>
      </w:r>
      <w:r>
        <w:rPr>
          <w:rFonts w:ascii="Times New Roman"/>
          <w:b/>
          <w:i w:val="false"/>
          <w:color w:val="000000"/>
        </w:rPr>
        <w:t xml:space="preserve">
на 2006-2009 годы </w:t>
      </w:r>
    </w:p>
    <w:p>
      <w:pPr>
        <w:spacing w:after="0"/>
        <w:ind w:left="0"/>
        <w:jc w:val="both"/>
      </w:pPr>
      <w:r>
        <w:rPr>
          <w:rFonts w:ascii="Times New Roman"/>
          <w:b w:val="false"/>
          <w:i w:val="false"/>
          <w:color w:val="ff0000"/>
          <w:sz w:val="28"/>
        </w:rPr>
        <w:t xml:space="preserve">      Сноска. Таблица в редакции постановления Правительства РК 29 декабря 2007 года </w:t>
      </w:r>
      <w:r>
        <w:rPr>
          <w:rFonts w:ascii="Times New Roman"/>
          <w:b w:val="false"/>
          <w:i w:val="false"/>
          <w:color w:val="ff0000"/>
          <w:sz w:val="28"/>
        </w:rPr>
        <w:t xml:space="preserve">N 1402 </w:t>
      </w:r>
      <w:r>
        <w:rPr>
          <w:rFonts w:ascii="Times New Roman"/>
          <w:b w:val="false"/>
          <w:i w:val="false"/>
          <w:color w:val="ff0000"/>
          <w:sz w:val="28"/>
        </w:rPr>
        <w:t xml:space="preserve">;   с изменениями, внесенными постановлениями Правительства РК от 20.08.2008 </w:t>
      </w:r>
      <w:r>
        <w:rPr>
          <w:rFonts w:ascii="Times New Roman"/>
          <w:b w:val="false"/>
          <w:i w:val="false"/>
          <w:color w:val="ff0000"/>
          <w:sz w:val="28"/>
        </w:rPr>
        <w:t xml:space="preserve">N 761; </w:t>
      </w:r>
      <w:r>
        <w:rPr>
          <w:rFonts w:ascii="Times New Roman"/>
          <w:b w:val="false"/>
          <w:i w:val="false"/>
          <w:color w:val="ff0000"/>
          <w:sz w:val="28"/>
        </w:rPr>
        <w:t xml:space="preserve">от 30.04 2009 </w:t>
      </w:r>
      <w:r>
        <w:rPr>
          <w:rFonts w:ascii="Times New Roman"/>
          <w:b w:val="false"/>
          <w:i w:val="false"/>
          <w:color w:val="ff0000"/>
          <w:sz w:val="28"/>
        </w:rPr>
        <w:t xml:space="preserve">№ 619 </w:t>
      </w:r>
      <w:r>
        <w:rPr>
          <w:rFonts w:ascii="Times New Roman"/>
          <w:b w:val="false"/>
          <w:i w:val="false"/>
          <w:color w:val="ff0000"/>
          <w:sz w:val="28"/>
        </w:rPr>
        <w:t xml:space="preserve">. </w:t>
      </w:r>
    </w:p>
    <w:bookmarkStart w:name="z45"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2981"/>
        <w:gridCol w:w="1017"/>
        <w:gridCol w:w="1193"/>
        <w:gridCol w:w="1173"/>
        <w:gridCol w:w="927"/>
        <w:gridCol w:w="944"/>
        <w:gridCol w:w="1262"/>
        <w:gridCol w:w="1351"/>
        <w:gridCol w:w="1244"/>
        <w:gridCol w:w="1280"/>
      </w:tblGrid>
      <w:tr>
        <w:trPr>
          <w:trHeight w:val="465"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2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работ </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работ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работ (млн. тенге)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p>
        </w:tc>
      </w:tr>
      <w:tr>
        <w:trPr>
          <w:trHeight w:val="46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Государственное геологическое изучение (программа 013)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2921,8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3372,8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3798,8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5000,9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Региональные и геолого-съемочные работы (подпрограмма 100), в том числе: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464,0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603,2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671,9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742,0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Подготовитель- </w:t>
            </w:r>
            <w:r>
              <w:br/>
            </w:r>
            <w:r>
              <w:rPr>
                <w:rFonts w:ascii="Times New Roman"/>
                <w:b w:val="false"/>
                <w:i w:val="false"/>
                <w:color w:val="000000"/>
                <w:sz w:val="20"/>
              </w:rPr>
              <w:t xml:space="preserve">
ные мероприятия </w:t>
            </w:r>
            <w:r>
              <w:br/>
            </w:r>
            <w:r>
              <w:rPr>
                <w:rFonts w:ascii="Times New Roman"/>
                <w:b w:val="false"/>
                <w:i w:val="false"/>
                <w:color w:val="000000"/>
                <w:sz w:val="20"/>
              </w:rPr>
              <w:t xml:space="preserve">
при проведении </w:t>
            </w:r>
            <w:r>
              <w:br/>
            </w:r>
            <w:r>
              <w:rPr>
                <w:rFonts w:ascii="Times New Roman"/>
                <w:b w:val="false"/>
                <w:i w:val="false"/>
                <w:color w:val="000000"/>
                <w:sz w:val="20"/>
              </w:rPr>
              <w:t xml:space="preserve">
региональных и  геолого- </w:t>
            </w:r>
            <w:r>
              <w:br/>
            </w:r>
            <w:r>
              <w:rPr>
                <w:rFonts w:ascii="Times New Roman"/>
                <w:b w:val="false"/>
                <w:i w:val="false"/>
                <w:color w:val="000000"/>
                <w:sz w:val="20"/>
              </w:rPr>
              <w:t xml:space="preserve">
съемочных работ </w:t>
            </w:r>
            <w:r>
              <w:br/>
            </w:r>
            <w:r>
              <w:rPr>
                <w:rFonts w:ascii="Times New Roman"/>
                <w:b w:val="false"/>
                <w:i w:val="false"/>
                <w:color w:val="000000"/>
                <w:sz w:val="20"/>
              </w:rPr>
              <w:t xml:space="preserve">
(подготовка </w:t>
            </w:r>
            <w:r>
              <w:br/>
            </w:r>
            <w:r>
              <w:rPr>
                <w:rFonts w:ascii="Times New Roman"/>
                <w:b w:val="false"/>
                <w:i w:val="false"/>
                <w:color w:val="000000"/>
                <w:sz w:val="20"/>
              </w:rPr>
              <w:t xml:space="preserve">
мелкомасштабных </w:t>
            </w:r>
            <w:r>
              <w:br/>
            </w:r>
            <w:r>
              <w:rPr>
                <w:rFonts w:ascii="Times New Roman"/>
                <w:b w:val="false"/>
                <w:i w:val="false"/>
                <w:color w:val="000000"/>
                <w:sz w:val="20"/>
              </w:rPr>
              <w:t xml:space="preserve">
карт; </w:t>
            </w:r>
            <w:r>
              <w:br/>
            </w:r>
            <w:r>
              <w:rPr>
                <w:rFonts w:ascii="Times New Roman"/>
                <w:b w:val="false"/>
                <w:i w:val="false"/>
                <w:color w:val="000000"/>
                <w:sz w:val="20"/>
              </w:rPr>
              <w:t xml:space="preserve">
опережающие     геофизические,  геохимические </w:t>
            </w:r>
            <w:r>
              <w:br/>
            </w:r>
            <w:r>
              <w:rPr>
                <w:rFonts w:ascii="Times New Roman"/>
                <w:b w:val="false"/>
                <w:i w:val="false"/>
                <w:color w:val="000000"/>
                <w:sz w:val="20"/>
              </w:rPr>
              <w:t xml:space="preserve">
работы; </w:t>
            </w:r>
            <w:r>
              <w:br/>
            </w:r>
            <w:r>
              <w:rPr>
                <w:rFonts w:ascii="Times New Roman"/>
                <w:b w:val="false"/>
                <w:i w:val="false"/>
                <w:color w:val="000000"/>
                <w:sz w:val="20"/>
              </w:rPr>
              <w:t xml:space="preserve">
разработка </w:t>
            </w:r>
            <w:r>
              <w:br/>
            </w:r>
            <w:r>
              <w:rPr>
                <w:rFonts w:ascii="Times New Roman"/>
                <w:b w:val="false"/>
                <w:i w:val="false"/>
                <w:color w:val="000000"/>
                <w:sz w:val="20"/>
              </w:rPr>
              <w:t xml:space="preserve">
методических и </w:t>
            </w:r>
            <w:r>
              <w:br/>
            </w:r>
            <w:r>
              <w:rPr>
                <w:rFonts w:ascii="Times New Roman"/>
                <w:b w:val="false"/>
                <w:i w:val="false"/>
                <w:color w:val="000000"/>
                <w:sz w:val="20"/>
              </w:rPr>
              <w:t xml:space="preserve">
нормативных </w:t>
            </w:r>
            <w:r>
              <w:br/>
            </w:r>
            <w:r>
              <w:rPr>
                <w:rFonts w:ascii="Times New Roman"/>
                <w:b w:val="false"/>
                <w:i w:val="false"/>
                <w:color w:val="000000"/>
                <w:sz w:val="20"/>
              </w:rPr>
              <w:t xml:space="preserve">
документов); </w:t>
            </w:r>
            <w:r>
              <w:br/>
            </w:r>
            <w:r>
              <w:rPr>
                <w:rFonts w:ascii="Times New Roman"/>
                <w:b w:val="false"/>
                <w:i w:val="false"/>
                <w:color w:val="000000"/>
                <w:sz w:val="20"/>
              </w:rPr>
              <w:t xml:space="preserve">
международные  </w:t>
            </w:r>
            <w:r>
              <w:br/>
            </w:r>
            <w:r>
              <w:rPr>
                <w:rFonts w:ascii="Times New Roman"/>
                <w:b w:val="false"/>
                <w:i w:val="false"/>
                <w:color w:val="000000"/>
                <w:sz w:val="20"/>
              </w:rPr>
              <w:t xml:space="preserve">
проекты по </w:t>
            </w:r>
            <w:r>
              <w:br/>
            </w:r>
            <w:r>
              <w:rPr>
                <w:rFonts w:ascii="Times New Roman"/>
                <w:b w:val="false"/>
                <w:i w:val="false"/>
                <w:color w:val="000000"/>
                <w:sz w:val="20"/>
              </w:rPr>
              <w:t xml:space="preserve">
геологическому </w:t>
            </w:r>
            <w:r>
              <w:br/>
            </w:r>
            <w:r>
              <w:rPr>
                <w:rFonts w:ascii="Times New Roman"/>
                <w:b w:val="false"/>
                <w:i w:val="false"/>
                <w:color w:val="000000"/>
                <w:sz w:val="20"/>
              </w:rPr>
              <w:t xml:space="preserve">
изучению </w:t>
            </w:r>
            <w:r>
              <w:br/>
            </w:r>
            <w:r>
              <w:rPr>
                <w:rFonts w:ascii="Times New Roman"/>
                <w:b w:val="false"/>
                <w:i w:val="false"/>
                <w:color w:val="000000"/>
                <w:sz w:val="20"/>
              </w:rPr>
              <w:t xml:space="preserve">
приграничных </w:t>
            </w:r>
            <w:r>
              <w:br/>
            </w:r>
            <w:r>
              <w:rPr>
                <w:rFonts w:ascii="Times New Roman"/>
                <w:b w:val="false"/>
                <w:i w:val="false"/>
                <w:color w:val="000000"/>
                <w:sz w:val="20"/>
              </w:rPr>
              <w:t xml:space="preserve">
районов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тенге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доизучение площадей в масштабе 1:200000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кв. км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38,98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45,97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291,4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362,6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387,9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428,4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Геолого-минера- </w:t>
            </w:r>
            <w:r>
              <w:br/>
            </w:r>
            <w:r>
              <w:rPr>
                <w:rFonts w:ascii="Times New Roman"/>
                <w:b w:val="false"/>
                <w:i w:val="false"/>
                <w:color w:val="000000"/>
                <w:sz w:val="20"/>
              </w:rPr>
              <w:t xml:space="preserve">
геническое </w:t>
            </w:r>
            <w:r>
              <w:br/>
            </w:r>
            <w:r>
              <w:rPr>
                <w:rFonts w:ascii="Times New Roman"/>
                <w:b w:val="false"/>
                <w:i w:val="false"/>
                <w:color w:val="000000"/>
                <w:sz w:val="20"/>
              </w:rPr>
              <w:t xml:space="preserve">
картирование </w:t>
            </w:r>
            <w:r>
              <w:br/>
            </w:r>
            <w:r>
              <w:rPr>
                <w:rFonts w:ascii="Times New Roman"/>
                <w:b w:val="false"/>
                <w:i w:val="false"/>
                <w:color w:val="000000"/>
                <w:sz w:val="20"/>
              </w:rPr>
              <w:t xml:space="preserve">
рудных районов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тенге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126,6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Гидрогеологи- </w:t>
            </w:r>
            <w:r>
              <w:br/>
            </w:r>
            <w:r>
              <w:rPr>
                <w:rFonts w:ascii="Times New Roman"/>
                <w:b w:val="false"/>
                <w:i w:val="false"/>
                <w:color w:val="000000"/>
                <w:sz w:val="20"/>
              </w:rPr>
              <w:t xml:space="preserve">
ческое </w:t>
            </w:r>
            <w:r>
              <w:br/>
            </w:r>
            <w:r>
              <w:rPr>
                <w:rFonts w:ascii="Times New Roman"/>
                <w:b w:val="false"/>
                <w:i w:val="false"/>
                <w:color w:val="000000"/>
                <w:sz w:val="20"/>
              </w:rPr>
              <w:t xml:space="preserve">
доизучение недр </w:t>
            </w:r>
            <w:r>
              <w:br/>
            </w:r>
            <w:r>
              <w:rPr>
                <w:rFonts w:ascii="Times New Roman"/>
                <w:b w:val="false"/>
                <w:i w:val="false"/>
                <w:color w:val="000000"/>
                <w:sz w:val="20"/>
              </w:rPr>
              <w:t xml:space="preserve">
в масштабе 1:200000 и </w:t>
            </w:r>
            <w:r>
              <w:br/>
            </w:r>
            <w:r>
              <w:rPr>
                <w:rFonts w:ascii="Times New Roman"/>
                <w:b w:val="false"/>
                <w:i w:val="false"/>
                <w:color w:val="000000"/>
                <w:sz w:val="20"/>
              </w:rPr>
              <w:t xml:space="preserve">
гидрогеологи- </w:t>
            </w:r>
            <w:r>
              <w:br/>
            </w:r>
            <w:r>
              <w:rPr>
                <w:rFonts w:ascii="Times New Roman"/>
                <w:b w:val="false"/>
                <w:i w:val="false"/>
                <w:color w:val="000000"/>
                <w:sz w:val="20"/>
              </w:rPr>
              <w:t xml:space="preserve">
ческие и </w:t>
            </w:r>
            <w:r>
              <w:br/>
            </w:r>
            <w:r>
              <w:rPr>
                <w:rFonts w:ascii="Times New Roman"/>
                <w:b w:val="false"/>
                <w:i w:val="false"/>
                <w:color w:val="000000"/>
                <w:sz w:val="20"/>
              </w:rPr>
              <w:t xml:space="preserve">
инженерно- </w:t>
            </w:r>
            <w:r>
              <w:br/>
            </w:r>
            <w:r>
              <w:rPr>
                <w:rFonts w:ascii="Times New Roman"/>
                <w:b w:val="false"/>
                <w:i w:val="false"/>
                <w:color w:val="000000"/>
                <w:sz w:val="20"/>
              </w:rPr>
              <w:t xml:space="preserve">
геологические исследования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кв. км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13,323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20,93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125,4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138,5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Поисково-оценочные работы (подпрограмма 101), в том числе: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1674,0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1750,6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2036,4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3168,4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Поисково- </w:t>
            </w:r>
            <w:r>
              <w:br/>
            </w:r>
            <w:r>
              <w:rPr>
                <w:rFonts w:ascii="Times New Roman"/>
                <w:b w:val="false"/>
                <w:i w:val="false"/>
                <w:color w:val="000000"/>
                <w:sz w:val="20"/>
              </w:rPr>
              <w:t xml:space="preserve">
оценочные работы на </w:t>
            </w:r>
            <w:r>
              <w:br/>
            </w:r>
            <w:r>
              <w:rPr>
                <w:rFonts w:ascii="Times New Roman"/>
                <w:b w:val="false"/>
                <w:i w:val="false"/>
                <w:color w:val="000000"/>
                <w:sz w:val="20"/>
              </w:rPr>
              <w:t xml:space="preserve">
твердые </w:t>
            </w:r>
            <w:r>
              <w:br/>
            </w:r>
            <w:r>
              <w:rPr>
                <w:rFonts w:ascii="Times New Roman"/>
                <w:b w:val="false"/>
                <w:i w:val="false"/>
                <w:color w:val="000000"/>
                <w:sz w:val="20"/>
              </w:rPr>
              <w:t xml:space="preserve">
полезные </w:t>
            </w:r>
            <w:r>
              <w:br/>
            </w:r>
            <w:r>
              <w:rPr>
                <w:rFonts w:ascii="Times New Roman"/>
                <w:b w:val="false"/>
                <w:i w:val="false"/>
                <w:color w:val="000000"/>
                <w:sz w:val="20"/>
              </w:rPr>
              <w:t xml:space="preserve">
ископаемые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 км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324,3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459,4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368,3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575,0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Поисково- </w:t>
            </w:r>
            <w:r>
              <w:br/>
            </w:r>
            <w:r>
              <w:rPr>
                <w:rFonts w:ascii="Times New Roman"/>
                <w:b w:val="false"/>
                <w:i w:val="false"/>
                <w:color w:val="000000"/>
                <w:sz w:val="20"/>
              </w:rPr>
              <w:t xml:space="preserve">
оценочные работы на </w:t>
            </w:r>
            <w:r>
              <w:br/>
            </w:r>
            <w:r>
              <w:rPr>
                <w:rFonts w:ascii="Times New Roman"/>
                <w:b w:val="false"/>
                <w:i w:val="false"/>
                <w:color w:val="000000"/>
                <w:sz w:val="20"/>
              </w:rPr>
              <w:t xml:space="preserve">
участках, </w:t>
            </w:r>
            <w:r>
              <w:br/>
            </w:r>
            <w:r>
              <w:rPr>
                <w:rFonts w:ascii="Times New Roman"/>
                <w:b w:val="false"/>
                <w:i w:val="false"/>
                <w:color w:val="000000"/>
                <w:sz w:val="20"/>
              </w:rPr>
              <w:t xml:space="preserve">
выявленных в </w:t>
            </w:r>
            <w:r>
              <w:br/>
            </w:r>
            <w:r>
              <w:rPr>
                <w:rFonts w:ascii="Times New Roman"/>
                <w:b w:val="false"/>
                <w:i w:val="false"/>
                <w:color w:val="000000"/>
                <w:sz w:val="20"/>
              </w:rPr>
              <w:t xml:space="preserve">
результате </w:t>
            </w:r>
            <w:r>
              <w:br/>
            </w:r>
            <w:r>
              <w:rPr>
                <w:rFonts w:ascii="Times New Roman"/>
                <w:b w:val="false"/>
                <w:i w:val="false"/>
                <w:color w:val="000000"/>
                <w:sz w:val="20"/>
              </w:rPr>
              <w:t xml:space="preserve">
проведения </w:t>
            </w:r>
            <w:r>
              <w:br/>
            </w:r>
            <w:r>
              <w:rPr>
                <w:rFonts w:ascii="Times New Roman"/>
                <w:b w:val="false"/>
                <w:i w:val="false"/>
                <w:color w:val="000000"/>
                <w:sz w:val="20"/>
              </w:rPr>
              <w:t xml:space="preserve">
геологического </w:t>
            </w:r>
            <w:r>
              <w:br/>
            </w:r>
            <w:r>
              <w:rPr>
                <w:rFonts w:ascii="Times New Roman"/>
                <w:b w:val="false"/>
                <w:i w:val="false"/>
                <w:color w:val="000000"/>
                <w:sz w:val="20"/>
              </w:rPr>
              <w:t xml:space="preserve">
доизучения </w:t>
            </w:r>
            <w:r>
              <w:br/>
            </w:r>
            <w:r>
              <w:rPr>
                <w:rFonts w:ascii="Times New Roman"/>
                <w:b w:val="false"/>
                <w:i w:val="false"/>
                <w:color w:val="000000"/>
                <w:sz w:val="20"/>
              </w:rPr>
              <w:t xml:space="preserve">
площадей и </w:t>
            </w:r>
            <w:r>
              <w:br/>
            </w:r>
            <w:r>
              <w:rPr>
                <w:rFonts w:ascii="Times New Roman"/>
                <w:b w:val="false"/>
                <w:i w:val="false"/>
                <w:color w:val="000000"/>
                <w:sz w:val="20"/>
              </w:rPr>
              <w:t xml:space="preserve">
обобщения </w:t>
            </w:r>
            <w:r>
              <w:br/>
            </w:r>
            <w:r>
              <w:rPr>
                <w:rFonts w:ascii="Times New Roman"/>
                <w:b w:val="false"/>
                <w:i w:val="false"/>
                <w:color w:val="000000"/>
                <w:sz w:val="20"/>
              </w:rPr>
              <w:t xml:space="preserve">
геологических </w:t>
            </w:r>
            <w:r>
              <w:br/>
            </w:r>
            <w:r>
              <w:rPr>
                <w:rFonts w:ascii="Times New Roman"/>
                <w:b w:val="false"/>
                <w:i w:val="false"/>
                <w:color w:val="000000"/>
                <w:sz w:val="20"/>
              </w:rPr>
              <w:t xml:space="preserve">
материалов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тенге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геологоразве- </w:t>
            </w:r>
            <w:r>
              <w:br/>
            </w:r>
            <w:r>
              <w:rPr>
                <w:rFonts w:ascii="Times New Roman"/>
                <w:b w:val="false"/>
                <w:i w:val="false"/>
                <w:color w:val="000000"/>
                <w:sz w:val="20"/>
              </w:rPr>
              <w:t xml:space="preserve">
дочных работ на </w:t>
            </w:r>
            <w:r>
              <w:br/>
            </w:r>
            <w:r>
              <w:rPr>
                <w:rFonts w:ascii="Times New Roman"/>
                <w:b w:val="false"/>
                <w:i w:val="false"/>
                <w:color w:val="000000"/>
                <w:sz w:val="20"/>
              </w:rPr>
              <w:t xml:space="preserve">
углеводородное </w:t>
            </w:r>
            <w:r>
              <w:br/>
            </w:r>
            <w:r>
              <w:rPr>
                <w:rFonts w:ascii="Times New Roman"/>
                <w:b w:val="false"/>
                <w:i w:val="false"/>
                <w:color w:val="000000"/>
                <w:sz w:val="20"/>
              </w:rPr>
              <w:t xml:space="preserve">
сырье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тенге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1308,7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1261,2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1668,1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2593,4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Поисково-разведочные работы на подземные воды (подпрограмма 102), в том числе: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783,8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1019,0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1090,5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1090,5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Поисково- </w:t>
            </w:r>
            <w:r>
              <w:br/>
            </w:r>
            <w:r>
              <w:rPr>
                <w:rFonts w:ascii="Times New Roman"/>
                <w:b w:val="false"/>
                <w:i w:val="false"/>
                <w:color w:val="000000"/>
                <w:sz w:val="20"/>
              </w:rPr>
              <w:t xml:space="preserve">
разведочные </w:t>
            </w:r>
            <w:r>
              <w:br/>
            </w:r>
            <w:r>
              <w:rPr>
                <w:rFonts w:ascii="Times New Roman"/>
                <w:b w:val="false"/>
                <w:i w:val="false"/>
                <w:color w:val="000000"/>
                <w:sz w:val="20"/>
              </w:rPr>
              <w:t xml:space="preserve">
работы для </w:t>
            </w:r>
            <w:r>
              <w:br/>
            </w:r>
            <w:r>
              <w:rPr>
                <w:rFonts w:ascii="Times New Roman"/>
                <w:b w:val="false"/>
                <w:i w:val="false"/>
                <w:color w:val="000000"/>
                <w:sz w:val="20"/>
              </w:rPr>
              <w:t xml:space="preserve">
водообеспечения </w:t>
            </w:r>
            <w:r>
              <w:br/>
            </w:r>
            <w:r>
              <w:rPr>
                <w:rFonts w:ascii="Times New Roman"/>
                <w:b w:val="false"/>
                <w:i w:val="false"/>
                <w:color w:val="000000"/>
                <w:sz w:val="20"/>
              </w:rPr>
              <w:t xml:space="preserve">
сельских </w:t>
            </w:r>
            <w:r>
              <w:br/>
            </w:r>
            <w:r>
              <w:rPr>
                <w:rFonts w:ascii="Times New Roman"/>
                <w:b w:val="false"/>
                <w:i w:val="false"/>
                <w:color w:val="000000"/>
                <w:sz w:val="20"/>
              </w:rPr>
              <w:t xml:space="preserve">
населенных </w:t>
            </w:r>
            <w:r>
              <w:br/>
            </w:r>
            <w:r>
              <w:rPr>
                <w:rFonts w:ascii="Times New Roman"/>
                <w:b w:val="false"/>
                <w:i w:val="false"/>
                <w:color w:val="000000"/>
                <w:sz w:val="20"/>
              </w:rPr>
              <w:t xml:space="preserve">
пунктов, городов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647,3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870,8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835,8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894,5 </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Поисково- </w:t>
            </w:r>
            <w:r>
              <w:br/>
            </w:r>
            <w:r>
              <w:rPr>
                <w:rFonts w:ascii="Times New Roman"/>
                <w:b w:val="false"/>
                <w:i w:val="false"/>
                <w:color w:val="000000"/>
                <w:sz w:val="20"/>
              </w:rPr>
              <w:t xml:space="preserve">
разведочные </w:t>
            </w:r>
            <w:r>
              <w:br/>
            </w:r>
            <w:r>
              <w:rPr>
                <w:rFonts w:ascii="Times New Roman"/>
                <w:b w:val="false"/>
                <w:i w:val="false"/>
                <w:color w:val="000000"/>
                <w:sz w:val="20"/>
              </w:rPr>
              <w:t xml:space="preserve">
работы на </w:t>
            </w:r>
            <w:r>
              <w:br/>
            </w:r>
            <w:r>
              <w:rPr>
                <w:rFonts w:ascii="Times New Roman"/>
                <w:b w:val="false"/>
                <w:i w:val="false"/>
                <w:color w:val="000000"/>
                <w:sz w:val="20"/>
              </w:rPr>
              <w:t xml:space="preserve">
геотермальные </w:t>
            </w:r>
            <w:r>
              <w:br/>
            </w:r>
            <w:r>
              <w:rPr>
                <w:rFonts w:ascii="Times New Roman"/>
                <w:b w:val="false"/>
                <w:i w:val="false"/>
                <w:color w:val="000000"/>
                <w:sz w:val="20"/>
              </w:rPr>
              <w:t xml:space="preserve">
воды, в т.ч.: </w:t>
            </w:r>
            <w:r>
              <w:br/>
            </w:r>
            <w:r>
              <w:rPr>
                <w:rFonts w:ascii="Times New Roman"/>
                <w:b w:val="false"/>
                <w:i w:val="false"/>
                <w:color w:val="000000"/>
                <w:sz w:val="20"/>
              </w:rPr>
              <w:t xml:space="preserve">
1) проведение </w:t>
            </w:r>
            <w:r>
              <w:br/>
            </w:r>
            <w:r>
              <w:rPr>
                <w:rFonts w:ascii="Times New Roman"/>
                <w:b w:val="false"/>
                <w:i w:val="false"/>
                <w:color w:val="000000"/>
                <w:sz w:val="20"/>
              </w:rPr>
              <w:t xml:space="preserve">
пилотного </w:t>
            </w:r>
            <w:r>
              <w:br/>
            </w:r>
            <w:r>
              <w:rPr>
                <w:rFonts w:ascii="Times New Roman"/>
                <w:b w:val="false"/>
                <w:i w:val="false"/>
                <w:color w:val="000000"/>
                <w:sz w:val="20"/>
              </w:rPr>
              <w:t xml:space="preserve">
проекта по </w:t>
            </w:r>
            <w:r>
              <w:br/>
            </w:r>
            <w:r>
              <w:rPr>
                <w:rFonts w:ascii="Times New Roman"/>
                <w:b w:val="false"/>
                <w:i w:val="false"/>
                <w:color w:val="000000"/>
                <w:sz w:val="20"/>
              </w:rPr>
              <w:t xml:space="preserve">
поисково- </w:t>
            </w:r>
            <w:r>
              <w:br/>
            </w:r>
            <w:r>
              <w:rPr>
                <w:rFonts w:ascii="Times New Roman"/>
                <w:b w:val="false"/>
                <w:i w:val="false"/>
                <w:color w:val="000000"/>
                <w:sz w:val="20"/>
              </w:rPr>
              <w:t xml:space="preserve">
разведочным </w:t>
            </w:r>
            <w:r>
              <w:br/>
            </w:r>
            <w:r>
              <w:rPr>
                <w:rFonts w:ascii="Times New Roman"/>
                <w:b w:val="false"/>
                <w:i w:val="false"/>
                <w:color w:val="000000"/>
                <w:sz w:val="20"/>
              </w:rPr>
              <w:t xml:space="preserve">
работам на </w:t>
            </w:r>
            <w:r>
              <w:br/>
            </w:r>
            <w:r>
              <w:rPr>
                <w:rFonts w:ascii="Times New Roman"/>
                <w:b w:val="false"/>
                <w:i w:val="false"/>
                <w:color w:val="000000"/>
                <w:sz w:val="20"/>
              </w:rPr>
              <w:t xml:space="preserve">
геотермальные </w:t>
            </w:r>
            <w:r>
              <w:br/>
            </w:r>
            <w:r>
              <w:rPr>
                <w:rFonts w:ascii="Times New Roman"/>
                <w:b w:val="false"/>
                <w:i w:val="false"/>
                <w:color w:val="000000"/>
                <w:sz w:val="20"/>
              </w:rPr>
              <w:t xml:space="preserve">
воды, в том числе: </w:t>
            </w:r>
            <w:r>
              <w:br/>
            </w:r>
            <w:r>
              <w:rPr>
                <w:rFonts w:ascii="Times New Roman"/>
                <w:b w:val="false"/>
                <w:i w:val="false"/>
                <w:color w:val="000000"/>
                <w:sz w:val="20"/>
              </w:rPr>
              <w:t xml:space="preserve">
обследование 40 </w:t>
            </w:r>
            <w:r>
              <w:br/>
            </w:r>
            <w:r>
              <w:rPr>
                <w:rFonts w:ascii="Times New Roman"/>
                <w:b w:val="false"/>
                <w:i w:val="false"/>
                <w:color w:val="000000"/>
                <w:sz w:val="20"/>
              </w:rPr>
              <w:t xml:space="preserve">
скважин, </w:t>
            </w:r>
            <w:r>
              <w:br/>
            </w:r>
            <w:r>
              <w:rPr>
                <w:rFonts w:ascii="Times New Roman"/>
                <w:b w:val="false"/>
                <w:i w:val="false"/>
                <w:color w:val="000000"/>
                <w:sz w:val="20"/>
              </w:rPr>
              <w:t xml:space="preserve">
вскрывших </w:t>
            </w:r>
            <w:r>
              <w:br/>
            </w:r>
            <w:r>
              <w:rPr>
                <w:rFonts w:ascii="Times New Roman"/>
                <w:b w:val="false"/>
                <w:i w:val="false"/>
                <w:color w:val="000000"/>
                <w:sz w:val="20"/>
              </w:rPr>
              <w:t xml:space="preserve">
геотермальные </w:t>
            </w:r>
            <w:r>
              <w:br/>
            </w:r>
            <w:r>
              <w:rPr>
                <w:rFonts w:ascii="Times New Roman"/>
                <w:b w:val="false"/>
                <w:i w:val="false"/>
                <w:color w:val="000000"/>
                <w:sz w:val="20"/>
              </w:rPr>
              <w:t xml:space="preserve">
воды, </w:t>
            </w:r>
            <w:r>
              <w:br/>
            </w:r>
            <w:r>
              <w:rPr>
                <w:rFonts w:ascii="Times New Roman"/>
                <w:b w:val="false"/>
                <w:i w:val="false"/>
                <w:color w:val="000000"/>
                <w:sz w:val="20"/>
              </w:rPr>
              <w:t xml:space="preserve">
составление    технико- </w:t>
            </w:r>
            <w:r>
              <w:br/>
            </w:r>
            <w:r>
              <w:rPr>
                <w:rFonts w:ascii="Times New Roman"/>
                <w:b w:val="false"/>
                <w:i w:val="false"/>
                <w:color w:val="000000"/>
                <w:sz w:val="20"/>
              </w:rPr>
              <w:t xml:space="preserve">
экономического </w:t>
            </w:r>
            <w:r>
              <w:br/>
            </w:r>
            <w:r>
              <w:rPr>
                <w:rFonts w:ascii="Times New Roman"/>
                <w:b w:val="false"/>
                <w:i w:val="false"/>
                <w:color w:val="000000"/>
                <w:sz w:val="20"/>
              </w:rPr>
              <w:t xml:space="preserve">
обоснования их </w:t>
            </w:r>
            <w:r>
              <w:br/>
            </w:r>
            <w:r>
              <w:rPr>
                <w:rFonts w:ascii="Times New Roman"/>
                <w:b w:val="false"/>
                <w:i w:val="false"/>
                <w:color w:val="000000"/>
                <w:sz w:val="20"/>
              </w:rPr>
              <w:t xml:space="preserve">
использования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об- </w:t>
            </w:r>
            <w:r>
              <w:br/>
            </w:r>
            <w:r>
              <w:rPr>
                <w:rFonts w:ascii="Times New Roman"/>
                <w:b w:val="false"/>
                <w:i w:val="false"/>
                <w:color w:val="000000"/>
                <w:sz w:val="20"/>
              </w:rPr>
              <w:t xml:space="preserve">
слу- </w:t>
            </w:r>
            <w:r>
              <w:br/>
            </w:r>
            <w:r>
              <w:rPr>
                <w:rFonts w:ascii="Times New Roman"/>
                <w:b w:val="false"/>
                <w:i w:val="false"/>
                <w:color w:val="000000"/>
                <w:sz w:val="20"/>
              </w:rPr>
              <w:t xml:space="preserve">
жива- </w:t>
            </w:r>
            <w:r>
              <w:br/>
            </w:r>
            <w:r>
              <w:rPr>
                <w:rFonts w:ascii="Times New Roman"/>
                <w:b w:val="false"/>
                <w:i w:val="false"/>
                <w:color w:val="000000"/>
                <w:sz w:val="20"/>
              </w:rPr>
              <w:t xml:space="preserve">
ние буро- </w:t>
            </w:r>
            <w:r>
              <w:br/>
            </w:r>
            <w:r>
              <w:rPr>
                <w:rFonts w:ascii="Times New Roman"/>
                <w:b w:val="false"/>
                <w:i w:val="false"/>
                <w:color w:val="000000"/>
                <w:sz w:val="20"/>
              </w:rPr>
              <w:t xml:space="preserve">
вых сква- </w:t>
            </w:r>
            <w:r>
              <w:br/>
            </w:r>
            <w:r>
              <w:rPr>
                <w:rFonts w:ascii="Times New Roman"/>
                <w:b w:val="false"/>
                <w:i w:val="false"/>
                <w:color w:val="000000"/>
                <w:sz w:val="20"/>
              </w:rPr>
              <w:t xml:space="preserve">
жин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40/-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136,6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оценка </w:t>
            </w:r>
            <w:r>
              <w:br/>
            </w:r>
            <w:r>
              <w:rPr>
                <w:rFonts w:ascii="Times New Roman"/>
                <w:b w:val="false"/>
                <w:i w:val="false"/>
                <w:color w:val="000000"/>
                <w:sz w:val="20"/>
              </w:rPr>
              <w:t xml:space="preserve">
эксплуатацион- </w:t>
            </w:r>
            <w:r>
              <w:br/>
            </w:r>
            <w:r>
              <w:rPr>
                <w:rFonts w:ascii="Times New Roman"/>
                <w:b w:val="false"/>
                <w:i w:val="false"/>
                <w:color w:val="000000"/>
                <w:sz w:val="20"/>
              </w:rPr>
              <w:t xml:space="preserve">
ных запасов </w:t>
            </w:r>
            <w:r>
              <w:br/>
            </w:r>
            <w:r>
              <w:rPr>
                <w:rFonts w:ascii="Times New Roman"/>
                <w:b w:val="false"/>
                <w:i w:val="false"/>
                <w:color w:val="000000"/>
                <w:sz w:val="20"/>
              </w:rPr>
              <w:t xml:space="preserve">
подземных </w:t>
            </w:r>
            <w:r>
              <w:br/>
            </w:r>
            <w:r>
              <w:rPr>
                <w:rFonts w:ascii="Times New Roman"/>
                <w:b w:val="false"/>
                <w:i w:val="false"/>
                <w:color w:val="000000"/>
                <w:sz w:val="20"/>
              </w:rPr>
              <w:t xml:space="preserve">
геотермальных </w:t>
            </w:r>
            <w:r>
              <w:br/>
            </w:r>
            <w:r>
              <w:rPr>
                <w:rFonts w:ascii="Times New Roman"/>
                <w:b w:val="false"/>
                <w:i w:val="false"/>
                <w:color w:val="000000"/>
                <w:sz w:val="20"/>
              </w:rPr>
              <w:t xml:space="preserve">
вод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ект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148,2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224,7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Доразведка и переутверждение запасов </w:t>
            </w:r>
            <w:r>
              <w:br/>
            </w:r>
            <w:r>
              <w:rPr>
                <w:rFonts w:ascii="Times New Roman"/>
                <w:b w:val="false"/>
                <w:i w:val="false"/>
                <w:color w:val="000000"/>
                <w:sz w:val="20"/>
              </w:rPr>
              <w:t xml:space="preserve">
подземных вод </w:t>
            </w:r>
            <w:r>
              <w:br/>
            </w:r>
            <w:r>
              <w:rPr>
                <w:rFonts w:ascii="Times New Roman"/>
                <w:b w:val="false"/>
                <w:i w:val="false"/>
                <w:color w:val="000000"/>
                <w:sz w:val="20"/>
              </w:rPr>
              <w:t xml:space="preserve">
по участкам </w:t>
            </w:r>
            <w:r>
              <w:br/>
            </w:r>
            <w:r>
              <w:rPr>
                <w:rFonts w:ascii="Times New Roman"/>
                <w:b w:val="false"/>
                <w:i w:val="false"/>
                <w:color w:val="000000"/>
                <w:sz w:val="20"/>
              </w:rPr>
              <w:t xml:space="preserve">
Толагайского </w:t>
            </w:r>
            <w:r>
              <w:br/>
            </w:r>
            <w:r>
              <w:rPr>
                <w:rFonts w:ascii="Times New Roman"/>
                <w:b w:val="false"/>
                <w:i w:val="false"/>
                <w:color w:val="000000"/>
                <w:sz w:val="20"/>
              </w:rPr>
              <w:t xml:space="preserve">
месторождения </w:t>
            </w:r>
            <w:r>
              <w:br/>
            </w:r>
            <w:r>
              <w:rPr>
                <w:rFonts w:ascii="Times New Roman"/>
                <w:b w:val="false"/>
                <w:i w:val="false"/>
                <w:color w:val="000000"/>
                <w:sz w:val="20"/>
              </w:rPr>
              <w:t xml:space="preserve">
(Бердыкольский, </w:t>
            </w:r>
            <w:r>
              <w:br/>
            </w:r>
            <w:r>
              <w:rPr>
                <w:rFonts w:ascii="Times New Roman"/>
                <w:b w:val="false"/>
                <w:i w:val="false"/>
                <w:color w:val="000000"/>
                <w:sz w:val="20"/>
              </w:rPr>
              <w:t xml:space="preserve">
Кусаманский) и </w:t>
            </w:r>
            <w:r>
              <w:br/>
            </w:r>
            <w:r>
              <w:rPr>
                <w:rFonts w:ascii="Times New Roman"/>
                <w:b w:val="false"/>
                <w:i w:val="false"/>
                <w:color w:val="000000"/>
                <w:sz w:val="20"/>
              </w:rPr>
              <w:t xml:space="preserve">
Жиделинского </w:t>
            </w:r>
            <w:r>
              <w:br/>
            </w:r>
            <w:r>
              <w:rPr>
                <w:rFonts w:ascii="Times New Roman"/>
                <w:b w:val="false"/>
                <w:i w:val="false"/>
                <w:color w:val="000000"/>
                <w:sz w:val="20"/>
              </w:rPr>
              <w:t xml:space="preserve">
месторождения в </w:t>
            </w:r>
            <w:r>
              <w:br/>
            </w:r>
            <w:r>
              <w:rPr>
                <w:rFonts w:ascii="Times New Roman"/>
                <w:b w:val="false"/>
                <w:i w:val="false"/>
                <w:color w:val="000000"/>
                <w:sz w:val="20"/>
              </w:rPr>
              <w:t xml:space="preserve">
Кызылординской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Шардаринского </w:t>
            </w:r>
            <w:r>
              <w:br/>
            </w:r>
            <w:r>
              <w:rPr>
                <w:rFonts w:ascii="Times New Roman"/>
                <w:b w:val="false"/>
                <w:i w:val="false"/>
                <w:color w:val="000000"/>
                <w:sz w:val="20"/>
              </w:rPr>
              <w:t xml:space="preserve">
месторождения в </w:t>
            </w:r>
            <w:r>
              <w:br/>
            </w:r>
            <w:r>
              <w:rPr>
                <w:rFonts w:ascii="Times New Roman"/>
                <w:b w:val="false"/>
                <w:i w:val="false"/>
                <w:color w:val="000000"/>
                <w:sz w:val="20"/>
              </w:rPr>
              <w:t xml:space="preserve">
Южно-Казахстан- </w:t>
            </w:r>
            <w:r>
              <w:br/>
            </w:r>
            <w:r>
              <w:rPr>
                <w:rFonts w:ascii="Times New Roman"/>
                <w:b w:val="false"/>
                <w:i w:val="false"/>
                <w:color w:val="000000"/>
                <w:sz w:val="20"/>
              </w:rPr>
              <w:t xml:space="preserve">
ской области </w:t>
            </w:r>
            <w:r>
              <w:br/>
            </w:r>
            <w:r>
              <w:rPr>
                <w:rFonts w:ascii="Times New Roman"/>
                <w:b w:val="false"/>
                <w:i w:val="false"/>
                <w:color w:val="000000"/>
                <w:sz w:val="20"/>
              </w:rPr>
              <w:t xml:space="preserve">
для обеспечения </w:t>
            </w:r>
            <w:r>
              <w:br/>
            </w:r>
            <w:r>
              <w:rPr>
                <w:rFonts w:ascii="Times New Roman"/>
                <w:b w:val="false"/>
                <w:i w:val="false"/>
                <w:color w:val="000000"/>
                <w:sz w:val="20"/>
              </w:rPr>
              <w:t xml:space="preserve">
водой групповых </w:t>
            </w:r>
            <w:r>
              <w:br/>
            </w:r>
            <w:r>
              <w:rPr>
                <w:rFonts w:ascii="Times New Roman"/>
                <w:b w:val="false"/>
                <w:i w:val="false"/>
                <w:color w:val="000000"/>
                <w:sz w:val="20"/>
              </w:rPr>
              <w:t xml:space="preserve">
водопроводов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тенге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Инвентаризация разведанных месторождений (участков) подземных вод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тенге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r>
    </w:tbl>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2949"/>
        <w:gridCol w:w="1003"/>
        <w:gridCol w:w="1228"/>
        <w:gridCol w:w="1174"/>
        <w:gridCol w:w="868"/>
        <w:gridCol w:w="958"/>
        <w:gridCol w:w="1302"/>
        <w:gridCol w:w="1248"/>
        <w:gridCol w:w="1320"/>
        <w:gridCol w:w="132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Мониторинг недр и недропользования </w:t>
            </w:r>
            <w:r>
              <w:br/>
            </w:r>
            <w:r>
              <w:rPr>
                <w:rFonts w:ascii="Times New Roman"/>
                <w:b w:val="false"/>
                <w:i w:val="false"/>
                <w:color w:val="000000"/>
                <w:sz w:val="20"/>
              </w:rPr>
              <w:t xml:space="preserve">
(программа 014), в том числе: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661,7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702,6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663,7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663,7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Мониторинг </w:t>
            </w:r>
            <w:r>
              <w:br/>
            </w:r>
            <w:r>
              <w:rPr>
                <w:rFonts w:ascii="Times New Roman"/>
                <w:b w:val="false"/>
                <w:i w:val="false"/>
                <w:color w:val="000000"/>
                <w:sz w:val="20"/>
              </w:rPr>
              <w:t xml:space="preserve">
минерально- </w:t>
            </w:r>
            <w:r>
              <w:br/>
            </w:r>
            <w:r>
              <w:rPr>
                <w:rFonts w:ascii="Times New Roman"/>
                <w:b w:val="false"/>
                <w:i w:val="false"/>
                <w:color w:val="000000"/>
                <w:sz w:val="20"/>
              </w:rPr>
              <w:t xml:space="preserve">
сырьевой базы </w:t>
            </w:r>
            <w:r>
              <w:br/>
            </w:r>
            <w:r>
              <w:rPr>
                <w:rFonts w:ascii="Times New Roman"/>
                <w:b w:val="false"/>
                <w:i w:val="false"/>
                <w:color w:val="000000"/>
                <w:sz w:val="20"/>
              </w:rPr>
              <w:t xml:space="preserve">
и недрополь- </w:t>
            </w:r>
            <w:r>
              <w:br/>
            </w:r>
            <w:r>
              <w:rPr>
                <w:rFonts w:ascii="Times New Roman"/>
                <w:b w:val="false"/>
                <w:i w:val="false"/>
                <w:color w:val="000000"/>
                <w:sz w:val="20"/>
              </w:rPr>
              <w:t xml:space="preserve">
зования (подпрограмма 100)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чело- </w:t>
            </w:r>
            <w:r>
              <w:br/>
            </w:r>
            <w:r>
              <w:rPr>
                <w:rFonts w:ascii="Times New Roman"/>
                <w:b w:val="false"/>
                <w:i w:val="false"/>
                <w:color w:val="000000"/>
                <w:sz w:val="20"/>
              </w:rPr>
              <w:t xml:space="preserve">
век/ месяц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1488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1174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1174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Мониторинг </w:t>
            </w:r>
            <w:r>
              <w:br/>
            </w:r>
            <w:r>
              <w:rPr>
                <w:rFonts w:ascii="Times New Roman"/>
                <w:b w:val="false"/>
                <w:i w:val="false"/>
                <w:color w:val="000000"/>
                <w:sz w:val="20"/>
              </w:rPr>
              <w:t xml:space="preserve">
подземных вод и </w:t>
            </w:r>
            <w:r>
              <w:br/>
            </w:r>
            <w:r>
              <w:rPr>
                <w:rFonts w:ascii="Times New Roman"/>
                <w:b w:val="false"/>
                <w:i w:val="false"/>
                <w:color w:val="000000"/>
                <w:sz w:val="20"/>
              </w:rPr>
              <w:t xml:space="preserve">
опасных </w:t>
            </w:r>
            <w:r>
              <w:br/>
            </w:r>
            <w:r>
              <w:rPr>
                <w:rFonts w:ascii="Times New Roman"/>
                <w:b w:val="false"/>
                <w:i w:val="false"/>
                <w:color w:val="000000"/>
                <w:sz w:val="20"/>
              </w:rPr>
              <w:t xml:space="preserve">
геологических </w:t>
            </w:r>
            <w:r>
              <w:br/>
            </w:r>
            <w:r>
              <w:rPr>
                <w:rFonts w:ascii="Times New Roman"/>
                <w:b w:val="false"/>
                <w:i w:val="false"/>
                <w:color w:val="000000"/>
                <w:sz w:val="20"/>
              </w:rPr>
              <w:t xml:space="preserve">
процессов </w:t>
            </w:r>
            <w:r>
              <w:br/>
            </w:r>
            <w:r>
              <w:rPr>
                <w:rFonts w:ascii="Times New Roman"/>
                <w:b w:val="false"/>
                <w:i w:val="false"/>
                <w:color w:val="000000"/>
                <w:sz w:val="20"/>
              </w:rPr>
              <w:t xml:space="preserve">
(подпрограмма </w:t>
            </w:r>
            <w:r>
              <w:br/>
            </w:r>
            <w:r>
              <w:rPr>
                <w:rFonts w:ascii="Times New Roman"/>
                <w:b w:val="false"/>
                <w:i w:val="false"/>
                <w:color w:val="000000"/>
                <w:sz w:val="20"/>
              </w:rPr>
              <w:t xml:space="preserve">
101)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тенге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596,5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632,8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604,7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604,7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мониторинга подземных вод на пунктах наблюдений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310,3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310,3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мониторинга подземных вод на полигонах и их создание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гон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госу- </w:t>
            </w:r>
            <w:r>
              <w:br/>
            </w:r>
            <w:r>
              <w:rPr>
                <w:rFonts w:ascii="Times New Roman"/>
                <w:b w:val="false"/>
                <w:i w:val="false"/>
                <w:color w:val="000000"/>
                <w:sz w:val="20"/>
              </w:rPr>
              <w:t xml:space="preserve">
дарственного </w:t>
            </w:r>
            <w:r>
              <w:br/>
            </w:r>
            <w:r>
              <w:rPr>
                <w:rFonts w:ascii="Times New Roman"/>
                <w:b w:val="false"/>
                <w:i w:val="false"/>
                <w:color w:val="000000"/>
                <w:sz w:val="20"/>
              </w:rPr>
              <w:t xml:space="preserve">
водного кадастра </w:t>
            </w:r>
            <w:r>
              <w:br/>
            </w:r>
            <w:r>
              <w:rPr>
                <w:rFonts w:ascii="Times New Roman"/>
                <w:b w:val="false"/>
                <w:i w:val="false"/>
                <w:color w:val="000000"/>
                <w:sz w:val="20"/>
              </w:rPr>
              <w:t xml:space="preserve">
(подземные воды), банка данных мониторинга подземных вод </w:t>
            </w:r>
            <w:r>
              <w:br/>
            </w:r>
            <w:r>
              <w:rPr>
                <w:rFonts w:ascii="Times New Roman"/>
                <w:b w:val="false"/>
                <w:i w:val="false"/>
                <w:color w:val="000000"/>
                <w:sz w:val="20"/>
              </w:rPr>
              <w:t xml:space="preserve">
и опасных </w:t>
            </w:r>
            <w:r>
              <w:br/>
            </w:r>
            <w:r>
              <w:rPr>
                <w:rFonts w:ascii="Times New Roman"/>
                <w:b w:val="false"/>
                <w:i w:val="false"/>
                <w:color w:val="000000"/>
                <w:sz w:val="20"/>
              </w:rPr>
              <w:t xml:space="preserve">
геологических  процессов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тенге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w:t>
            </w:r>
            <w:r>
              <w:br/>
            </w:r>
            <w:r>
              <w:rPr>
                <w:rFonts w:ascii="Times New Roman"/>
                <w:b w:val="false"/>
                <w:i w:val="false"/>
                <w:color w:val="000000"/>
                <w:sz w:val="20"/>
              </w:rPr>
              <w:t xml:space="preserve">
мониторинга за </w:t>
            </w:r>
            <w:r>
              <w:br/>
            </w:r>
            <w:r>
              <w:rPr>
                <w:rFonts w:ascii="Times New Roman"/>
                <w:b w:val="false"/>
                <w:i w:val="false"/>
                <w:color w:val="000000"/>
                <w:sz w:val="20"/>
              </w:rPr>
              <w:t xml:space="preserve">
опасными </w:t>
            </w:r>
            <w:r>
              <w:br/>
            </w:r>
            <w:r>
              <w:rPr>
                <w:rFonts w:ascii="Times New Roman"/>
                <w:b w:val="false"/>
                <w:i w:val="false"/>
                <w:color w:val="000000"/>
                <w:sz w:val="20"/>
              </w:rPr>
              <w:t xml:space="preserve">
геологическими </w:t>
            </w:r>
            <w:r>
              <w:br/>
            </w:r>
            <w:r>
              <w:rPr>
                <w:rFonts w:ascii="Times New Roman"/>
                <w:b w:val="false"/>
                <w:i w:val="false"/>
                <w:color w:val="000000"/>
                <w:sz w:val="20"/>
              </w:rPr>
              <w:t xml:space="preserve">
процессами на </w:t>
            </w:r>
            <w:r>
              <w:br/>
            </w:r>
            <w:r>
              <w:rPr>
                <w:rFonts w:ascii="Times New Roman"/>
                <w:b w:val="false"/>
                <w:i w:val="false"/>
                <w:color w:val="000000"/>
                <w:sz w:val="20"/>
              </w:rPr>
              <w:t xml:space="preserve">
постах и их </w:t>
            </w:r>
            <w:r>
              <w:br/>
            </w:r>
            <w:r>
              <w:rPr>
                <w:rFonts w:ascii="Times New Roman"/>
                <w:b w:val="false"/>
                <w:i w:val="false"/>
                <w:color w:val="000000"/>
                <w:sz w:val="20"/>
              </w:rPr>
              <w:t xml:space="preserve">
создание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w:t>
            </w:r>
            <w:r>
              <w:br/>
            </w:r>
            <w:r>
              <w:rPr>
                <w:rFonts w:ascii="Times New Roman"/>
                <w:b w:val="false"/>
                <w:i w:val="false"/>
                <w:color w:val="000000"/>
                <w:sz w:val="20"/>
              </w:rPr>
              <w:t xml:space="preserve">
мониторинга за </w:t>
            </w:r>
            <w:r>
              <w:br/>
            </w:r>
            <w:r>
              <w:rPr>
                <w:rFonts w:ascii="Times New Roman"/>
                <w:b w:val="false"/>
                <w:i w:val="false"/>
                <w:color w:val="000000"/>
                <w:sz w:val="20"/>
              </w:rPr>
              <w:t xml:space="preserve">
опасными </w:t>
            </w:r>
            <w:r>
              <w:br/>
            </w:r>
            <w:r>
              <w:rPr>
                <w:rFonts w:ascii="Times New Roman"/>
                <w:b w:val="false"/>
                <w:i w:val="false"/>
                <w:color w:val="000000"/>
                <w:sz w:val="20"/>
              </w:rPr>
              <w:t xml:space="preserve">
геологическими </w:t>
            </w:r>
            <w:r>
              <w:br/>
            </w:r>
            <w:r>
              <w:rPr>
                <w:rFonts w:ascii="Times New Roman"/>
                <w:b w:val="false"/>
                <w:i w:val="false"/>
                <w:color w:val="000000"/>
                <w:sz w:val="20"/>
              </w:rPr>
              <w:t xml:space="preserve">
процессами на </w:t>
            </w:r>
            <w:r>
              <w:br/>
            </w:r>
            <w:r>
              <w:rPr>
                <w:rFonts w:ascii="Times New Roman"/>
                <w:b w:val="false"/>
                <w:i w:val="false"/>
                <w:color w:val="000000"/>
                <w:sz w:val="20"/>
              </w:rPr>
              <w:t xml:space="preserve">
полигонах и их </w:t>
            </w:r>
            <w:r>
              <w:br/>
            </w:r>
            <w:r>
              <w:rPr>
                <w:rFonts w:ascii="Times New Roman"/>
                <w:b w:val="false"/>
                <w:i w:val="false"/>
                <w:color w:val="000000"/>
                <w:sz w:val="20"/>
              </w:rPr>
              <w:t xml:space="preserve">
создание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гон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Оформление </w:t>
            </w:r>
            <w:r>
              <w:br/>
            </w:r>
            <w:r>
              <w:rPr>
                <w:rFonts w:ascii="Times New Roman"/>
                <w:b w:val="false"/>
                <w:i w:val="false"/>
                <w:color w:val="000000"/>
                <w:sz w:val="20"/>
              </w:rPr>
              <w:t xml:space="preserve">
земельных </w:t>
            </w:r>
            <w:r>
              <w:br/>
            </w:r>
            <w:r>
              <w:rPr>
                <w:rFonts w:ascii="Times New Roman"/>
                <w:b w:val="false"/>
                <w:i w:val="false"/>
                <w:color w:val="000000"/>
                <w:sz w:val="20"/>
              </w:rPr>
              <w:t xml:space="preserve">
отводов на </w:t>
            </w:r>
            <w:r>
              <w:br/>
            </w:r>
            <w:r>
              <w:rPr>
                <w:rFonts w:ascii="Times New Roman"/>
                <w:b w:val="false"/>
                <w:i w:val="false"/>
                <w:color w:val="000000"/>
                <w:sz w:val="20"/>
              </w:rPr>
              <w:t xml:space="preserve">
государственные </w:t>
            </w:r>
            <w:r>
              <w:br/>
            </w:r>
            <w:r>
              <w:rPr>
                <w:rFonts w:ascii="Times New Roman"/>
                <w:b w:val="false"/>
                <w:i w:val="false"/>
                <w:color w:val="000000"/>
                <w:sz w:val="20"/>
              </w:rPr>
              <w:t xml:space="preserve">
пункты </w:t>
            </w:r>
            <w:r>
              <w:br/>
            </w:r>
            <w:r>
              <w:rPr>
                <w:rFonts w:ascii="Times New Roman"/>
                <w:b w:val="false"/>
                <w:i w:val="false"/>
                <w:color w:val="000000"/>
                <w:sz w:val="20"/>
              </w:rPr>
              <w:t xml:space="preserve">
наблюдений, </w:t>
            </w:r>
            <w:r>
              <w:br/>
            </w:r>
            <w:r>
              <w:rPr>
                <w:rFonts w:ascii="Times New Roman"/>
                <w:b w:val="false"/>
                <w:i w:val="false"/>
                <w:color w:val="000000"/>
                <w:sz w:val="20"/>
              </w:rPr>
              <w:t xml:space="preserve">
государственная </w:t>
            </w:r>
            <w:r>
              <w:br/>
            </w:r>
            <w:r>
              <w:rPr>
                <w:rFonts w:ascii="Times New Roman"/>
                <w:b w:val="false"/>
                <w:i w:val="false"/>
                <w:color w:val="000000"/>
                <w:sz w:val="20"/>
              </w:rPr>
              <w:t xml:space="preserve">
регистрация </w:t>
            </w:r>
            <w:r>
              <w:br/>
            </w:r>
            <w:r>
              <w:rPr>
                <w:rFonts w:ascii="Times New Roman"/>
                <w:b w:val="false"/>
                <w:i w:val="false"/>
                <w:color w:val="000000"/>
                <w:sz w:val="20"/>
              </w:rPr>
              <w:t xml:space="preserve">
правоудостове- </w:t>
            </w:r>
            <w:r>
              <w:br/>
            </w:r>
            <w:r>
              <w:rPr>
                <w:rFonts w:ascii="Times New Roman"/>
                <w:b w:val="false"/>
                <w:i w:val="false"/>
                <w:color w:val="000000"/>
                <w:sz w:val="20"/>
              </w:rPr>
              <w:t xml:space="preserve">
ряющих </w:t>
            </w:r>
            <w:r>
              <w:br/>
            </w:r>
            <w:r>
              <w:rPr>
                <w:rFonts w:ascii="Times New Roman"/>
                <w:b w:val="false"/>
                <w:i w:val="false"/>
                <w:color w:val="000000"/>
                <w:sz w:val="20"/>
              </w:rPr>
              <w:t xml:space="preserve">
документов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постов </w:t>
            </w:r>
            <w:r>
              <w:br/>
            </w:r>
            <w:r>
              <w:rPr>
                <w:rFonts w:ascii="Times New Roman"/>
                <w:b w:val="false"/>
                <w:i w:val="false"/>
                <w:color w:val="000000"/>
                <w:sz w:val="20"/>
              </w:rPr>
              <w:t xml:space="preserve">
сейсмомонито- </w:t>
            </w:r>
            <w:r>
              <w:br/>
            </w:r>
            <w:r>
              <w:rPr>
                <w:rFonts w:ascii="Times New Roman"/>
                <w:b w:val="false"/>
                <w:i w:val="false"/>
                <w:color w:val="000000"/>
                <w:sz w:val="20"/>
              </w:rPr>
              <w:t xml:space="preserve">
ринга по изучению </w:t>
            </w:r>
            <w:r>
              <w:br/>
            </w:r>
            <w:r>
              <w:rPr>
                <w:rFonts w:ascii="Times New Roman"/>
                <w:b w:val="false"/>
                <w:i w:val="false"/>
                <w:color w:val="000000"/>
                <w:sz w:val="20"/>
              </w:rPr>
              <w:t xml:space="preserve">
предвестников землетрясений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w:t>
            </w:r>
            <w:r>
              <w:br/>
            </w:r>
            <w:r>
              <w:rPr>
                <w:rFonts w:ascii="Times New Roman"/>
                <w:b w:val="false"/>
                <w:i w:val="false"/>
                <w:color w:val="000000"/>
                <w:sz w:val="20"/>
              </w:rPr>
              <w:t xml:space="preserve">
наблюдений на </w:t>
            </w:r>
            <w:r>
              <w:br/>
            </w:r>
            <w:r>
              <w:rPr>
                <w:rFonts w:ascii="Times New Roman"/>
                <w:b w:val="false"/>
                <w:i w:val="false"/>
                <w:color w:val="000000"/>
                <w:sz w:val="20"/>
              </w:rPr>
              <w:t xml:space="preserve">
постах по </w:t>
            </w:r>
            <w:r>
              <w:br/>
            </w:r>
            <w:r>
              <w:rPr>
                <w:rFonts w:ascii="Times New Roman"/>
                <w:b w:val="false"/>
                <w:i w:val="false"/>
                <w:color w:val="000000"/>
                <w:sz w:val="20"/>
              </w:rPr>
              <w:t xml:space="preserve">
изучению </w:t>
            </w:r>
            <w:r>
              <w:br/>
            </w:r>
            <w:r>
              <w:rPr>
                <w:rFonts w:ascii="Times New Roman"/>
                <w:b w:val="false"/>
                <w:i w:val="false"/>
                <w:color w:val="000000"/>
                <w:sz w:val="20"/>
              </w:rPr>
              <w:t xml:space="preserve">
предвестников </w:t>
            </w:r>
            <w:r>
              <w:br/>
            </w:r>
            <w:r>
              <w:rPr>
                <w:rFonts w:ascii="Times New Roman"/>
                <w:b w:val="false"/>
                <w:i w:val="false"/>
                <w:color w:val="000000"/>
                <w:sz w:val="20"/>
              </w:rPr>
              <w:t xml:space="preserve">
землетрясений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Сопровождение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подземных вод </w:t>
            </w:r>
            <w:r>
              <w:br/>
            </w:r>
            <w:r>
              <w:rPr>
                <w:rFonts w:ascii="Times New Roman"/>
                <w:b w:val="false"/>
                <w:i w:val="false"/>
                <w:color w:val="000000"/>
                <w:sz w:val="20"/>
              </w:rPr>
              <w:t xml:space="preserve">
и опасных </w:t>
            </w:r>
            <w:r>
              <w:br/>
            </w:r>
            <w:r>
              <w:rPr>
                <w:rFonts w:ascii="Times New Roman"/>
                <w:b w:val="false"/>
                <w:i w:val="false"/>
                <w:color w:val="000000"/>
                <w:sz w:val="20"/>
              </w:rPr>
              <w:t xml:space="preserve">
геологических </w:t>
            </w:r>
            <w:r>
              <w:br/>
            </w:r>
            <w:r>
              <w:rPr>
                <w:rFonts w:ascii="Times New Roman"/>
                <w:b w:val="false"/>
                <w:i w:val="false"/>
                <w:color w:val="000000"/>
                <w:sz w:val="20"/>
              </w:rPr>
              <w:t xml:space="preserve">
процессов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ект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Ликвидация и консервация самоизливающихся скважин (программа 017), в том числе: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1180,2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1250,8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692,7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1385,5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Ликвидация </w:t>
            </w:r>
            <w:r>
              <w:br/>
            </w:r>
            <w:r>
              <w:rPr>
                <w:rFonts w:ascii="Times New Roman"/>
                <w:b w:val="false"/>
                <w:i w:val="false"/>
                <w:color w:val="000000"/>
                <w:sz w:val="20"/>
              </w:rPr>
              <w:t xml:space="preserve">
самоизливающихся </w:t>
            </w:r>
            <w:r>
              <w:br/>
            </w:r>
            <w:r>
              <w:rPr>
                <w:rFonts w:ascii="Times New Roman"/>
                <w:b w:val="false"/>
                <w:i w:val="false"/>
                <w:color w:val="000000"/>
                <w:sz w:val="20"/>
              </w:rPr>
              <w:t xml:space="preserve">
гидрогеологи- </w:t>
            </w:r>
            <w:r>
              <w:br/>
            </w:r>
            <w:r>
              <w:rPr>
                <w:rFonts w:ascii="Times New Roman"/>
                <w:b w:val="false"/>
                <w:i w:val="false"/>
                <w:color w:val="000000"/>
                <w:sz w:val="20"/>
              </w:rPr>
              <w:t xml:space="preserve">
ческих скважин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сква- </w:t>
            </w:r>
            <w:r>
              <w:br/>
            </w:r>
            <w:r>
              <w:rPr>
                <w:rFonts w:ascii="Times New Roman"/>
                <w:b w:val="false"/>
                <w:i w:val="false"/>
                <w:color w:val="000000"/>
                <w:sz w:val="20"/>
              </w:rPr>
              <w:t xml:space="preserve">
жина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220,2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610,8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372,7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745,5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Ликвидация и </w:t>
            </w:r>
            <w:r>
              <w:br/>
            </w:r>
            <w:r>
              <w:rPr>
                <w:rFonts w:ascii="Times New Roman"/>
                <w:b w:val="false"/>
                <w:i w:val="false"/>
                <w:color w:val="000000"/>
                <w:sz w:val="20"/>
              </w:rPr>
              <w:t xml:space="preserve">
консервация </w:t>
            </w:r>
            <w:r>
              <w:br/>
            </w:r>
            <w:r>
              <w:rPr>
                <w:rFonts w:ascii="Times New Roman"/>
                <w:b w:val="false"/>
                <w:i w:val="false"/>
                <w:color w:val="000000"/>
                <w:sz w:val="20"/>
              </w:rPr>
              <w:t xml:space="preserve">
нефтяных </w:t>
            </w:r>
            <w:r>
              <w:br/>
            </w:r>
            <w:r>
              <w:rPr>
                <w:rFonts w:ascii="Times New Roman"/>
                <w:b w:val="false"/>
                <w:i w:val="false"/>
                <w:color w:val="000000"/>
                <w:sz w:val="20"/>
              </w:rPr>
              <w:t xml:space="preserve">
скважин в зоне </w:t>
            </w:r>
            <w:r>
              <w:br/>
            </w:r>
            <w:r>
              <w:rPr>
                <w:rFonts w:ascii="Times New Roman"/>
                <w:b w:val="false"/>
                <w:i w:val="false"/>
                <w:color w:val="000000"/>
                <w:sz w:val="20"/>
              </w:rPr>
              <w:t xml:space="preserve">
затопления </w:t>
            </w:r>
            <w:r>
              <w:br/>
            </w:r>
            <w:r>
              <w:rPr>
                <w:rFonts w:ascii="Times New Roman"/>
                <w:b w:val="false"/>
                <w:i w:val="false"/>
                <w:color w:val="000000"/>
                <w:sz w:val="20"/>
              </w:rPr>
              <w:t xml:space="preserve">
Каспийским морем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сква- </w:t>
            </w:r>
            <w:r>
              <w:br/>
            </w:r>
            <w:r>
              <w:rPr>
                <w:rFonts w:ascii="Times New Roman"/>
                <w:b w:val="false"/>
                <w:i w:val="false"/>
                <w:color w:val="000000"/>
                <w:sz w:val="20"/>
              </w:rPr>
              <w:t xml:space="preserve">
жина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960,0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Прикладные научные исследования (программа 003)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Информационно-техническое обеспечение </w:t>
            </w:r>
            <w:r>
              <w:br/>
            </w:r>
            <w:r>
              <w:rPr>
                <w:rFonts w:ascii="Times New Roman"/>
                <w:b w:val="false"/>
                <w:i w:val="false"/>
                <w:color w:val="000000"/>
                <w:sz w:val="20"/>
              </w:rPr>
              <w:t xml:space="preserve">
геологических исследований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448,9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491,2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Обеспечение функционирования информационных </w:t>
            </w:r>
            <w:r>
              <w:br/>
            </w:r>
            <w:r>
              <w:rPr>
                <w:rFonts w:ascii="Times New Roman"/>
                <w:b w:val="false"/>
                <w:i w:val="false"/>
                <w:color w:val="000000"/>
                <w:sz w:val="20"/>
              </w:rPr>
              <w:t xml:space="preserve">
систем и информационно-техническое обеспечение </w:t>
            </w:r>
            <w:r>
              <w:br/>
            </w:r>
            <w:r>
              <w:rPr>
                <w:rFonts w:ascii="Times New Roman"/>
                <w:b w:val="false"/>
                <w:i w:val="false"/>
                <w:color w:val="000000"/>
                <w:sz w:val="20"/>
              </w:rPr>
              <w:t xml:space="preserve">
государственных органов (программа 001 </w:t>
            </w:r>
            <w:r>
              <w:br/>
            </w:r>
            <w:r>
              <w:rPr>
                <w:rFonts w:ascii="Times New Roman"/>
                <w:b w:val="false"/>
                <w:i w:val="false"/>
                <w:color w:val="000000"/>
                <w:sz w:val="20"/>
              </w:rPr>
              <w:t xml:space="preserve">
подпрограмма 017)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Развитие информационных систем (программа 022, программа 016 подпрограмма 100)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448,9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491,2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Формирование геологической информации (программа 012)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82,9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123,9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121,9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по расчету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4959,5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5713,5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5827,9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7770,2 </w:t>
            </w:r>
          </w:p>
        </w:tc>
      </w:tr>
    </w:tbl>
    <w:bookmarkStart w:name="z25" w:id="21"/>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       </w:t>
      </w:r>
      <w:r>
        <w:rPr>
          <w:rFonts w:ascii="Times New Roman"/>
          <w:b w:val="false"/>
          <w:i w:val="false"/>
          <w:color w:val="000000"/>
          <w:sz w:val="28"/>
        </w:rPr>
        <w:t>
</w:t>
      </w:r>
      <w:r>
        <w:rPr>
          <w:rFonts w:ascii="Times New Roman"/>
          <w:b/>
          <w:i w:val="false"/>
          <w:color w:val="000000"/>
          <w:sz w:val="28"/>
        </w:rPr>
        <w:t xml:space="preserve">7. Ожидаемые результаты от реализации Программы </w:t>
      </w:r>
    </w:p>
    <w:bookmarkEnd w:id="21"/>
    <w:bookmarkStart w:name="z26" w:id="22"/>
    <w:p>
      <w:pPr>
        <w:spacing w:after="0"/>
        <w:ind w:left="0"/>
        <w:jc w:val="both"/>
      </w:pPr>
      <w:r>
        <w:rPr>
          <w:rFonts w:ascii="Times New Roman"/>
          <w:b w:val="false"/>
          <w:i w:val="false"/>
          <w:color w:val="000000"/>
          <w:sz w:val="28"/>
        </w:rPr>
        <w:t xml:space="preserve">
      1. В результате проведения геологического доизучения площадей масштаба 1:200000 к 2010 году предусматривается создание геологической основы нового поколения, соответствующей современным научным представлениям и достижениям в области наук о Земле. В пределах изученных площадей будут определены прогнозные ресурсы различных видов минерального сырья; установлены перспективы металлоносности различных геологических структур; выделены участки, перспективные на выявление месторождений полезных ископаемых. </w:t>
      </w:r>
      <w:r>
        <w:br/>
      </w:r>
      <w:r>
        <w:rPr>
          <w:rFonts w:ascii="Times New Roman"/>
          <w:b w:val="false"/>
          <w:i w:val="false"/>
          <w:color w:val="000000"/>
          <w:sz w:val="28"/>
        </w:rPr>
        <w:t xml:space="preserve">
      В 2007 году будет завершено геологическое доизучение площадей масштаба 1:200000 в пределах восточного обрамления Семипалатинского полигона, в приграничных с Россией районах Рудного Алтая, в северной Джунгарии (Текелийский горнорудный район), в Центрально-Каратауском, Жайрем-Ушкатынском, Жетикаринском горно-рудных районах. </w:t>
      </w:r>
      <w:r>
        <w:br/>
      </w:r>
      <w:r>
        <w:rPr>
          <w:rFonts w:ascii="Times New Roman"/>
          <w:b w:val="false"/>
          <w:i w:val="false"/>
          <w:color w:val="000000"/>
          <w:sz w:val="28"/>
        </w:rPr>
        <w:t xml:space="preserve">
      В 2008 году - будет завершено геологическое доизучение площадей масштаба 1:200000 в пределах Мугоджарского, Кокшетауского, Жезказганского, Западно-Калбинского, Каратауского горнорудных районов, Чингиз-Тарбагатайской металлогенической зоны. </w:t>
      </w:r>
      <w:r>
        <w:br/>
      </w:r>
      <w:r>
        <w:rPr>
          <w:rFonts w:ascii="Times New Roman"/>
          <w:b w:val="false"/>
          <w:i w:val="false"/>
          <w:color w:val="000000"/>
          <w:sz w:val="28"/>
        </w:rPr>
        <w:t xml:space="preserve">
      В период 2009-2010 годов геологическое доизучение площадей масштаба 1:200000 будет завершено на большей части территории Казахстана, включающей основные горнопромышленные районы и доступной для проведения геологического доизучения площадей масштаба 1:200000. В результате будет создана геологическая основа, отвечающая современным научным представлениям о геологическом строении различных регионов. На всю изученную территорию будут определены прогнозные ресурсы полезных ископаемых, сформированы основные направления дальнейшего изучения недр с целью выявления новых конкурентоспособных месторождений минерального сырья. </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постановлением Правительства РК 29 декабря 2007 года </w:t>
      </w:r>
      <w:r>
        <w:rPr>
          <w:rFonts w:ascii="Times New Roman"/>
          <w:b w:val="false"/>
          <w:i w:val="false"/>
          <w:color w:val="000000"/>
          <w:sz w:val="28"/>
        </w:rPr>
        <w:t xml:space="preserve">N 1402 </w:t>
      </w:r>
      <w:r>
        <w:rPr>
          <w:rFonts w:ascii="Times New Roman"/>
          <w:b w:val="false"/>
          <w:i w:val="false"/>
          <w:color w:val="ff0000"/>
          <w:sz w:val="28"/>
        </w:rPr>
        <w:t xml:space="preserve">. </w:t>
      </w:r>
    </w:p>
    <w:bookmarkEnd w:id="22"/>
    <w:bookmarkStart w:name="z27" w:id="23"/>
    <w:p>
      <w:pPr>
        <w:spacing w:after="0"/>
        <w:ind w:left="0"/>
        <w:jc w:val="both"/>
      </w:pPr>
      <w:r>
        <w:rPr>
          <w:rFonts w:ascii="Times New Roman"/>
          <w:b w:val="false"/>
          <w:i w:val="false"/>
          <w:color w:val="000000"/>
          <w:sz w:val="28"/>
        </w:rPr>
        <w:t xml:space="preserve">
      2. В результате проведения геолого-минерагенического картирования будут составлены минерагенические карты различных типов оруденения, карты прогноза и рекомендации по дальнейшему направлению поисковых работ. </w:t>
      </w:r>
      <w:r>
        <w:br/>
      </w:r>
      <w:r>
        <w:rPr>
          <w:rFonts w:ascii="Times New Roman"/>
          <w:b w:val="false"/>
          <w:i w:val="false"/>
          <w:color w:val="000000"/>
          <w:sz w:val="28"/>
        </w:rPr>
        <w:t xml:space="preserve">
      В 2008 году завершение геолого-минерагенического картирования Темерлик-Туюкской площади, где ожидается выявление объектов золото-полиметаллического и редкометального оруденения, и Акбастау-Космурунской металлогенической зоны с преобладанием золото-полиметаллического и меднопорфирового оруденения. </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Правительства РК 29 декабря 2007 года </w:t>
      </w:r>
      <w:r>
        <w:rPr>
          <w:rFonts w:ascii="Times New Roman"/>
          <w:b w:val="false"/>
          <w:i w:val="false"/>
          <w:color w:val="000000"/>
          <w:sz w:val="28"/>
        </w:rPr>
        <w:t xml:space="preserve">N 1402 </w:t>
      </w:r>
      <w:r>
        <w:rPr>
          <w:rFonts w:ascii="Times New Roman"/>
          <w:b w:val="false"/>
          <w:i w:val="false"/>
          <w:color w:val="ff0000"/>
          <w:sz w:val="28"/>
        </w:rPr>
        <w:t xml:space="preserve">. </w:t>
      </w:r>
    </w:p>
    <w:bookmarkEnd w:id="23"/>
    <w:bookmarkStart w:name="z28" w:id="24"/>
    <w:p>
      <w:pPr>
        <w:spacing w:after="0"/>
        <w:ind w:left="0"/>
        <w:jc w:val="both"/>
      </w:pPr>
      <w:r>
        <w:rPr>
          <w:rFonts w:ascii="Times New Roman"/>
          <w:b w:val="false"/>
          <w:i w:val="false"/>
          <w:color w:val="000000"/>
          <w:sz w:val="28"/>
        </w:rPr>
        <w:t xml:space="preserve">
      3. На основе использования современных технологий будет проведена геолого-экономическая переоценка стоящих на государственном балансе запасов полезных ископаемых с учетом требований мирового рынка минерального сырья. </w:t>
      </w:r>
    </w:p>
    <w:bookmarkEnd w:id="24"/>
    <w:bookmarkStart w:name="z29" w:id="25"/>
    <w:p>
      <w:pPr>
        <w:spacing w:after="0"/>
        <w:ind w:left="0"/>
        <w:jc w:val="both"/>
      </w:pPr>
      <w:r>
        <w:rPr>
          <w:rFonts w:ascii="Times New Roman"/>
          <w:b w:val="false"/>
          <w:i w:val="false"/>
          <w:color w:val="000000"/>
          <w:sz w:val="28"/>
        </w:rPr>
        <w:t xml:space="preserve">
      4. 4. В 2007 году ожидается завершение поисково-оценочных работ в Восточном регионе Казахстана на перспективных участках, выявленных в результате проведения геологического доизучения площадей масштаба 1:200000 и обобщения геологических материалов. Результатом работ будет оценка прогнозных ресурсов меди, никеля, полиметаллов, редких металлов, золота и угля. </w:t>
      </w:r>
      <w:r>
        <w:br/>
      </w:r>
      <w:r>
        <w:rPr>
          <w:rFonts w:ascii="Times New Roman"/>
          <w:b w:val="false"/>
          <w:i w:val="false"/>
          <w:color w:val="000000"/>
          <w:sz w:val="28"/>
        </w:rPr>
        <w:t xml:space="preserve">
      В 2008 году будут завершены поисково-оценочные работы с целью получения прироста запасов золота, меди, цинка, свинца в Средне-Орском районе и в пределах Каратауского мегантиклинория Горного Мангистау (Западный Казахстан), на участках Глебовский и Баталинский (Северный Казахстан), на Снегирихинско-Сакмаринско-Черноубинской площади, Такыр-Кальджирском и Ново-Снегиревском участках (Восточный Казахстан), участке Ыргайты и на Тасполинском рудном поле (Южный Казахстан). </w:t>
      </w:r>
      <w:r>
        <w:br/>
      </w:r>
      <w:r>
        <w:rPr>
          <w:rFonts w:ascii="Times New Roman"/>
          <w:b w:val="false"/>
          <w:i w:val="false"/>
          <w:color w:val="000000"/>
          <w:sz w:val="28"/>
        </w:rPr>
        <w:t xml:space="preserve">
      В 2009 году будут завершены поисково-оценочные работы с целью получения прироста запасов золота, меди в пределах Байского рудного поля (Центральный Казахстан), на участках Красноармейский, Кулан-Тобе и Попутный (Южный Казахстан). </w:t>
      </w:r>
      <w:r>
        <w:br/>
      </w:r>
      <w:r>
        <w:rPr>
          <w:rFonts w:ascii="Times New Roman"/>
          <w:b w:val="false"/>
          <w:i w:val="false"/>
          <w:color w:val="000000"/>
          <w:sz w:val="28"/>
        </w:rPr>
        <w:t>
</w:t>
      </w:r>
      <w:r>
        <w:rPr>
          <w:rFonts w:ascii="Times New Roman"/>
          <w:b w:val="false"/>
          <w:i w:val="false"/>
          <w:color w:val="ff0000"/>
          <w:sz w:val="28"/>
        </w:rPr>
        <w:t xml:space="preserve">      Сноска. Пункт 4 в редакции постановления Правительства РК 29 декабря 2007 года </w:t>
      </w:r>
      <w:r>
        <w:rPr>
          <w:rFonts w:ascii="Times New Roman"/>
          <w:b w:val="false"/>
          <w:i w:val="false"/>
          <w:color w:val="000000"/>
          <w:sz w:val="28"/>
        </w:rPr>
        <w:t xml:space="preserve">N 1402 </w:t>
      </w:r>
      <w:r>
        <w:rPr>
          <w:rFonts w:ascii="Times New Roman"/>
          <w:b w:val="false"/>
          <w:i w:val="false"/>
          <w:color w:val="ff0000"/>
          <w:sz w:val="28"/>
        </w:rPr>
        <w:t xml:space="preserve">. </w:t>
      </w:r>
    </w:p>
    <w:bookmarkEnd w:id="25"/>
    <w:bookmarkStart w:name="z30" w:id="26"/>
    <w:p>
      <w:pPr>
        <w:spacing w:after="0"/>
        <w:ind w:left="0"/>
        <w:jc w:val="both"/>
      </w:pPr>
      <w:r>
        <w:rPr>
          <w:rFonts w:ascii="Times New Roman"/>
          <w:b w:val="false"/>
          <w:i w:val="false"/>
          <w:color w:val="000000"/>
          <w:sz w:val="28"/>
        </w:rPr>
        <w:t xml:space="preserve">
      5. В результате геофизических исследований по изучению глубинного строения недр будут получены объективные материалы для выявления закономерностей рудообразования и размещения месторождений полезных ископаемых. </w:t>
      </w:r>
    </w:p>
    <w:bookmarkEnd w:id="26"/>
    <w:bookmarkStart w:name="z31" w:id="27"/>
    <w:p>
      <w:pPr>
        <w:spacing w:after="0"/>
        <w:ind w:left="0"/>
        <w:jc w:val="both"/>
      </w:pPr>
      <w:r>
        <w:rPr>
          <w:rFonts w:ascii="Times New Roman"/>
          <w:b w:val="false"/>
          <w:i w:val="false"/>
          <w:color w:val="000000"/>
          <w:sz w:val="28"/>
        </w:rPr>
        <w:t>
      6. В результате проведенных гидрогеологических поисково-разведочных работ в рамках реализации Программы "Питьевая вода" (утверждена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23 января 2002 года N 93) населенные пункты получат гарантированные запасы качественной питьевой подземной воды. </w:t>
      </w:r>
    </w:p>
    <w:bookmarkEnd w:id="27"/>
    <w:bookmarkStart w:name="z32" w:id="28"/>
    <w:p>
      <w:pPr>
        <w:spacing w:after="0"/>
        <w:ind w:left="0"/>
        <w:jc w:val="both"/>
      </w:pPr>
      <w:r>
        <w:rPr>
          <w:rFonts w:ascii="Times New Roman"/>
          <w:b w:val="false"/>
          <w:i w:val="false"/>
          <w:color w:val="000000"/>
          <w:sz w:val="28"/>
        </w:rPr>
        <w:t xml:space="preserve">
      7. По результатам научно-исследовательских работ будут выявлены региональные и локальные закономерности размещения углеводородного сырья, крупных и богатых месторождений меди, свинца, цинка, золота, редких металлов. </w:t>
      </w:r>
    </w:p>
    <w:bookmarkEnd w:id="28"/>
    <w:bookmarkStart w:name="z33" w:id="29"/>
    <w:p>
      <w:pPr>
        <w:spacing w:after="0"/>
        <w:ind w:left="0"/>
        <w:jc w:val="both"/>
      </w:pPr>
      <w:r>
        <w:rPr>
          <w:rFonts w:ascii="Times New Roman"/>
          <w:b w:val="false"/>
          <w:i w:val="false"/>
          <w:color w:val="000000"/>
          <w:sz w:val="28"/>
        </w:rPr>
        <w:t xml:space="preserve">
      8. В результате работ по компьютеризации геологической отрасли будет разработан Государственный компьютерный банк данных о недрах и недропользовании, что обеспечит полный автоматизированный учет, хранение и пополнение геологической информации, мониторинг государственных запасов полезных ископаемых и геологического изучения недр. </w:t>
      </w:r>
    </w:p>
    <w:bookmarkEnd w:id="29"/>
    <w:bookmarkStart w:name="z34" w:id="30"/>
    <w:p>
      <w:pPr>
        <w:spacing w:after="0"/>
        <w:ind w:left="0"/>
        <w:jc w:val="both"/>
      </w:pPr>
      <w:r>
        <w:rPr>
          <w:rFonts w:ascii="Times New Roman"/>
          <w:b w:val="false"/>
          <w:i w:val="false"/>
          <w:color w:val="000000"/>
          <w:sz w:val="28"/>
        </w:rPr>
        <w:t xml:space="preserve">
      9. По результатам проведения режимных наблюдений будет дана оценка состоянию недр, в том числе подземных вод на месторождениях-питьевого назначения, составлен кадастр и произведен учет подземных вод, источников загрязнения, истощения и иного воздействия на подземные воды; создана база данных информационной компьютерной системы государственного мониторинга подземных вод и опасных геологических процессов, усилен государственный контроль за состоянием недр, в том числе подземных вод от загрязнения и истощения на водозаборах и месторождениях, источниками их загрязнения; оценено состояние подземных вод. </w:t>
      </w:r>
    </w:p>
    <w:bookmarkEnd w:id="30"/>
    <w:bookmarkStart w:name="z41" w:id="31"/>
    <w:p>
      <w:pPr>
        <w:spacing w:after="0"/>
        <w:ind w:left="0"/>
        <w:jc w:val="both"/>
      </w:pPr>
      <w:r>
        <w:rPr>
          <w:rFonts w:ascii="Times New Roman"/>
          <w:b w:val="false"/>
          <w:i w:val="false"/>
          <w:color w:val="000000"/>
          <w:sz w:val="28"/>
        </w:rPr>
        <w:t xml:space="preserve">
      9-1. В результате региональных гидрогеологических и инженерно-геологических исследований будут установлены региональные закономерности распространения и формирования подземных вод, оконтурены перспективные участки для проведения поисково-оценочных работ, выявлены площади и участки загрязнения подземных вод и проявления других опасных геологических процессов, созданы фактографические и картографические материалы по обоснованию схем расселения населения страны с размещением производительных сил Казахстана и районной планировки. </w:t>
      </w:r>
    </w:p>
    <w:bookmarkEnd w:id="31"/>
    <w:bookmarkStart w:name="z35" w:id="32"/>
    <w:p>
      <w:pPr>
        <w:spacing w:after="0"/>
        <w:ind w:left="0"/>
        <w:jc w:val="both"/>
      </w:pPr>
      <w:r>
        <w:rPr>
          <w:rFonts w:ascii="Times New Roman"/>
          <w:b w:val="false"/>
          <w:i w:val="false"/>
          <w:color w:val="000000"/>
          <w:sz w:val="28"/>
        </w:rPr>
        <w:t xml:space="preserve">
      10. Обеспечение геологоразведочного производства техническими средствами и технологиями, отвечающими мировым стандартам, создание современной лабораторно-аналитической базы будут способствовать реализации государственной политики импортозамещения в геологической отрасли. </w:t>
      </w:r>
    </w:p>
    <w:bookmarkEnd w:id="32"/>
    <w:bookmarkStart w:name="z36" w:id="33"/>
    <w:p>
      <w:pPr>
        <w:spacing w:after="0"/>
        <w:ind w:left="0"/>
        <w:jc w:val="left"/>
      </w:pPr>
      <w:r>
        <w:rPr>
          <w:rFonts w:ascii="Times New Roman"/>
          <w:b/>
          <w:i w:val="false"/>
          <w:color w:val="000000"/>
        </w:rPr>
        <w:t xml:space="preserve"> 
8. План мероприятий по реализации Программы </w:t>
      </w:r>
      <w:r>
        <w:br/>
      </w:r>
      <w:r>
        <w:rPr>
          <w:rFonts w:ascii="Times New Roman"/>
          <w:b/>
          <w:i w:val="false"/>
          <w:color w:val="000000"/>
        </w:rPr>
        <w:t xml:space="preserve">
развития ресурсной базы минерально-сырьевого </w:t>
      </w:r>
      <w:r>
        <w:br/>
      </w:r>
      <w:r>
        <w:rPr>
          <w:rFonts w:ascii="Times New Roman"/>
          <w:b/>
          <w:i w:val="false"/>
          <w:color w:val="000000"/>
        </w:rPr>
        <w:t xml:space="preserve">
комплекса страны на 2003-2010 годы </w:t>
      </w:r>
    </w:p>
    <w:bookmarkEnd w:id="33"/>
    <w:p>
      <w:pPr>
        <w:spacing w:after="0"/>
        <w:ind w:left="0"/>
        <w:jc w:val="both"/>
      </w:pPr>
      <w:r>
        <w:rPr>
          <w:rFonts w:ascii="Times New Roman"/>
          <w:b w:val="false"/>
          <w:i w:val="false"/>
          <w:color w:val="ff0000"/>
          <w:sz w:val="28"/>
        </w:rPr>
        <w:t xml:space="preserve">       Сноска. План в редакции постановления Правительства РК от 29 декабря 2007 года </w:t>
      </w:r>
      <w:r>
        <w:rPr>
          <w:rFonts w:ascii="Times New Roman"/>
          <w:b w:val="false"/>
          <w:i w:val="false"/>
          <w:color w:val="ff0000"/>
          <w:sz w:val="28"/>
        </w:rPr>
        <w:t xml:space="preserve">N 1402 </w:t>
      </w:r>
      <w:r>
        <w:rPr>
          <w:rFonts w:ascii="Times New Roman"/>
          <w:b w:val="false"/>
          <w:i w:val="false"/>
          <w:color w:val="ff0000"/>
          <w:sz w:val="28"/>
        </w:rPr>
        <w:t xml:space="preserve">; с изменениями, внесенными постановлениями Правительства РК от 28.06.2008 </w:t>
      </w:r>
      <w:r>
        <w:rPr>
          <w:rFonts w:ascii="Times New Roman"/>
          <w:b w:val="false"/>
          <w:i w:val="false"/>
          <w:color w:val="ff0000"/>
          <w:sz w:val="28"/>
        </w:rPr>
        <w:t xml:space="preserve">N 640 </w:t>
      </w:r>
      <w:r>
        <w:rPr>
          <w:rFonts w:ascii="Times New Roman"/>
          <w:b w:val="false"/>
          <w:i w:val="false"/>
          <w:color w:val="ff0000"/>
          <w:sz w:val="28"/>
        </w:rPr>
        <w:t xml:space="preserve">; от 20.08.2008 </w:t>
      </w:r>
      <w:r>
        <w:rPr>
          <w:rFonts w:ascii="Times New Roman"/>
          <w:b w:val="false"/>
          <w:i w:val="false"/>
          <w:color w:val="ff0000"/>
          <w:sz w:val="28"/>
        </w:rPr>
        <w:t xml:space="preserve">N 761; </w:t>
      </w:r>
      <w:r>
        <w:rPr>
          <w:rFonts w:ascii="Times New Roman"/>
          <w:b w:val="false"/>
          <w:i w:val="false"/>
          <w:color w:val="ff0000"/>
          <w:sz w:val="28"/>
        </w:rPr>
        <w:t xml:space="preserve">от 30.04.2009 </w:t>
      </w:r>
      <w:r>
        <w:rPr>
          <w:rFonts w:ascii="Times New Roman"/>
          <w:b w:val="false"/>
          <w:i w:val="false"/>
          <w:color w:val="ff0000"/>
          <w:sz w:val="28"/>
        </w:rPr>
        <w:t xml:space="preserve">N 619 </w:t>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3864"/>
        <w:gridCol w:w="2227"/>
        <w:gridCol w:w="1648"/>
        <w:gridCol w:w="1528"/>
        <w:gridCol w:w="1901"/>
        <w:gridCol w:w="1587"/>
      </w:tblGrid>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Мероприятие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w:t>
            </w:r>
            <w:r>
              <w:br/>
            </w:r>
            <w:r>
              <w:rPr>
                <w:rFonts w:ascii="Times New Roman"/>
                <w:b w:val="false"/>
                <w:i w:val="false"/>
                <w:color w:val="000000"/>
                <w:sz w:val="20"/>
              </w:rPr>
              <w:t xml:space="preserve">
завершения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 </w:t>
            </w:r>
            <w:r>
              <w:br/>
            </w:r>
            <w:r>
              <w:rPr>
                <w:rFonts w:ascii="Times New Roman"/>
                <w:b w:val="false"/>
                <w:i w:val="false"/>
                <w:color w:val="000000"/>
                <w:sz w:val="20"/>
              </w:rPr>
              <w:t xml:space="preserve">
твенные </w:t>
            </w:r>
            <w:r>
              <w:br/>
            </w:r>
            <w:r>
              <w:rPr>
                <w:rFonts w:ascii="Times New Roman"/>
                <w:b w:val="false"/>
                <w:i w:val="false"/>
                <w:color w:val="000000"/>
                <w:sz w:val="20"/>
              </w:rPr>
              <w:t xml:space="preserve">
за </w:t>
            </w:r>
            <w:r>
              <w:br/>
            </w:r>
            <w:r>
              <w:rPr>
                <w:rFonts w:ascii="Times New Roman"/>
                <w:b w:val="false"/>
                <w:i w:val="false"/>
                <w:color w:val="000000"/>
                <w:sz w:val="20"/>
              </w:rPr>
              <w:t xml:space="preserve">
испол- </w:t>
            </w:r>
            <w:r>
              <w:br/>
            </w:r>
            <w:r>
              <w:rPr>
                <w:rFonts w:ascii="Times New Roman"/>
                <w:b w:val="false"/>
                <w:i w:val="false"/>
                <w:color w:val="000000"/>
                <w:sz w:val="20"/>
              </w:rPr>
              <w:t xml:space="preserve">
нение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испол- </w:t>
            </w:r>
            <w:r>
              <w:br/>
            </w:r>
            <w:r>
              <w:rPr>
                <w:rFonts w:ascii="Times New Roman"/>
                <w:b w:val="false"/>
                <w:i w:val="false"/>
                <w:color w:val="000000"/>
                <w:sz w:val="20"/>
              </w:rPr>
              <w:t xml:space="preserve">
нения </w:t>
            </w:r>
            <w:r>
              <w:br/>
            </w:r>
            <w:r>
              <w:rPr>
                <w:rFonts w:ascii="Times New Roman"/>
                <w:b w:val="false"/>
                <w:i w:val="false"/>
                <w:color w:val="000000"/>
                <w:sz w:val="20"/>
              </w:rPr>
              <w:t xml:space="preserve">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Предпо- </w:t>
            </w:r>
            <w:r>
              <w:br/>
            </w:r>
            <w:r>
              <w:rPr>
                <w:rFonts w:ascii="Times New Roman"/>
                <w:b w:val="false"/>
                <w:i w:val="false"/>
                <w:color w:val="000000"/>
                <w:sz w:val="20"/>
              </w:rPr>
              <w:t xml:space="preserve">
лагаемые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(тыс. </w:t>
            </w:r>
            <w:r>
              <w:br/>
            </w:r>
            <w:r>
              <w:rPr>
                <w:rFonts w:ascii="Times New Roman"/>
                <w:b w:val="false"/>
                <w:i w:val="false"/>
                <w:color w:val="000000"/>
                <w:sz w:val="20"/>
              </w:rPr>
              <w:t xml:space="preserve">
тенге)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 </w:t>
            </w:r>
            <w:r>
              <w:br/>
            </w:r>
            <w:r>
              <w:rPr>
                <w:rFonts w:ascii="Times New Roman"/>
                <w:b w:val="false"/>
                <w:i w:val="false"/>
                <w:color w:val="000000"/>
                <w:sz w:val="20"/>
              </w:rPr>
              <w:t xml:space="preserve">
ник </w:t>
            </w:r>
            <w:r>
              <w:br/>
            </w:r>
            <w:r>
              <w:rPr>
                <w:rFonts w:ascii="Times New Roman"/>
                <w:b w:val="false"/>
                <w:i w:val="false"/>
                <w:color w:val="000000"/>
                <w:sz w:val="20"/>
              </w:rPr>
              <w:t xml:space="preserve">
финан- </w:t>
            </w:r>
            <w:r>
              <w:br/>
            </w:r>
            <w:r>
              <w:rPr>
                <w:rFonts w:ascii="Times New Roman"/>
                <w:b w:val="false"/>
                <w:i w:val="false"/>
                <w:color w:val="000000"/>
                <w:sz w:val="20"/>
              </w:rPr>
              <w:t xml:space="preserve">
сиро- </w:t>
            </w:r>
            <w:r>
              <w:br/>
            </w:r>
            <w:r>
              <w:rPr>
                <w:rFonts w:ascii="Times New Roman"/>
                <w:b w:val="false"/>
                <w:i w:val="false"/>
                <w:color w:val="000000"/>
                <w:sz w:val="20"/>
              </w:rPr>
              <w:t xml:space="preserve">
вания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Геологическое доизучение площадей в масштабе 1:200000 </w:t>
            </w:r>
            <w:r>
              <w:br/>
            </w:r>
            <w:r>
              <w:rPr>
                <w:rFonts w:ascii="Times New Roman"/>
                <w:b/>
                <w:i w:val="false"/>
                <w:color w:val="000000"/>
                <w:sz w:val="20"/>
              </w:rPr>
              <w:t>
(ГДП - 200)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w:t>
            </w:r>
            <w:r>
              <w:br/>
            </w:r>
            <w:r>
              <w:rPr>
                <w:rFonts w:ascii="Times New Roman"/>
                <w:b w:val="false"/>
                <w:i w:val="false"/>
                <w:color w:val="000000"/>
                <w:sz w:val="20"/>
              </w:rPr>
              <w:t xml:space="preserve">
доизучение с </w:t>
            </w:r>
            <w:r>
              <w:br/>
            </w:r>
            <w:r>
              <w:rPr>
                <w:rFonts w:ascii="Times New Roman"/>
                <w:b w:val="false"/>
                <w:i w:val="false"/>
                <w:color w:val="000000"/>
                <w:sz w:val="20"/>
              </w:rPr>
              <w:t xml:space="preserve">
оценкой </w:t>
            </w:r>
            <w:r>
              <w:br/>
            </w:r>
            <w:r>
              <w:rPr>
                <w:rFonts w:ascii="Times New Roman"/>
                <w:b w:val="false"/>
                <w:i w:val="false"/>
                <w:color w:val="000000"/>
                <w:sz w:val="20"/>
              </w:rPr>
              <w:t xml:space="preserve">
металлоносности </w:t>
            </w:r>
            <w:r>
              <w:br/>
            </w:r>
            <w:r>
              <w:rPr>
                <w:rFonts w:ascii="Times New Roman"/>
                <w:b w:val="false"/>
                <w:i w:val="false"/>
                <w:color w:val="000000"/>
                <w:sz w:val="20"/>
              </w:rPr>
              <w:t xml:space="preserve">
и восполнение </w:t>
            </w:r>
            <w:r>
              <w:br/>
            </w:r>
            <w:r>
              <w:rPr>
                <w:rFonts w:ascii="Times New Roman"/>
                <w:b w:val="false"/>
                <w:i w:val="false"/>
                <w:color w:val="000000"/>
                <w:sz w:val="20"/>
              </w:rPr>
              <w:t xml:space="preserve">
сырьевой базы </w:t>
            </w:r>
            <w:r>
              <w:br/>
            </w:r>
            <w:r>
              <w:rPr>
                <w:rFonts w:ascii="Times New Roman"/>
                <w:b w:val="false"/>
                <w:i w:val="false"/>
                <w:color w:val="000000"/>
                <w:sz w:val="20"/>
              </w:rPr>
              <w:t xml:space="preserve">
Кокшетауского </w:t>
            </w:r>
            <w:r>
              <w:br/>
            </w:r>
            <w:r>
              <w:rPr>
                <w:rFonts w:ascii="Times New Roman"/>
                <w:b w:val="false"/>
                <w:i w:val="false"/>
                <w:color w:val="000000"/>
                <w:sz w:val="20"/>
              </w:rPr>
              <w:t xml:space="preserve">
горнорудного </w:t>
            </w:r>
            <w:r>
              <w:br/>
            </w:r>
            <w:r>
              <w:rPr>
                <w:rFonts w:ascii="Times New Roman"/>
                <w:b w:val="false"/>
                <w:i w:val="false"/>
                <w:color w:val="000000"/>
                <w:sz w:val="20"/>
              </w:rPr>
              <w:t xml:space="preserve">
района, лист N-42-XXIX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 </w:t>
            </w:r>
            <w:r>
              <w:br/>
            </w:r>
            <w:r>
              <w:rPr>
                <w:rFonts w:ascii="Times New Roman"/>
                <w:b w:val="false"/>
                <w:i w:val="false"/>
                <w:color w:val="000000"/>
                <w:sz w:val="20"/>
              </w:rPr>
              <w:t xml:space="preserve">
2006гг.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8000,0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прогнозных ресурсов золота, полиметаллов, листы К-43-IX, X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 </w:t>
            </w:r>
            <w:r>
              <w:br/>
            </w:r>
            <w:r>
              <w:rPr>
                <w:rFonts w:ascii="Times New Roman"/>
                <w:b w:val="false"/>
                <w:i w:val="false"/>
                <w:color w:val="000000"/>
                <w:sz w:val="20"/>
              </w:rPr>
              <w:t xml:space="preserve">
2006гг.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15000,0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w:t>
            </w:r>
            <w:r>
              <w:br/>
            </w:r>
            <w:r>
              <w:rPr>
                <w:rFonts w:ascii="Times New Roman"/>
                <w:b w:val="false"/>
                <w:i w:val="false"/>
                <w:color w:val="000000"/>
                <w:sz w:val="20"/>
              </w:rPr>
              <w:t xml:space="preserve">
доизучение с </w:t>
            </w:r>
            <w:r>
              <w:br/>
            </w:r>
            <w:r>
              <w:rPr>
                <w:rFonts w:ascii="Times New Roman"/>
                <w:b w:val="false"/>
                <w:i w:val="false"/>
                <w:color w:val="000000"/>
                <w:sz w:val="20"/>
              </w:rPr>
              <w:t xml:space="preserve">
оценкой прогнозных </w:t>
            </w:r>
            <w:r>
              <w:br/>
            </w:r>
            <w:r>
              <w:rPr>
                <w:rFonts w:ascii="Times New Roman"/>
                <w:b w:val="false"/>
                <w:i w:val="false"/>
                <w:color w:val="000000"/>
                <w:sz w:val="20"/>
              </w:rPr>
              <w:t xml:space="preserve">
ресурсов золота </w:t>
            </w:r>
            <w:r>
              <w:br/>
            </w:r>
            <w:r>
              <w:rPr>
                <w:rFonts w:ascii="Times New Roman"/>
                <w:b w:val="false"/>
                <w:i w:val="false"/>
                <w:color w:val="000000"/>
                <w:sz w:val="20"/>
              </w:rPr>
              <w:t xml:space="preserve">
и меди в </w:t>
            </w:r>
            <w:r>
              <w:br/>
            </w:r>
            <w:r>
              <w:rPr>
                <w:rFonts w:ascii="Times New Roman"/>
                <w:b w:val="false"/>
                <w:i w:val="false"/>
                <w:color w:val="000000"/>
                <w:sz w:val="20"/>
              </w:rPr>
              <w:t xml:space="preserve">
Бенкалинском </w:t>
            </w:r>
            <w:r>
              <w:br/>
            </w:r>
            <w:r>
              <w:rPr>
                <w:rFonts w:ascii="Times New Roman"/>
                <w:b w:val="false"/>
                <w:i w:val="false"/>
                <w:color w:val="000000"/>
                <w:sz w:val="20"/>
              </w:rPr>
              <w:t xml:space="preserve">
горнорудном </w:t>
            </w:r>
            <w:r>
              <w:br/>
            </w:r>
            <w:r>
              <w:rPr>
                <w:rFonts w:ascii="Times New Roman"/>
                <w:b w:val="false"/>
                <w:i w:val="false"/>
                <w:color w:val="000000"/>
                <w:sz w:val="20"/>
              </w:rPr>
              <w:t xml:space="preserve">
районе, листы </w:t>
            </w:r>
            <w:r>
              <w:br/>
            </w:r>
            <w:r>
              <w:rPr>
                <w:rFonts w:ascii="Times New Roman"/>
                <w:b w:val="false"/>
                <w:i w:val="false"/>
                <w:color w:val="000000"/>
                <w:sz w:val="20"/>
              </w:rPr>
              <w:t xml:space="preserve">
M-41-III, IX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 </w:t>
            </w:r>
            <w:r>
              <w:br/>
            </w:r>
            <w:r>
              <w:rPr>
                <w:rFonts w:ascii="Times New Roman"/>
                <w:b w:val="false"/>
                <w:i w:val="false"/>
                <w:color w:val="000000"/>
                <w:sz w:val="20"/>
              </w:rPr>
              <w:t xml:space="preserve">
2006гг.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24000,0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Выявление </w:t>
            </w:r>
            <w:r>
              <w:br/>
            </w:r>
            <w:r>
              <w:rPr>
                <w:rFonts w:ascii="Times New Roman"/>
                <w:b w:val="false"/>
                <w:i w:val="false"/>
                <w:color w:val="000000"/>
                <w:sz w:val="20"/>
              </w:rPr>
              <w:t xml:space="preserve">
перспективных </w:t>
            </w:r>
            <w:r>
              <w:br/>
            </w:r>
            <w:r>
              <w:rPr>
                <w:rFonts w:ascii="Times New Roman"/>
                <w:b w:val="false"/>
                <w:i w:val="false"/>
                <w:color w:val="000000"/>
                <w:sz w:val="20"/>
              </w:rPr>
              <w:t xml:space="preserve">
площадей на </w:t>
            </w:r>
            <w:r>
              <w:br/>
            </w:r>
            <w:r>
              <w:rPr>
                <w:rFonts w:ascii="Times New Roman"/>
                <w:b w:val="false"/>
                <w:i w:val="false"/>
                <w:color w:val="000000"/>
                <w:sz w:val="20"/>
              </w:rPr>
              <w:t xml:space="preserve">
золото, </w:t>
            </w:r>
            <w:r>
              <w:br/>
            </w:r>
            <w:r>
              <w:rPr>
                <w:rFonts w:ascii="Times New Roman"/>
                <w:b w:val="false"/>
                <w:i w:val="false"/>
                <w:color w:val="000000"/>
                <w:sz w:val="20"/>
              </w:rPr>
              <w:t xml:space="preserve">
редкометальное и </w:t>
            </w:r>
            <w:r>
              <w:br/>
            </w:r>
            <w:r>
              <w:rPr>
                <w:rFonts w:ascii="Times New Roman"/>
                <w:b w:val="false"/>
                <w:i w:val="false"/>
                <w:color w:val="000000"/>
                <w:sz w:val="20"/>
              </w:rPr>
              <w:t xml:space="preserve">
полиметаллическое </w:t>
            </w:r>
            <w:r>
              <w:br/>
            </w:r>
            <w:r>
              <w:rPr>
                <w:rFonts w:ascii="Times New Roman"/>
                <w:b w:val="false"/>
                <w:i w:val="false"/>
                <w:color w:val="000000"/>
                <w:sz w:val="20"/>
              </w:rPr>
              <w:t xml:space="preserve">
оруденения на </w:t>
            </w:r>
            <w:r>
              <w:br/>
            </w:r>
            <w:r>
              <w:rPr>
                <w:rFonts w:ascii="Times New Roman"/>
                <w:b w:val="false"/>
                <w:i w:val="false"/>
                <w:color w:val="000000"/>
                <w:sz w:val="20"/>
              </w:rPr>
              <w:t xml:space="preserve">
Семипалатинском </w:t>
            </w:r>
            <w:r>
              <w:br/>
            </w:r>
            <w:r>
              <w:rPr>
                <w:rFonts w:ascii="Times New Roman"/>
                <w:b w:val="false"/>
                <w:i w:val="false"/>
                <w:color w:val="000000"/>
                <w:sz w:val="20"/>
              </w:rPr>
              <w:t xml:space="preserve">
полигоне, листы М-44-XX, XXI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 </w:t>
            </w:r>
            <w:r>
              <w:br/>
            </w:r>
            <w:r>
              <w:rPr>
                <w:rFonts w:ascii="Times New Roman"/>
                <w:b w:val="false"/>
                <w:i w:val="false"/>
                <w:color w:val="000000"/>
                <w:sz w:val="20"/>
              </w:rPr>
              <w:t xml:space="preserve">
2007гг.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20000,0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10000,0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w:t>
            </w:r>
            <w:r>
              <w:br/>
            </w:r>
            <w:r>
              <w:rPr>
                <w:rFonts w:ascii="Times New Roman"/>
                <w:b w:val="false"/>
                <w:i w:val="false"/>
                <w:color w:val="000000"/>
                <w:sz w:val="20"/>
              </w:rPr>
              <w:t xml:space="preserve">
сырьевой базы </w:t>
            </w:r>
            <w:r>
              <w:br/>
            </w:r>
            <w:r>
              <w:rPr>
                <w:rFonts w:ascii="Times New Roman"/>
                <w:b w:val="false"/>
                <w:i w:val="false"/>
                <w:color w:val="000000"/>
                <w:sz w:val="20"/>
              </w:rPr>
              <w:t xml:space="preserve">
Рудного Алтая, </w:t>
            </w:r>
            <w:r>
              <w:br/>
            </w:r>
            <w:r>
              <w:rPr>
                <w:rFonts w:ascii="Times New Roman"/>
                <w:b w:val="false"/>
                <w:i w:val="false"/>
                <w:color w:val="000000"/>
                <w:sz w:val="20"/>
              </w:rPr>
              <w:t xml:space="preserve">
оценка прогнозных </w:t>
            </w:r>
            <w:r>
              <w:br/>
            </w:r>
            <w:r>
              <w:rPr>
                <w:rFonts w:ascii="Times New Roman"/>
                <w:b w:val="false"/>
                <w:i w:val="false"/>
                <w:color w:val="000000"/>
                <w:sz w:val="20"/>
              </w:rPr>
              <w:t xml:space="preserve">
ресурсов </w:t>
            </w:r>
            <w:r>
              <w:br/>
            </w:r>
            <w:r>
              <w:rPr>
                <w:rFonts w:ascii="Times New Roman"/>
                <w:b w:val="false"/>
                <w:i w:val="false"/>
                <w:color w:val="000000"/>
                <w:sz w:val="20"/>
              </w:rPr>
              <w:t xml:space="preserve">
полиметаллов, </w:t>
            </w:r>
            <w:r>
              <w:br/>
            </w:r>
            <w:r>
              <w:rPr>
                <w:rFonts w:ascii="Times New Roman"/>
                <w:b w:val="false"/>
                <w:i w:val="false"/>
                <w:color w:val="000000"/>
                <w:sz w:val="20"/>
              </w:rPr>
              <w:t xml:space="preserve">
золота, листы М-44-IX, X, XI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 </w:t>
            </w:r>
            <w:r>
              <w:br/>
            </w:r>
            <w:r>
              <w:rPr>
                <w:rFonts w:ascii="Times New Roman"/>
                <w:b w:val="false"/>
                <w:i w:val="false"/>
                <w:color w:val="000000"/>
                <w:sz w:val="20"/>
              </w:rPr>
              <w:t xml:space="preserve">
2007гг.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20000,0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19500,0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w:t>
            </w:r>
            <w:r>
              <w:br/>
            </w:r>
            <w:r>
              <w:rPr>
                <w:rFonts w:ascii="Times New Roman"/>
                <w:b w:val="false"/>
                <w:i w:val="false"/>
                <w:color w:val="000000"/>
                <w:sz w:val="20"/>
              </w:rPr>
              <w:t xml:space="preserve">
минерально- </w:t>
            </w:r>
            <w:r>
              <w:br/>
            </w:r>
            <w:r>
              <w:rPr>
                <w:rFonts w:ascii="Times New Roman"/>
                <w:b w:val="false"/>
                <w:i w:val="false"/>
                <w:color w:val="000000"/>
                <w:sz w:val="20"/>
              </w:rPr>
              <w:t xml:space="preserve">
сырьевой базы </w:t>
            </w:r>
            <w:r>
              <w:br/>
            </w:r>
            <w:r>
              <w:rPr>
                <w:rFonts w:ascii="Times New Roman"/>
                <w:b w:val="false"/>
                <w:i w:val="false"/>
                <w:color w:val="000000"/>
                <w:sz w:val="20"/>
              </w:rPr>
              <w:t xml:space="preserve">
Центрально- </w:t>
            </w:r>
            <w:r>
              <w:br/>
            </w:r>
            <w:r>
              <w:rPr>
                <w:rFonts w:ascii="Times New Roman"/>
                <w:b w:val="false"/>
                <w:i w:val="false"/>
                <w:color w:val="000000"/>
                <w:sz w:val="20"/>
              </w:rPr>
              <w:t xml:space="preserve">
Каратауского </w:t>
            </w:r>
            <w:r>
              <w:br/>
            </w:r>
            <w:r>
              <w:rPr>
                <w:rFonts w:ascii="Times New Roman"/>
                <w:b w:val="false"/>
                <w:i w:val="false"/>
                <w:color w:val="000000"/>
                <w:sz w:val="20"/>
              </w:rPr>
              <w:t xml:space="preserve">
горнорудного </w:t>
            </w:r>
            <w:r>
              <w:br/>
            </w:r>
            <w:r>
              <w:rPr>
                <w:rFonts w:ascii="Times New Roman"/>
                <w:b w:val="false"/>
                <w:i w:val="false"/>
                <w:color w:val="000000"/>
                <w:sz w:val="20"/>
              </w:rPr>
              <w:t xml:space="preserve">
района, листы К-42-II, III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 </w:t>
            </w:r>
            <w:r>
              <w:br/>
            </w:r>
            <w:r>
              <w:rPr>
                <w:rFonts w:ascii="Times New Roman"/>
                <w:b w:val="false"/>
                <w:i w:val="false"/>
                <w:color w:val="000000"/>
                <w:sz w:val="20"/>
              </w:rPr>
              <w:t xml:space="preserve">
2007гг.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25000,0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5000,0 </w:t>
            </w:r>
            <w:r>
              <w:br/>
            </w:r>
            <w:r>
              <w:rPr>
                <w:rFonts w:ascii="Times New Roman"/>
                <w:b w:val="false"/>
                <w:i w:val="false"/>
                <w:color w:val="000000"/>
                <w:sz w:val="20"/>
              </w:rPr>
              <w:t xml:space="preserve">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w:t>
            </w:r>
            <w:r>
              <w:br/>
            </w:r>
            <w:r>
              <w:rPr>
                <w:rFonts w:ascii="Times New Roman"/>
                <w:b w:val="false"/>
                <w:i w:val="false"/>
                <w:color w:val="000000"/>
                <w:sz w:val="20"/>
              </w:rPr>
              <w:t xml:space="preserve">
минерально- </w:t>
            </w:r>
            <w:r>
              <w:br/>
            </w:r>
            <w:r>
              <w:rPr>
                <w:rFonts w:ascii="Times New Roman"/>
                <w:b w:val="false"/>
                <w:i w:val="false"/>
                <w:color w:val="000000"/>
                <w:sz w:val="20"/>
              </w:rPr>
              <w:t xml:space="preserve">
сырьевой базы </w:t>
            </w:r>
            <w:r>
              <w:br/>
            </w:r>
            <w:r>
              <w:rPr>
                <w:rFonts w:ascii="Times New Roman"/>
                <w:b w:val="false"/>
                <w:i w:val="false"/>
                <w:color w:val="000000"/>
                <w:sz w:val="20"/>
              </w:rPr>
              <w:t xml:space="preserve">
Жайрем-Ушкатынско- </w:t>
            </w:r>
            <w:r>
              <w:br/>
            </w:r>
            <w:r>
              <w:rPr>
                <w:rFonts w:ascii="Times New Roman"/>
                <w:b w:val="false"/>
                <w:i w:val="false"/>
                <w:color w:val="000000"/>
                <w:sz w:val="20"/>
              </w:rPr>
              <w:t xml:space="preserve">
го горнорудного </w:t>
            </w:r>
            <w:r>
              <w:br/>
            </w:r>
            <w:r>
              <w:rPr>
                <w:rFonts w:ascii="Times New Roman"/>
                <w:b w:val="false"/>
                <w:i w:val="false"/>
                <w:color w:val="000000"/>
                <w:sz w:val="20"/>
              </w:rPr>
              <w:t xml:space="preserve">
района, листы М-42-XXX, XXXVI; </w:t>
            </w:r>
            <w:r>
              <w:br/>
            </w:r>
            <w:r>
              <w:rPr>
                <w:rFonts w:ascii="Times New Roman"/>
                <w:b w:val="false"/>
                <w:i w:val="false"/>
                <w:color w:val="000000"/>
                <w:sz w:val="20"/>
              </w:rPr>
              <w:t xml:space="preserve">
М-43-XXV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 </w:t>
            </w:r>
            <w:r>
              <w:br/>
            </w:r>
            <w:r>
              <w:rPr>
                <w:rFonts w:ascii="Times New Roman"/>
                <w:b w:val="false"/>
                <w:i w:val="false"/>
                <w:color w:val="000000"/>
                <w:sz w:val="20"/>
              </w:rPr>
              <w:t xml:space="preserve">
2007гг.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33000,0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10000,0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465"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w:t>
            </w:r>
            <w:r>
              <w:br/>
            </w:r>
            <w:r>
              <w:rPr>
                <w:rFonts w:ascii="Times New Roman"/>
                <w:b w:val="false"/>
                <w:i w:val="false"/>
                <w:color w:val="000000"/>
                <w:sz w:val="20"/>
              </w:rPr>
              <w:t xml:space="preserve">
минерально- </w:t>
            </w:r>
            <w:r>
              <w:br/>
            </w:r>
            <w:r>
              <w:rPr>
                <w:rFonts w:ascii="Times New Roman"/>
                <w:b w:val="false"/>
                <w:i w:val="false"/>
                <w:color w:val="000000"/>
                <w:sz w:val="20"/>
              </w:rPr>
              <w:t xml:space="preserve">
сырьевой базы </w:t>
            </w:r>
            <w:r>
              <w:br/>
            </w:r>
            <w:r>
              <w:rPr>
                <w:rFonts w:ascii="Times New Roman"/>
                <w:b w:val="false"/>
                <w:i w:val="false"/>
                <w:color w:val="000000"/>
                <w:sz w:val="20"/>
              </w:rPr>
              <w:t xml:space="preserve">
Текелийского </w:t>
            </w:r>
            <w:r>
              <w:br/>
            </w:r>
            <w:r>
              <w:rPr>
                <w:rFonts w:ascii="Times New Roman"/>
                <w:b w:val="false"/>
                <w:i w:val="false"/>
                <w:color w:val="000000"/>
                <w:sz w:val="20"/>
              </w:rPr>
              <w:t xml:space="preserve">
горнорудного </w:t>
            </w:r>
            <w:r>
              <w:br/>
            </w:r>
            <w:r>
              <w:rPr>
                <w:rFonts w:ascii="Times New Roman"/>
                <w:b w:val="false"/>
                <w:i w:val="false"/>
                <w:color w:val="000000"/>
                <w:sz w:val="20"/>
              </w:rPr>
              <w:t xml:space="preserve">
района, листы L-44-XX, XXI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 </w:t>
            </w:r>
            <w:r>
              <w:br/>
            </w:r>
            <w:r>
              <w:rPr>
                <w:rFonts w:ascii="Times New Roman"/>
                <w:b w:val="false"/>
                <w:i w:val="false"/>
                <w:color w:val="000000"/>
                <w:sz w:val="20"/>
              </w:rPr>
              <w:t xml:space="preserve">
2007гг.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25000,0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5000,0 </w:t>
            </w:r>
            <w:r>
              <w:br/>
            </w:r>
            <w:r>
              <w:rPr>
                <w:rFonts w:ascii="Times New Roman"/>
                <w:b w:val="false"/>
                <w:i w:val="false"/>
                <w:color w:val="000000"/>
                <w:sz w:val="20"/>
              </w:rPr>
              <w:t xml:space="preserve">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w:t>
            </w:r>
            <w:r>
              <w:br/>
            </w:r>
            <w:r>
              <w:rPr>
                <w:rFonts w:ascii="Times New Roman"/>
                <w:b w:val="false"/>
                <w:i w:val="false"/>
                <w:color w:val="000000"/>
                <w:sz w:val="20"/>
              </w:rPr>
              <w:t xml:space="preserve">
доизучение с </w:t>
            </w:r>
            <w:r>
              <w:br/>
            </w:r>
            <w:r>
              <w:rPr>
                <w:rFonts w:ascii="Times New Roman"/>
                <w:b w:val="false"/>
                <w:i w:val="false"/>
                <w:color w:val="000000"/>
                <w:sz w:val="20"/>
              </w:rPr>
              <w:t xml:space="preserve">
оценкой </w:t>
            </w:r>
            <w:r>
              <w:br/>
            </w:r>
            <w:r>
              <w:rPr>
                <w:rFonts w:ascii="Times New Roman"/>
                <w:b w:val="false"/>
                <w:i w:val="false"/>
                <w:color w:val="000000"/>
                <w:sz w:val="20"/>
              </w:rPr>
              <w:t xml:space="preserve">
прогнозных </w:t>
            </w:r>
            <w:r>
              <w:br/>
            </w:r>
            <w:r>
              <w:rPr>
                <w:rFonts w:ascii="Times New Roman"/>
                <w:b w:val="false"/>
                <w:i w:val="false"/>
                <w:color w:val="000000"/>
                <w:sz w:val="20"/>
              </w:rPr>
              <w:t xml:space="preserve">
ресурсов золота </w:t>
            </w:r>
            <w:r>
              <w:br/>
            </w:r>
            <w:r>
              <w:rPr>
                <w:rFonts w:ascii="Times New Roman"/>
                <w:b w:val="false"/>
                <w:i w:val="false"/>
                <w:color w:val="000000"/>
                <w:sz w:val="20"/>
              </w:rPr>
              <w:t xml:space="preserve">
Жетикаринского </w:t>
            </w:r>
            <w:r>
              <w:br/>
            </w:r>
            <w:r>
              <w:rPr>
                <w:rFonts w:ascii="Times New Roman"/>
                <w:b w:val="false"/>
                <w:i w:val="false"/>
                <w:color w:val="000000"/>
                <w:sz w:val="20"/>
              </w:rPr>
              <w:t xml:space="preserve">
горнорудного </w:t>
            </w:r>
            <w:r>
              <w:br/>
            </w:r>
            <w:r>
              <w:rPr>
                <w:rFonts w:ascii="Times New Roman"/>
                <w:b w:val="false"/>
                <w:i w:val="false"/>
                <w:color w:val="000000"/>
                <w:sz w:val="20"/>
              </w:rPr>
              <w:t xml:space="preserve">
района, листы N-41-XX, XXV, XXVI, XXXI; М-41-1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 </w:t>
            </w:r>
            <w:r>
              <w:br/>
            </w:r>
            <w:r>
              <w:rPr>
                <w:rFonts w:ascii="Times New Roman"/>
                <w:b w:val="false"/>
                <w:i w:val="false"/>
                <w:color w:val="000000"/>
                <w:sz w:val="20"/>
              </w:rPr>
              <w:t xml:space="preserve">
2007гг.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35000,0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35000,0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прироста запасов хромитов, меди, цинка, листы М-40-XXIII, XXIV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 </w:t>
            </w:r>
            <w:r>
              <w:br/>
            </w:r>
            <w:r>
              <w:rPr>
                <w:rFonts w:ascii="Times New Roman"/>
                <w:b w:val="false"/>
                <w:i w:val="false"/>
                <w:color w:val="000000"/>
                <w:sz w:val="20"/>
              </w:rPr>
              <w:t xml:space="preserve">
2008гг.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14440,0 </w:t>
            </w:r>
            <w:r>
              <w:br/>
            </w:r>
            <w:r>
              <w:rPr>
                <w:rFonts w:ascii="Times New Roman"/>
                <w:b w:val="false"/>
                <w:i w:val="false"/>
                <w:color w:val="000000"/>
                <w:sz w:val="20"/>
              </w:rPr>
              <w:t xml:space="preserve">
2007 г.- </w:t>
            </w:r>
            <w:r>
              <w:br/>
            </w:r>
            <w:r>
              <w:rPr>
                <w:rFonts w:ascii="Times New Roman"/>
                <w:b w:val="false"/>
                <w:i w:val="false"/>
                <w:color w:val="000000"/>
                <w:sz w:val="20"/>
              </w:rPr>
              <w:t xml:space="preserve">
33000,0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31760,0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w:t>
            </w:r>
            <w:r>
              <w:br/>
            </w:r>
            <w:r>
              <w:rPr>
                <w:rFonts w:ascii="Times New Roman"/>
                <w:b w:val="false"/>
                <w:i w:val="false"/>
                <w:color w:val="000000"/>
                <w:sz w:val="20"/>
              </w:rPr>
              <w:t xml:space="preserve">
сырьевой базы </w:t>
            </w:r>
            <w:r>
              <w:br/>
            </w:r>
            <w:r>
              <w:rPr>
                <w:rFonts w:ascii="Times New Roman"/>
                <w:b w:val="false"/>
                <w:i w:val="false"/>
                <w:color w:val="000000"/>
                <w:sz w:val="20"/>
              </w:rPr>
              <w:t xml:space="preserve">
Жезказганского </w:t>
            </w:r>
            <w:r>
              <w:br/>
            </w:r>
            <w:r>
              <w:rPr>
                <w:rFonts w:ascii="Times New Roman"/>
                <w:b w:val="false"/>
                <w:i w:val="false"/>
                <w:color w:val="000000"/>
                <w:sz w:val="20"/>
              </w:rPr>
              <w:t xml:space="preserve">
горнорудного </w:t>
            </w:r>
            <w:r>
              <w:br/>
            </w:r>
            <w:r>
              <w:rPr>
                <w:rFonts w:ascii="Times New Roman"/>
                <w:b w:val="false"/>
                <w:i w:val="false"/>
                <w:color w:val="000000"/>
                <w:sz w:val="20"/>
              </w:rPr>
              <w:t xml:space="preserve">
района, листы </w:t>
            </w:r>
            <w:r>
              <w:br/>
            </w:r>
            <w:r>
              <w:rPr>
                <w:rFonts w:ascii="Times New Roman"/>
                <w:b w:val="false"/>
                <w:i w:val="false"/>
                <w:color w:val="000000"/>
                <w:sz w:val="20"/>
              </w:rPr>
              <w:t xml:space="preserve">
М-42-XXV, XXXI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 </w:t>
            </w:r>
            <w:r>
              <w:br/>
            </w:r>
            <w:r>
              <w:rPr>
                <w:rFonts w:ascii="Times New Roman"/>
                <w:b w:val="false"/>
                <w:i w:val="false"/>
                <w:color w:val="000000"/>
                <w:sz w:val="20"/>
              </w:rPr>
              <w:t xml:space="preserve">
2008гг.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12000,0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33000,0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29000,0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w:t>
            </w:r>
            <w:r>
              <w:br/>
            </w:r>
            <w:r>
              <w:rPr>
                <w:rFonts w:ascii="Times New Roman"/>
                <w:b w:val="false"/>
                <w:i w:val="false"/>
                <w:color w:val="000000"/>
                <w:sz w:val="20"/>
              </w:rPr>
              <w:t xml:space="preserve">
сырьевой базы </w:t>
            </w:r>
            <w:r>
              <w:br/>
            </w:r>
            <w:r>
              <w:rPr>
                <w:rFonts w:ascii="Times New Roman"/>
                <w:b w:val="false"/>
                <w:i w:val="false"/>
                <w:color w:val="000000"/>
                <w:sz w:val="20"/>
              </w:rPr>
              <w:t xml:space="preserve">
Кокшетауского </w:t>
            </w:r>
            <w:r>
              <w:br/>
            </w:r>
            <w:r>
              <w:rPr>
                <w:rFonts w:ascii="Times New Roman"/>
                <w:b w:val="false"/>
                <w:i w:val="false"/>
                <w:color w:val="000000"/>
                <w:sz w:val="20"/>
              </w:rPr>
              <w:t xml:space="preserve">
горнорудного района, лист N-42-XXI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 </w:t>
            </w:r>
            <w:r>
              <w:br/>
            </w:r>
            <w:r>
              <w:rPr>
                <w:rFonts w:ascii="Times New Roman"/>
                <w:b w:val="false"/>
                <w:i w:val="false"/>
                <w:color w:val="000000"/>
                <w:sz w:val="20"/>
              </w:rPr>
              <w:t xml:space="preserve">
2008гг.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10000,0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19800,0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5000,0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w:t>
            </w:r>
            <w:r>
              <w:br/>
            </w:r>
            <w:r>
              <w:rPr>
                <w:rFonts w:ascii="Times New Roman"/>
                <w:b w:val="false"/>
                <w:i w:val="false"/>
                <w:color w:val="000000"/>
                <w:sz w:val="20"/>
              </w:rPr>
              <w:t xml:space="preserve">
сырьевой базы </w:t>
            </w:r>
            <w:r>
              <w:br/>
            </w:r>
            <w:r>
              <w:rPr>
                <w:rFonts w:ascii="Times New Roman"/>
                <w:b w:val="false"/>
                <w:i w:val="false"/>
                <w:color w:val="000000"/>
                <w:sz w:val="20"/>
              </w:rPr>
              <w:t xml:space="preserve">
Кокшетауского </w:t>
            </w:r>
            <w:r>
              <w:br/>
            </w:r>
            <w:r>
              <w:rPr>
                <w:rFonts w:ascii="Times New Roman"/>
                <w:b w:val="false"/>
                <w:i w:val="false"/>
                <w:color w:val="000000"/>
                <w:sz w:val="20"/>
              </w:rPr>
              <w:t xml:space="preserve">
горнорудного </w:t>
            </w:r>
            <w:r>
              <w:br/>
            </w:r>
            <w:r>
              <w:rPr>
                <w:rFonts w:ascii="Times New Roman"/>
                <w:b w:val="false"/>
                <w:i w:val="false"/>
                <w:color w:val="000000"/>
                <w:sz w:val="20"/>
              </w:rPr>
              <w:t xml:space="preserve">
района, лист </w:t>
            </w:r>
            <w:r>
              <w:br/>
            </w:r>
            <w:r>
              <w:rPr>
                <w:rFonts w:ascii="Times New Roman"/>
                <w:b w:val="false"/>
                <w:i w:val="false"/>
                <w:color w:val="000000"/>
                <w:sz w:val="20"/>
              </w:rPr>
              <w:t xml:space="preserve">
N-42-XX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 </w:t>
            </w:r>
            <w:r>
              <w:br/>
            </w:r>
            <w:r>
              <w:rPr>
                <w:rFonts w:ascii="Times New Roman"/>
                <w:b w:val="false"/>
                <w:i w:val="false"/>
                <w:color w:val="000000"/>
                <w:sz w:val="20"/>
              </w:rPr>
              <w:t xml:space="preserve">
2008гг.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10000,0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24000,0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6000,0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сырьевой базы Рудного Алтая и оценка прогнозных ресурсов золота, полиметаллов, редких земель </w:t>
            </w:r>
            <w:r>
              <w:br/>
            </w:r>
            <w:r>
              <w:rPr>
                <w:rFonts w:ascii="Times New Roman"/>
                <w:b w:val="false"/>
                <w:i w:val="false"/>
                <w:color w:val="000000"/>
                <w:sz w:val="20"/>
              </w:rPr>
              <w:t xml:space="preserve">
Калба </w:t>
            </w:r>
            <w:r>
              <w:rPr>
                <w:rFonts w:ascii="Times New Roman"/>
                <w:b w:val="false"/>
                <w:i/>
                <w:color w:val="000000"/>
                <w:sz w:val="20"/>
              </w:rPr>
              <w:t xml:space="preserve">- </w:t>
            </w:r>
            <w:r>
              <w:rPr>
                <w:rFonts w:ascii="Times New Roman"/>
                <w:b w:val="false"/>
                <w:i w:val="false"/>
                <w:color w:val="000000"/>
                <w:sz w:val="20"/>
              </w:rPr>
              <w:t xml:space="preserve">Нарымской и </w:t>
            </w:r>
            <w:r>
              <w:br/>
            </w:r>
            <w:r>
              <w:rPr>
                <w:rFonts w:ascii="Times New Roman"/>
                <w:b w:val="false"/>
                <w:i w:val="false"/>
                <w:color w:val="000000"/>
                <w:sz w:val="20"/>
              </w:rPr>
              <w:t xml:space="preserve">
Западно-Калбинской структурно- </w:t>
            </w:r>
            <w:r>
              <w:br/>
            </w:r>
            <w:r>
              <w:rPr>
                <w:rFonts w:ascii="Times New Roman"/>
                <w:b w:val="false"/>
                <w:i w:val="false"/>
                <w:color w:val="000000"/>
                <w:sz w:val="20"/>
              </w:rPr>
              <w:t xml:space="preserve">
металлогенических зон, листы </w:t>
            </w:r>
            <w:r>
              <w:br/>
            </w:r>
            <w:r>
              <w:rPr>
                <w:rFonts w:ascii="Times New Roman"/>
                <w:b w:val="false"/>
                <w:i w:val="false"/>
                <w:color w:val="000000"/>
                <w:sz w:val="20"/>
              </w:rPr>
              <w:t xml:space="preserve">
М-44-XXII, XXIII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 </w:t>
            </w:r>
            <w:r>
              <w:br/>
            </w:r>
            <w:r>
              <w:rPr>
                <w:rFonts w:ascii="Times New Roman"/>
                <w:b w:val="false"/>
                <w:i w:val="false"/>
                <w:color w:val="000000"/>
                <w:sz w:val="20"/>
              </w:rPr>
              <w:t xml:space="preserve">
2008гг.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9000,0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33000,0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38000,0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w:t>
            </w:r>
            <w:r>
              <w:br/>
            </w:r>
            <w:r>
              <w:rPr>
                <w:rFonts w:ascii="Times New Roman"/>
                <w:b w:val="false"/>
                <w:i w:val="false"/>
                <w:color w:val="000000"/>
                <w:sz w:val="20"/>
              </w:rPr>
              <w:t xml:space="preserve">
доизучение с </w:t>
            </w:r>
            <w:r>
              <w:br/>
            </w:r>
            <w:r>
              <w:rPr>
                <w:rFonts w:ascii="Times New Roman"/>
                <w:b w:val="false"/>
                <w:i w:val="false"/>
                <w:color w:val="000000"/>
                <w:sz w:val="20"/>
              </w:rPr>
              <w:t xml:space="preserve">
оценкой </w:t>
            </w:r>
            <w:r>
              <w:br/>
            </w:r>
            <w:r>
              <w:rPr>
                <w:rFonts w:ascii="Times New Roman"/>
                <w:b w:val="false"/>
                <w:i w:val="false"/>
                <w:color w:val="000000"/>
                <w:sz w:val="20"/>
              </w:rPr>
              <w:t xml:space="preserve">
прогнозных </w:t>
            </w:r>
            <w:r>
              <w:br/>
            </w:r>
            <w:r>
              <w:rPr>
                <w:rFonts w:ascii="Times New Roman"/>
                <w:b w:val="false"/>
                <w:i w:val="false"/>
                <w:color w:val="000000"/>
                <w:sz w:val="20"/>
              </w:rPr>
              <w:t xml:space="preserve">
ресурсов меди </w:t>
            </w:r>
            <w:r>
              <w:br/>
            </w:r>
            <w:r>
              <w:rPr>
                <w:rFonts w:ascii="Times New Roman"/>
                <w:b w:val="false"/>
                <w:i w:val="false"/>
                <w:color w:val="000000"/>
                <w:sz w:val="20"/>
              </w:rPr>
              <w:t xml:space="preserve">
Жезказганского </w:t>
            </w:r>
            <w:r>
              <w:br/>
            </w:r>
            <w:r>
              <w:rPr>
                <w:rFonts w:ascii="Times New Roman"/>
                <w:b w:val="false"/>
                <w:i w:val="false"/>
                <w:color w:val="000000"/>
                <w:sz w:val="20"/>
              </w:rPr>
              <w:t xml:space="preserve">
горнорудного </w:t>
            </w:r>
            <w:r>
              <w:br/>
            </w:r>
            <w:r>
              <w:rPr>
                <w:rFonts w:ascii="Times New Roman"/>
                <w:b w:val="false"/>
                <w:i w:val="false"/>
                <w:color w:val="000000"/>
                <w:sz w:val="20"/>
              </w:rPr>
              <w:t xml:space="preserve">
района, листы </w:t>
            </w:r>
            <w:r>
              <w:br/>
            </w:r>
            <w:r>
              <w:rPr>
                <w:rFonts w:ascii="Times New Roman"/>
                <w:b w:val="false"/>
                <w:i w:val="false"/>
                <w:color w:val="000000"/>
                <w:sz w:val="20"/>
              </w:rPr>
              <w:t xml:space="preserve">
М-42-XXVI, XXVII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 </w:t>
            </w:r>
            <w:r>
              <w:br/>
            </w:r>
            <w:r>
              <w:rPr>
                <w:rFonts w:ascii="Times New Roman"/>
                <w:b w:val="false"/>
                <w:i w:val="false"/>
                <w:color w:val="000000"/>
                <w:sz w:val="20"/>
              </w:rPr>
              <w:t xml:space="preserve">
2008гг.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12000,0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33000,0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30000,0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w:t>
            </w:r>
            <w:r>
              <w:br/>
            </w:r>
            <w:r>
              <w:rPr>
                <w:rFonts w:ascii="Times New Roman"/>
                <w:b w:val="false"/>
                <w:i w:val="false"/>
                <w:color w:val="000000"/>
                <w:sz w:val="20"/>
              </w:rPr>
              <w:t xml:space="preserve">
доизучение с </w:t>
            </w:r>
            <w:r>
              <w:br/>
            </w:r>
            <w:r>
              <w:rPr>
                <w:rFonts w:ascii="Times New Roman"/>
                <w:b w:val="false"/>
                <w:i w:val="false"/>
                <w:color w:val="000000"/>
                <w:sz w:val="20"/>
              </w:rPr>
              <w:t xml:space="preserve">
оценкой </w:t>
            </w:r>
            <w:r>
              <w:br/>
            </w:r>
            <w:r>
              <w:rPr>
                <w:rFonts w:ascii="Times New Roman"/>
                <w:b w:val="false"/>
                <w:i w:val="false"/>
                <w:color w:val="000000"/>
                <w:sz w:val="20"/>
              </w:rPr>
              <w:t xml:space="preserve">
прогнозных </w:t>
            </w:r>
            <w:r>
              <w:br/>
            </w:r>
            <w:r>
              <w:rPr>
                <w:rFonts w:ascii="Times New Roman"/>
                <w:b w:val="false"/>
                <w:i w:val="false"/>
                <w:color w:val="000000"/>
                <w:sz w:val="20"/>
              </w:rPr>
              <w:t xml:space="preserve">
ресурсов золота, </w:t>
            </w:r>
            <w:r>
              <w:br/>
            </w:r>
            <w:r>
              <w:rPr>
                <w:rFonts w:ascii="Times New Roman"/>
                <w:b w:val="false"/>
                <w:i w:val="false"/>
                <w:color w:val="000000"/>
                <w:sz w:val="20"/>
              </w:rPr>
              <w:t xml:space="preserve">
меди, полиметаллов </w:t>
            </w:r>
            <w:r>
              <w:br/>
            </w:r>
            <w:r>
              <w:rPr>
                <w:rFonts w:ascii="Times New Roman"/>
                <w:b w:val="false"/>
                <w:i w:val="false"/>
                <w:color w:val="000000"/>
                <w:sz w:val="20"/>
              </w:rPr>
              <w:t xml:space="preserve">
Малого Каратау, листы К-42-IV, X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 </w:t>
            </w:r>
            <w:r>
              <w:br/>
            </w:r>
            <w:r>
              <w:rPr>
                <w:rFonts w:ascii="Times New Roman"/>
                <w:b w:val="false"/>
                <w:i w:val="false"/>
                <w:color w:val="000000"/>
                <w:sz w:val="20"/>
              </w:rPr>
              <w:t xml:space="preserve">
2008гг.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10000,0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55000,0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15000,0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w:t>
            </w:r>
            <w:r>
              <w:br/>
            </w:r>
            <w:r>
              <w:rPr>
                <w:rFonts w:ascii="Times New Roman"/>
                <w:b w:val="false"/>
                <w:i w:val="false"/>
                <w:color w:val="000000"/>
                <w:sz w:val="20"/>
              </w:rPr>
              <w:t xml:space="preserve">
доизучение с </w:t>
            </w:r>
            <w:r>
              <w:br/>
            </w:r>
            <w:r>
              <w:rPr>
                <w:rFonts w:ascii="Times New Roman"/>
                <w:b w:val="false"/>
                <w:i w:val="false"/>
                <w:color w:val="000000"/>
                <w:sz w:val="20"/>
              </w:rPr>
              <w:t xml:space="preserve">
оценкой </w:t>
            </w:r>
            <w:r>
              <w:br/>
            </w:r>
            <w:r>
              <w:rPr>
                <w:rFonts w:ascii="Times New Roman"/>
                <w:b w:val="false"/>
                <w:i w:val="false"/>
                <w:color w:val="000000"/>
                <w:sz w:val="20"/>
              </w:rPr>
              <w:t xml:space="preserve">
прогнозных </w:t>
            </w:r>
            <w:r>
              <w:br/>
            </w:r>
            <w:r>
              <w:rPr>
                <w:rFonts w:ascii="Times New Roman"/>
                <w:b w:val="false"/>
                <w:i w:val="false"/>
                <w:color w:val="000000"/>
                <w:sz w:val="20"/>
              </w:rPr>
              <w:t xml:space="preserve">
ресурсов золота, </w:t>
            </w:r>
            <w:r>
              <w:br/>
            </w:r>
            <w:r>
              <w:rPr>
                <w:rFonts w:ascii="Times New Roman"/>
                <w:b w:val="false"/>
                <w:i w:val="false"/>
                <w:color w:val="000000"/>
                <w:sz w:val="20"/>
              </w:rPr>
              <w:t xml:space="preserve">
меди, полиметаллов </w:t>
            </w:r>
            <w:r>
              <w:br/>
            </w:r>
            <w:r>
              <w:rPr>
                <w:rFonts w:ascii="Times New Roman"/>
                <w:b w:val="false"/>
                <w:i w:val="false"/>
                <w:color w:val="000000"/>
                <w:sz w:val="20"/>
              </w:rPr>
              <w:t xml:space="preserve">
Чингиз-Тарбагатай- </w:t>
            </w:r>
            <w:r>
              <w:br/>
            </w:r>
            <w:r>
              <w:rPr>
                <w:rFonts w:ascii="Times New Roman"/>
                <w:b w:val="false"/>
                <w:i w:val="false"/>
                <w:color w:val="000000"/>
                <w:sz w:val="20"/>
              </w:rPr>
              <w:t xml:space="preserve">
ской металлогени- </w:t>
            </w:r>
            <w:r>
              <w:br/>
            </w:r>
            <w:r>
              <w:rPr>
                <w:rFonts w:ascii="Times New Roman"/>
                <w:b w:val="false"/>
                <w:i w:val="false"/>
                <w:color w:val="000000"/>
                <w:sz w:val="20"/>
              </w:rPr>
              <w:t xml:space="preserve">
ческой зоны, листы </w:t>
            </w:r>
            <w:r>
              <w:br/>
            </w:r>
            <w:r>
              <w:rPr>
                <w:rFonts w:ascii="Times New Roman"/>
                <w:b w:val="false"/>
                <w:i w:val="false"/>
                <w:color w:val="000000"/>
                <w:sz w:val="20"/>
              </w:rPr>
              <w:t xml:space="preserve">
М-44-XXVII, XXVIII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 </w:t>
            </w:r>
            <w:r>
              <w:br/>
            </w:r>
            <w:r>
              <w:rPr>
                <w:rFonts w:ascii="Times New Roman"/>
                <w:b w:val="false"/>
                <w:i w:val="false"/>
                <w:color w:val="000000"/>
                <w:sz w:val="20"/>
              </w:rPr>
              <w:t xml:space="preserve">
2008гг.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9000,0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33000,0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38000,0 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w:t>
            </w:r>
            <w:r>
              <w:br/>
            </w:r>
            <w:r>
              <w:rPr>
                <w:rFonts w:ascii="Times New Roman"/>
                <w:b w:val="false"/>
                <w:i w:val="false"/>
                <w:color w:val="000000"/>
                <w:sz w:val="20"/>
              </w:rPr>
              <w:t xml:space="preserve">
доизучение с </w:t>
            </w:r>
            <w:r>
              <w:br/>
            </w:r>
            <w:r>
              <w:rPr>
                <w:rFonts w:ascii="Times New Roman"/>
                <w:b w:val="false"/>
                <w:i w:val="false"/>
                <w:color w:val="000000"/>
                <w:sz w:val="20"/>
              </w:rPr>
              <w:t xml:space="preserve">
оценкой </w:t>
            </w:r>
            <w:r>
              <w:br/>
            </w:r>
            <w:r>
              <w:rPr>
                <w:rFonts w:ascii="Times New Roman"/>
                <w:b w:val="false"/>
                <w:i w:val="false"/>
                <w:color w:val="000000"/>
                <w:sz w:val="20"/>
              </w:rPr>
              <w:t xml:space="preserve">
прогнозных </w:t>
            </w:r>
            <w:r>
              <w:br/>
            </w:r>
            <w:r>
              <w:rPr>
                <w:rFonts w:ascii="Times New Roman"/>
                <w:b w:val="false"/>
                <w:i w:val="false"/>
                <w:color w:val="000000"/>
                <w:sz w:val="20"/>
              </w:rPr>
              <w:t xml:space="preserve">
ресурсов золота и </w:t>
            </w:r>
            <w:r>
              <w:br/>
            </w:r>
            <w:r>
              <w:rPr>
                <w:rFonts w:ascii="Times New Roman"/>
                <w:b w:val="false"/>
                <w:i w:val="false"/>
                <w:color w:val="000000"/>
                <w:sz w:val="20"/>
              </w:rPr>
              <w:t xml:space="preserve">
полиметаллов </w:t>
            </w:r>
            <w:r>
              <w:br/>
            </w:r>
            <w:r>
              <w:rPr>
                <w:rFonts w:ascii="Times New Roman"/>
                <w:b w:val="false"/>
                <w:i w:val="false"/>
                <w:color w:val="000000"/>
                <w:sz w:val="20"/>
              </w:rPr>
              <w:t xml:space="preserve">
Рудноалтайского </w:t>
            </w:r>
            <w:r>
              <w:br/>
            </w:r>
            <w:r>
              <w:rPr>
                <w:rFonts w:ascii="Times New Roman"/>
                <w:b w:val="false"/>
                <w:i w:val="false"/>
                <w:color w:val="000000"/>
                <w:sz w:val="20"/>
              </w:rPr>
              <w:t xml:space="preserve">
горнорудного </w:t>
            </w:r>
            <w:r>
              <w:br/>
            </w:r>
            <w:r>
              <w:rPr>
                <w:rFonts w:ascii="Times New Roman"/>
                <w:b w:val="false"/>
                <w:i w:val="false"/>
                <w:color w:val="000000"/>
                <w:sz w:val="20"/>
              </w:rPr>
              <w:t xml:space="preserve">
района, листы М-44-XXIX, XXX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2007- </w:t>
            </w:r>
            <w:r>
              <w:br/>
            </w:r>
            <w:r>
              <w:rPr>
                <w:rFonts w:ascii="Times New Roman"/>
                <w:b w:val="false"/>
                <w:i w:val="false"/>
                <w:color w:val="000000"/>
                <w:sz w:val="20"/>
              </w:rPr>
              <w:t xml:space="preserve">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7280,0 </w:t>
            </w:r>
            <w:r>
              <w:br/>
            </w:r>
            <w:r>
              <w:rPr>
                <w:rFonts w:ascii="Times New Roman"/>
                <w:b w:val="false"/>
                <w:i w:val="false"/>
                <w:color w:val="000000"/>
                <w:sz w:val="20"/>
              </w:rPr>
              <w:t xml:space="preserve">
2008 г.- </w:t>
            </w:r>
            <w:r>
              <w:br/>
            </w:r>
            <w:r>
              <w:rPr>
                <w:rFonts w:ascii="Times New Roman"/>
                <w:b w:val="false"/>
                <w:i w:val="false"/>
                <w:color w:val="000000"/>
                <w:sz w:val="20"/>
              </w:rPr>
              <w:t xml:space="preserve">
42720,0 </w:t>
            </w:r>
            <w:r>
              <w:br/>
            </w:r>
            <w:r>
              <w:rPr>
                <w:rFonts w:ascii="Times New Roman"/>
                <w:b w:val="false"/>
                <w:i w:val="false"/>
                <w:color w:val="000000"/>
                <w:sz w:val="20"/>
              </w:rPr>
              <w:t xml:space="preserve">
2009 г.- </w:t>
            </w:r>
            <w:r>
              <w:br/>
            </w:r>
            <w:r>
              <w:rPr>
                <w:rFonts w:ascii="Times New Roman"/>
                <w:b w:val="false"/>
                <w:i w:val="false"/>
                <w:color w:val="000000"/>
                <w:sz w:val="20"/>
              </w:rPr>
              <w:t xml:space="preserve">
30000,0 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w:t>
            </w:r>
            <w:r>
              <w:br/>
            </w:r>
            <w:r>
              <w:rPr>
                <w:rFonts w:ascii="Times New Roman"/>
                <w:b w:val="false"/>
                <w:i w:val="false"/>
                <w:color w:val="000000"/>
                <w:sz w:val="20"/>
              </w:rPr>
              <w:t xml:space="preserve">
доизучение с </w:t>
            </w:r>
            <w:r>
              <w:br/>
            </w:r>
            <w:r>
              <w:rPr>
                <w:rFonts w:ascii="Times New Roman"/>
                <w:b w:val="false"/>
                <w:i w:val="false"/>
                <w:color w:val="000000"/>
                <w:sz w:val="20"/>
              </w:rPr>
              <w:t xml:space="preserve">
оценкой </w:t>
            </w:r>
            <w:r>
              <w:br/>
            </w:r>
            <w:r>
              <w:rPr>
                <w:rFonts w:ascii="Times New Roman"/>
                <w:b w:val="false"/>
                <w:i w:val="false"/>
                <w:color w:val="000000"/>
                <w:sz w:val="20"/>
              </w:rPr>
              <w:t xml:space="preserve">
прогнозных </w:t>
            </w:r>
            <w:r>
              <w:br/>
            </w:r>
            <w:r>
              <w:rPr>
                <w:rFonts w:ascii="Times New Roman"/>
                <w:b w:val="false"/>
                <w:i w:val="false"/>
                <w:color w:val="000000"/>
                <w:sz w:val="20"/>
              </w:rPr>
              <w:t xml:space="preserve">
ресурсов золота и </w:t>
            </w:r>
            <w:r>
              <w:br/>
            </w:r>
            <w:r>
              <w:rPr>
                <w:rFonts w:ascii="Times New Roman"/>
                <w:b w:val="false"/>
                <w:i w:val="false"/>
                <w:color w:val="000000"/>
                <w:sz w:val="20"/>
              </w:rPr>
              <w:t xml:space="preserve">
полиметаллов </w:t>
            </w:r>
            <w:r>
              <w:br/>
            </w:r>
            <w:r>
              <w:rPr>
                <w:rFonts w:ascii="Times New Roman"/>
                <w:b w:val="false"/>
                <w:i w:val="false"/>
                <w:color w:val="000000"/>
                <w:sz w:val="20"/>
              </w:rPr>
              <w:t xml:space="preserve">
Жунгарского </w:t>
            </w:r>
            <w:r>
              <w:br/>
            </w:r>
            <w:r>
              <w:rPr>
                <w:rFonts w:ascii="Times New Roman"/>
                <w:b w:val="false"/>
                <w:i w:val="false"/>
                <w:color w:val="000000"/>
                <w:sz w:val="20"/>
              </w:rPr>
              <w:t xml:space="preserve">
района, листы </w:t>
            </w:r>
            <w:r>
              <w:br/>
            </w:r>
            <w:r>
              <w:rPr>
                <w:rFonts w:ascii="Times New Roman"/>
                <w:b w:val="false"/>
                <w:i w:val="false"/>
                <w:color w:val="000000"/>
                <w:sz w:val="20"/>
              </w:rPr>
              <w:t xml:space="preserve">
L-44-XXII, XXIII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2007- </w:t>
            </w:r>
            <w:r>
              <w:br/>
            </w:r>
            <w:r>
              <w:rPr>
                <w:rFonts w:ascii="Times New Roman"/>
                <w:b w:val="false"/>
                <w:i w:val="false"/>
                <w:color w:val="000000"/>
                <w:sz w:val="20"/>
              </w:rPr>
              <w:t xml:space="preserve">
2010гг.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7000,0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35000,0 </w:t>
            </w:r>
            <w:r>
              <w:br/>
            </w:r>
            <w:r>
              <w:rPr>
                <w:rFonts w:ascii="Times New Roman"/>
                <w:b w:val="false"/>
                <w:i w:val="false"/>
                <w:color w:val="000000"/>
                <w:sz w:val="20"/>
              </w:rPr>
              <w:t xml:space="preserve">
2009 г.- </w:t>
            </w:r>
            <w:r>
              <w:br/>
            </w:r>
            <w:r>
              <w:rPr>
                <w:rFonts w:ascii="Times New Roman"/>
                <w:b w:val="false"/>
                <w:i w:val="false"/>
                <w:color w:val="000000"/>
                <w:sz w:val="20"/>
              </w:rPr>
              <w:t xml:space="preserve">
20000,0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w:t>
            </w:r>
            <w:r>
              <w:br/>
            </w:r>
            <w:r>
              <w:rPr>
                <w:rFonts w:ascii="Times New Roman"/>
                <w:b w:val="false"/>
                <w:i w:val="false"/>
                <w:color w:val="000000"/>
                <w:sz w:val="20"/>
              </w:rPr>
              <w:t xml:space="preserve">
доизучение с </w:t>
            </w:r>
            <w:r>
              <w:br/>
            </w:r>
            <w:r>
              <w:rPr>
                <w:rFonts w:ascii="Times New Roman"/>
                <w:b w:val="false"/>
                <w:i w:val="false"/>
                <w:color w:val="000000"/>
                <w:sz w:val="20"/>
              </w:rPr>
              <w:t xml:space="preserve">
оценкой </w:t>
            </w:r>
            <w:r>
              <w:br/>
            </w:r>
            <w:r>
              <w:rPr>
                <w:rFonts w:ascii="Times New Roman"/>
                <w:b w:val="false"/>
                <w:i w:val="false"/>
                <w:color w:val="000000"/>
                <w:sz w:val="20"/>
              </w:rPr>
              <w:t xml:space="preserve">
прогнозных </w:t>
            </w:r>
            <w:r>
              <w:br/>
            </w:r>
            <w:r>
              <w:rPr>
                <w:rFonts w:ascii="Times New Roman"/>
                <w:b w:val="false"/>
                <w:i w:val="false"/>
                <w:color w:val="000000"/>
                <w:sz w:val="20"/>
              </w:rPr>
              <w:t xml:space="preserve">
ресурсов полезных </w:t>
            </w:r>
            <w:r>
              <w:br/>
            </w:r>
            <w:r>
              <w:rPr>
                <w:rFonts w:ascii="Times New Roman"/>
                <w:b w:val="false"/>
                <w:i w:val="false"/>
                <w:color w:val="000000"/>
                <w:sz w:val="20"/>
              </w:rPr>
              <w:t xml:space="preserve">
ископаемых </w:t>
            </w:r>
            <w:r>
              <w:br/>
            </w:r>
            <w:r>
              <w:rPr>
                <w:rFonts w:ascii="Times New Roman"/>
                <w:b w:val="false"/>
                <w:i w:val="false"/>
                <w:color w:val="000000"/>
                <w:sz w:val="20"/>
              </w:rPr>
              <w:t xml:space="preserve">
юго-западной части </w:t>
            </w:r>
            <w:r>
              <w:br/>
            </w:r>
            <w:r>
              <w:rPr>
                <w:rFonts w:ascii="Times New Roman"/>
                <w:b w:val="false"/>
                <w:i w:val="false"/>
                <w:color w:val="000000"/>
                <w:sz w:val="20"/>
              </w:rPr>
              <w:t xml:space="preserve">
Кокшетауской глыбы, листы </w:t>
            </w:r>
            <w:r>
              <w:br/>
            </w:r>
            <w:r>
              <w:rPr>
                <w:rFonts w:ascii="Times New Roman"/>
                <w:b w:val="false"/>
                <w:i w:val="false"/>
                <w:color w:val="000000"/>
                <w:sz w:val="20"/>
              </w:rPr>
              <w:t xml:space="preserve">
N-42-XXXIII, XXXIV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 </w:t>
            </w:r>
            <w:r>
              <w:br/>
            </w:r>
            <w:r>
              <w:rPr>
                <w:rFonts w:ascii="Times New Roman"/>
                <w:b w:val="false"/>
                <w:i w:val="false"/>
                <w:color w:val="000000"/>
                <w:sz w:val="20"/>
              </w:rPr>
              <w:t xml:space="preserve">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16480,0 </w:t>
            </w:r>
            <w:r>
              <w:br/>
            </w:r>
            <w:r>
              <w:rPr>
                <w:rFonts w:ascii="Times New Roman"/>
                <w:b w:val="false"/>
                <w:i w:val="false"/>
                <w:color w:val="000000"/>
                <w:sz w:val="20"/>
              </w:rPr>
              <w:t xml:space="preserve">
2009 г.- </w:t>
            </w:r>
            <w:r>
              <w:br/>
            </w:r>
            <w:r>
              <w:rPr>
                <w:rFonts w:ascii="Times New Roman"/>
                <w:b w:val="false"/>
                <w:i w:val="false"/>
                <w:color w:val="000000"/>
                <w:sz w:val="20"/>
              </w:rPr>
              <w:t xml:space="preserve">
40000,0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w:t>
            </w:r>
            <w:r>
              <w:br/>
            </w:r>
            <w:r>
              <w:rPr>
                <w:rFonts w:ascii="Times New Roman"/>
                <w:b w:val="false"/>
                <w:i w:val="false"/>
                <w:color w:val="000000"/>
                <w:sz w:val="20"/>
              </w:rPr>
              <w:t xml:space="preserve">
доизучение с </w:t>
            </w:r>
            <w:r>
              <w:br/>
            </w:r>
            <w:r>
              <w:rPr>
                <w:rFonts w:ascii="Times New Roman"/>
                <w:b w:val="false"/>
                <w:i w:val="false"/>
                <w:color w:val="000000"/>
                <w:sz w:val="20"/>
              </w:rPr>
              <w:t xml:space="preserve">
оценкой прогнозных </w:t>
            </w:r>
            <w:r>
              <w:br/>
            </w:r>
            <w:r>
              <w:rPr>
                <w:rFonts w:ascii="Times New Roman"/>
                <w:b w:val="false"/>
                <w:i w:val="false"/>
                <w:color w:val="000000"/>
                <w:sz w:val="20"/>
              </w:rPr>
              <w:t xml:space="preserve">
ресурсов золота, меди, полиметаллов </w:t>
            </w:r>
            <w:r>
              <w:br/>
            </w:r>
            <w:r>
              <w:rPr>
                <w:rFonts w:ascii="Times New Roman"/>
                <w:b w:val="false"/>
                <w:i w:val="false"/>
                <w:color w:val="000000"/>
                <w:sz w:val="20"/>
              </w:rPr>
              <w:t xml:space="preserve">
Малого Каратау, </w:t>
            </w:r>
            <w:r>
              <w:br/>
            </w:r>
            <w:r>
              <w:rPr>
                <w:rFonts w:ascii="Times New Roman"/>
                <w:b w:val="false"/>
                <w:i w:val="false"/>
                <w:color w:val="000000"/>
                <w:sz w:val="20"/>
              </w:rPr>
              <w:t xml:space="preserve">
листы К-42-V, XI, </w:t>
            </w:r>
            <w:r>
              <w:br/>
            </w:r>
            <w:r>
              <w:rPr>
                <w:rFonts w:ascii="Times New Roman"/>
                <w:b w:val="false"/>
                <w:i w:val="false"/>
                <w:color w:val="000000"/>
                <w:sz w:val="20"/>
              </w:rPr>
              <w:t xml:space="preserve">
XII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 </w:t>
            </w:r>
            <w:r>
              <w:br/>
            </w:r>
            <w:r>
              <w:rPr>
                <w:rFonts w:ascii="Times New Roman"/>
                <w:b w:val="false"/>
                <w:i w:val="false"/>
                <w:color w:val="000000"/>
                <w:sz w:val="20"/>
              </w:rPr>
              <w:t xml:space="preserve">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30000,0 </w:t>
            </w:r>
            <w:r>
              <w:br/>
            </w:r>
            <w:r>
              <w:rPr>
                <w:rFonts w:ascii="Times New Roman"/>
                <w:b w:val="false"/>
                <w:i w:val="false"/>
                <w:color w:val="000000"/>
                <w:sz w:val="20"/>
              </w:rPr>
              <w:t xml:space="preserve">
2009 г.- </w:t>
            </w:r>
            <w:r>
              <w:br/>
            </w:r>
            <w:r>
              <w:rPr>
                <w:rFonts w:ascii="Times New Roman"/>
                <w:b w:val="false"/>
                <w:i w:val="false"/>
                <w:color w:val="000000"/>
                <w:sz w:val="20"/>
              </w:rPr>
              <w:t xml:space="preserve">
50000,0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w:t>
            </w:r>
            <w:r>
              <w:br/>
            </w:r>
            <w:r>
              <w:rPr>
                <w:rFonts w:ascii="Times New Roman"/>
                <w:b w:val="false"/>
                <w:i w:val="false"/>
                <w:color w:val="000000"/>
                <w:sz w:val="20"/>
              </w:rPr>
              <w:t xml:space="preserve">
доизучение с </w:t>
            </w:r>
            <w:r>
              <w:br/>
            </w:r>
            <w:r>
              <w:rPr>
                <w:rFonts w:ascii="Times New Roman"/>
                <w:b w:val="false"/>
                <w:i w:val="false"/>
                <w:color w:val="000000"/>
                <w:sz w:val="20"/>
              </w:rPr>
              <w:t xml:space="preserve">
оценкой прогнозных </w:t>
            </w:r>
            <w:r>
              <w:br/>
            </w:r>
            <w:r>
              <w:rPr>
                <w:rFonts w:ascii="Times New Roman"/>
                <w:b w:val="false"/>
                <w:i w:val="false"/>
                <w:color w:val="000000"/>
                <w:sz w:val="20"/>
              </w:rPr>
              <w:t xml:space="preserve">
ресурсов меди </w:t>
            </w:r>
            <w:r>
              <w:br/>
            </w:r>
            <w:r>
              <w:rPr>
                <w:rFonts w:ascii="Times New Roman"/>
                <w:b w:val="false"/>
                <w:i w:val="false"/>
                <w:color w:val="000000"/>
                <w:sz w:val="20"/>
              </w:rPr>
              <w:t xml:space="preserve">
Жезказганского </w:t>
            </w:r>
            <w:r>
              <w:br/>
            </w:r>
            <w:r>
              <w:rPr>
                <w:rFonts w:ascii="Times New Roman"/>
                <w:b w:val="false"/>
                <w:i w:val="false"/>
                <w:color w:val="000000"/>
                <w:sz w:val="20"/>
              </w:rPr>
              <w:t xml:space="preserve">
горнорудного </w:t>
            </w:r>
            <w:r>
              <w:br/>
            </w:r>
            <w:r>
              <w:rPr>
                <w:rFonts w:ascii="Times New Roman"/>
                <w:b w:val="false"/>
                <w:i w:val="false"/>
                <w:color w:val="000000"/>
                <w:sz w:val="20"/>
              </w:rPr>
              <w:t xml:space="preserve">
района, листы М-42-XXXII, XXXIII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 </w:t>
            </w:r>
            <w:r>
              <w:br/>
            </w:r>
            <w:r>
              <w:rPr>
                <w:rFonts w:ascii="Times New Roman"/>
                <w:b w:val="false"/>
                <w:i w:val="false"/>
                <w:color w:val="000000"/>
                <w:sz w:val="20"/>
              </w:rPr>
              <w:t xml:space="preserve">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20000,0 </w:t>
            </w:r>
            <w:r>
              <w:br/>
            </w:r>
            <w:r>
              <w:rPr>
                <w:rFonts w:ascii="Times New Roman"/>
                <w:b w:val="false"/>
                <w:i w:val="false"/>
                <w:color w:val="000000"/>
                <w:sz w:val="20"/>
              </w:rPr>
              <w:t xml:space="preserve">
2009 г.- </w:t>
            </w:r>
            <w:r>
              <w:br/>
            </w:r>
            <w:r>
              <w:rPr>
                <w:rFonts w:ascii="Times New Roman"/>
                <w:b w:val="false"/>
                <w:i w:val="false"/>
                <w:color w:val="000000"/>
                <w:sz w:val="20"/>
              </w:rPr>
              <w:t xml:space="preserve">
40000,0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w:t>
            </w:r>
            <w:r>
              <w:br/>
            </w:r>
            <w:r>
              <w:rPr>
                <w:rFonts w:ascii="Times New Roman"/>
                <w:b w:val="false"/>
                <w:i w:val="false"/>
                <w:color w:val="000000"/>
                <w:sz w:val="20"/>
              </w:rPr>
              <w:t xml:space="preserve">
доизучение с </w:t>
            </w:r>
            <w:r>
              <w:br/>
            </w:r>
            <w:r>
              <w:rPr>
                <w:rFonts w:ascii="Times New Roman"/>
                <w:b w:val="false"/>
                <w:i w:val="false"/>
                <w:color w:val="000000"/>
                <w:sz w:val="20"/>
              </w:rPr>
              <w:t xml:space="preserve">
оценкой прогнозных </w:t>
            </w:r>
            <w:r>
              <w:br/>
            </w:r>
            <w:r>
              <w:rPr>
                <w:rFonts w:ascii="Times New Roman"/>
                <w:b w:val="false"/>
                <w:i w:val="false"/>
                <w:color w:val="000000"/>
                <w:sz w:val="20"/>
              </w:rPr>
              <w:t xml:space="preserve">
ресурсов золота, </w:t>
            </w:r>
            <w:r>
              <w:br/>
            </w:r>
            <w:r>
              <w:rPr>
                <w:rFonts w:ascii="Times New Roman"/>
                <w:b w:val="false"/>
                <w:i w:val="false"/>
                <w:color w:val="000000"/>
                <w:sz w:val="20"/>
              </w:rPr>
              <w:t xml:space="preserve">
меди Чингиз- </w:t>
            </w:r>
            <w:r>
              <w:br/>
            </w:r>
            <w:r>
              <w:rPr>
                <w:rFonts w:ascii="Times New Roman"/>
                <w:b w:val="false"/>
                <w:i w:val="false"/>
                <w:color w:val="000000"/>
                <w:sz w:val="20"/>
              </w:rPr>
              <w:t xml:space="preserve">
Тарбагатайской металлогенической зоны, листы М-43-XXX; М-44-XXV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 </w:t>
            </w:r>
            <w:r>
              <w:br/>
            </w:r>
            <w:r>
              <w:rPr>
                <w:rFonts w:ascii="Times New Roman"/>
                <w:b w:val="false"/>
                <w:i w:val="false"/>
                <w:color w:val="000000"/>
                <w:sz w:val="20"/>
              </w:rPr>
              <w:t xml:space="preserve">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20000,0 </w:t>
            </w:r>
            <w:r>
              <w:br/>
            </w:r>
            <w:r>
              <w:rPr>
                <w:rFonts w:ascii="Times New Roman"/>
                <w:b w:val="false"/>
                <w:i w:val="false"/>
                <w:color w:val="000000"/>
                <w:sz w:val="20"/>
              </w:rPr>
              <w:t xml:space="preserve">
2009 г.- </w:t>
            </w:r>
            <w:r>
              <w:br/>
            </w:r>
            <w:r>
              <w:rPr>
                <w:rFonts w:ascii="Times New Roman"/>
                <w:b w:val="false"/>
                <w:i w:val="false"/>
                <w:color w:val="000000"/>
                <w:sz w:val="20"/>
              </w:rPr>
              <w:t xml:space="preserve">
40000,0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w:t>
            </w:r>
            <w:r>
              <w:br/>
            </w:r>
            <w:r>
              <w:rPr>
                <w:rFonts w:ascii="Times New Roman"/>
                <w:b w:val="false"/>
                <w:i w:val="false"/>
                <w:color w:val="000000"/>
                <w:sz w:val="20"/>
              </w:rPr>
              <w:t xml:space="preserve">
доизучение с </w:t>
            </w:r>
            <w:r>
              <w:br/>
            </w:r>
            <w:r>
              <w:rPr>
                <w:rFonts w:ascii="Times New Roman"/>
                <w:b w:val="false"/>
                <w:i w:val="false"/>
                <w:color w:val="000000"/>
                <w:sz w:val="20"/>
              </w:rPr>
              <w:t xml:space="preserve">
оценкой прогнозных </w:t>
            </w:r>
            <w:r>
              <w:br/>
            </w:r>
            <w:r>
              <w:rPr>
                <w:rFonts w:ascii="Times New Roman"/>
                <w:b w:val="false"/>
                <w:i w:val="false"/>
                <w:color w:val="000000"/>
                <w:sz w:val="20"/>
              </w:rPr>
              <w:t xml:space="preserve">
ресурсов золота, </w:t>
            </w:r>
            <w:r>
              <w:br/>
            </w:r>
            <w:r>
              <w:rPr>
                <w:rFonts w:ascii="Times New Roman"/>
                <w:b w:val="false"/>
                <w:i w:val="false"/>
                <w:color w:val="000000"/>
                <w:sz w:val="20"/>
              </w:rPr>
              <w:t xml:space="preserve">
меди, железа, </w:t>
            </w:r>
            <w:r>
              <w:br/>
            </w:r>
            <w:r>
              <w:rPr>
                <w:rFonts w:ascii="Times New Roman"/>
                <w:b w:val="false"/>
                <w:i w:val="false"/>
                <w:color w:val="000000"/>
                <w:sz w:val="20"/>
              </w:rPr>
              <w:t xml:space="preserve">
бокситов </w:t>
            </w:r>
            <w:r>
              <w:br/>
            </w:r>
            <w:r>
              <w:rPr>
                <w:rFonts w:ascii="Times New Roman"/>
                <w:b w:val="false"/>
                <w:i w:val="false"/>
                <w:color w:val="000000"/>
                <w:sz w:val="20"/>
              </w:rPr>
              <w:t xml:space="preserve">
Костанайского </w:t>
            </w:r>
            <w:r>
              <w:br/>
            </w:r>
            <w:r>
              <w:rPr>
                <w:rFonts w:ascii="Times New Roman"/>
                <w:b w:val="false"/>
                <w:i w:val="false"/>
                <w:color w:val="000000"/>
                <w:sz w:val="20"/>
              </w:rPr>
              <w:t xml:space="preserve">
горнорудного </w:t>
            </w:r>
            <w:r>
              <w:br/>
            </w:r>
            <w:r>
              <w:rPr>
                <w:rFonts w:ascii="Times New Roman"/>
                <w:b w:val="false"/>
                <w:i w:val="false"/>
                <w:color w:val="000000"/>
                <w:sz w:val="20"/>
              </w:rPr>
              <w:t xml:space="preserve">
района, листы </w:t>
            </w:r>
            <w:r>
              <w:br/>
            </w:r>
            <w:r>
              <w:rPr>
                <w:rFonts w:ascii="Times New Roman"/>
                <w:b w:val="false"/>
                <w:i w:val="false"/>
                <w:color w:val="000000"/>
                <w:sz w:val="20"/>
              </w:rPr>
              <w:t xml:space="preserve">
N-41-XXI, XXII, </w:t>
            </w:r>
            <w:r>
              <w:br/>
            </w:r>
            <w:r>
              <w:rPr>
                <w:rFonts w:ascii="Times New Roman"/>
                <w:b w:val="false"/>
                <w:i w:val="false"/>
                <w:color w:val="000000"/>
                <w:sz w:val="20"/>
              </w:rPr>
              <w:t xml:space="preserve">
XXVIII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 </w:t>
            </w:r>
            <w:r>
              <w:br/>
            </w:r>
            <w:r>
              <w:rPr>
                <w:rFonts w:ascii="Times New Roman"/>
                <w:b w:val="false"/>
                <w:i w:val="false"/>
                <w:color w:val="000000"/>
                <w:sz w:val="20"/>
              </w:rPr>
              <w:t xml:space="preserve">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30000,0 </w:t>
            </w:r>
            <w:r>
              <w:br/>
            </w:r>
            <w:r>
              <w:rPr>
                <w:rFonts w:ascii="Times New Roman"/>
                <w:b w:val="false"/>
                <w:i w:val="false"/>
                <w:color w:val="000000"/>
                <w:sz w:val="20"/>
              </w:rPr>
              <w:t xml:space="preserve">
2009 г.- </w:t>
            </w:r>
            <w:r>
              <w:br/>
            </w:r>
            <w:r>
              <w:rPr>
                <w:rFonts w:ascii="Times New Roman"/>
                <w:b w:val="false"/>
                <w:i w:val="false"/>
                <w:color w:val="000000"/>
                <w:sz w:val="20"/>
              </w:rPr>
              <w:t xml:space="preserve">
50000,0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w:t>
            </w:r>
            <w:r>
              <w:br/>
            </w:r>
            <w:r>
              <w:rPr>
                <w:rFonts w:ascii="Times New Roman"/>
                <w:b w:val="false"/>
                <w:i w:val="false"/>
                <w:color w:val="000000"/>
                <w:sz w:val="20"/>
              </w:rPr>
              <w:t xml:space="preserve">
доизучение с </w:t>
            </w:r>
            <w:r>
              <w:br/>
            </w:r>
            <w:r>
              <w:rPr>
                <w:rFonts w:ascii="Times New Roman"/>
                <w:b w:val="false"/>
                <w:i w:val="false"/>
                <w:color w:val="000000"/>
                <w:sz w:val="20"/>
              </w:rPr>
              <w:t xml:space="preserve">
оценкой прогнозных </w:t>
            </w:r>
            <w:r>
              <w:br/>
            </w:r>
            <w:r>
              <w:rPr>
                <w:rFonts w:ascii="Times New Roman"/>
                <w:b w:val="false"/>
                <w:i w:val="false"/>
                <w:color w:val="000000"/>
                <w:sz w:val="20"/>
              </w:rPr>
              <w:t xml:space="preserve">
ресурсов золота, </w:t>
            </w:r>
            <w:r>
              <w:br/>
            </w:r>
            <w:r>
              <w:rPr>
                <w:rFonts w:ascii="Times New Roman"/>
                <w:b w:val="false"/>
                <w:i w:val="false"/>
                <w:color w:val="000000"/>
                <w:sz w:val="20"/>
              </w:rPr>
              <w:t xml:space="preserve">
меди, полиметаллов </w:t>
            </w:r>
            <w:r>
              <w:br/>
            </w:r>
            <w:r>
              <w:rPr>
                <w:rFonts w:ascii="Times New Roman"/>
                <w:b w:val="false"/>
                <w:i w:val="false"/>
                <w:color w:val="000000"/>
                <w:sz w:val="20"/>
              </w:rPr>
              <w:t xml:space="preserve">
Чингиз- </w:t>
            </w:r>
            <w:r>
              <w:br/>
            </w:r>
            <w:r>
              <w:rPr>
                <w:rFonts w:ascii="Times New Roman"/>
                <w:b w:val="false"/>
                <w:i w:val="false"/>
                <w:color w:val="000000"/>
                <w:sz w:val="20"/>
              </w:rPr>
              <w:t xml:space="preserve">
Тарбагатайской </w:t>
            </w:r>
            <w:r>
              <w:br/>
            </w:r>
            <w:r>
              <w:rPr>
                <w:rFonts w:ascii="Times New Roman"/>
                <w:b w:val="false"/>
                <w:i w:val="false"/>
                <w:color w:val="000000"/>
                <w:sz w:val="20"/>
              </w:rPr>
              <w:t xml:space="preserve">
металлогенической </w:t>
            </w:r>
            <w:r>
              <w:br/>
            </w:r>
            <w:r>
              <w:rPr>
                <w:rFonts w:ascii="Times New Roman"/>
                <w:b w:val="false"/>
                <w:i w:val="false"/>
                <w:color w:val="000000"/>
                <w:sz w:val="20"/>
              </w:rPr>
              <w:t xml:space="preserve">
зоны, листы </w:t>
            </w:r>
            <w:r>
              <w:br/>
            </w:r>
            <w:r>
              <w:rPr>
                <w:rFonts w:ascii="Times New Roman"/>
                <w:b w:val="false"/>
                <w:i w:val="false"/>
                <w:color w:val="000000"/>
                <w:sz w:val="20"/>
              </w:rPr>
              <w:t xml:space="preserve">
L-44-X, XI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2009 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20000,0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w:t>
            </w:r>
            <w:r>
              <w:br/>
            </w:r>
            <w:r>
              <w:rPr>
                <w:rFonts w:ascii="Times New Roman"/>
                <w:b w:val="false"/>
                <w:i w:val="false"/>
                <w:color w:val="000000"/>
                <w:sz w:val="20"/>
              </w:rPr>
              <w:t xml:space="preserve">
минерально- </w:t>
            </w:r>
            <w:r>
              <w:br/>
            </w:r>
            <w:r>
              <w:rPr>
                <w:rFonts w:ascii="Times New Roman"/>
                <w:b w:val="false"/>
                <w:i w:val="false"/>
                <w:color w:val="000000"/>
                <w:sz w:val="20"/>
              </w:rPr>
              <w:t xml:space="preserve">
сырьевой базы </w:t>
            </w:r>
            <w:r>
              <w:br/>
            </w:r>
            <w:r>
              <w:rPr>
                <w:rFonts w:ascii="Times New Roman"/>
                <w:b w:val="false"/>
                <w:i w:val="false"/>
                <w:color w:val="000000"/>
                <w:sz w:val="20"/>
              </w:rPr>
              <w:t xml:space="preserve">
Жайрем- </w:t>
            </w:r>
            <w:r>
              <w:br/>
            </w:r>
            <w:r>
              <w:rPr>
                <w:rFonts w:ascii="Times New Roman"/>
                <w:b w:val="false"/>
                <w:i w:val="false"/>
                <w:color w:val="000000"/>
                <w:sz w:val="20"/>
              </w:rPr>
              <w:t xml:space="preserve">
Ушкатынского </w:t>
            </w:r>
            <w:r>
              <w:br/>
            </w:r>
            <w:r>
              <w:rPr>
                <w:rFonts w:ascii="Times New Roman"/>
                <w:b w:val="false"/>
                <w:i w:val="false"/>
                <w:color w:val="000000"/>
                <w:sz w:val="20"/>
              </w:rPr>
              <w:t xml:space="preserve">
горнорудного </w:t>
            </w:r>
            <w:r>
              <w:br/>
            </w:r>
            <w:r>
              <w:rPr>
                <w:rFonts w:ascii="Times New Roman"/>
                <w:b w:val="false"/>
                <w:i w:val="false"/>
                <w:color w:val="000000"/>
                <w:sz w:val="20"/>
              </w:rPr>
              <w:t xml:space="preserve">
района, листы </w:t>
            </w:r>
            <w:r>
              <w:br/>
            </w:r>
            <w:r>
              <w:rPr>
                <w:rFonts w:ascii="Times New Roman"/>
                <w:b w:val="false"/>
                <w:i w:val="false"/>
                <w:color w:val="000000"/>
                <w:sz w:val="20"/>
              </w:rPr>
              <w:t xml:space="preserve">
М-42-XXXIV, XXXV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2009г.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20000,0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w:t>
            </w:r>
            <w:r>
              <w:br/>
            </w:r>
            <w:r>
              <w:rPr>
                <w:rFonts w:ascii="Times New Roman"/>
                <w:b w:val="false"/>
                <w:i w:val="false"/>
                <w:color w:val="000000"/>
                <w:sz w:val="20"/>
              </w:rPr>
              <w:t xml:space="preserve">
доизучение с </w:t>
            </w:r>
            <w:r>
              <w:br/>
            </w:r>
            <w:r>
              <w:rPr>
                <w:rFonts w:ascii="Times New Roman"/>
                <w:b w:val="false"/>
                <w:i w:val="false"/>
                <w:color w:val="000000"/>
                <w:sz w:val="20"/>
              </w:rPr>
              <w:t xml:space="preserve">
оценкой прогнозных </w:t>
            </w:r>
            <w:r>
              <w:br/>
            </w:r>
            <w:r>
              <w:rPr>
                <w:rFonts w:ascii="Times New Roman"/>
                <w:b w:val="false"/>
                <w:i w:val="false"/>
                <w:color w:val="000000"/>
                <w:sz w:val="20"/>
              </w:rPr>
              <w:t xml:space="preserve">
ресурсов золота, </w:t>
            </w:r>
            <w:r>
              <w:br/>
            </w:r>
            <w:r>
              <w:rPr>
                <w:rFonts w:ascii="Times New Roman"/>
                <w:b w:val="false"/>
                <w:i w:val="false"/>
                <w:color w:val="000000"/>
                <w:sz w:val="20"/>
              </w:rPr>
              <w:t xml:space="preserve">
меди, полиметаллов </w:t>
            </w:r>
            <w:r>
              <w:br/>
            </w:r>
            <w:r>
              <w:rPr>
                <w:rFonts w:ascii="Times New Roman"/>
                <w:b w:val="false"/>
                <w:i w:val="false"/>
                <w:color w:val="000000"/>
                <w:sz w:val="20"/>
              </w:rPr>
              <w:t xml:space="preserve">
Чингиз- </w:t>
            </w:r>
            <w:r>
              <w:br/>
            </w:r>
            <w:r>
              <w:rPr>
                <w:rFonts w:ascii="Times New Roman"/>
                <w:b w:val="false"/>
                <w:i w:val="false"/>
                <w:color w:val="000000"/>
                <w:sz w:val="20"/>
              </w:rPr>
              <w:t xml:space="preserve">
Тарбагатайской </w:t>
            </w:r>
            <w:r>
              <w:br/>
            </w:r>
            <w:r>
              <w:rPr>
                <w:rFonts w:ascii="Times New Roman"/>
                <w:b w:val="false"/>
                <w:i w:val="false"/>
                <w:color w:val="000000"/>
                <w:sz w:val="20"/>
              </w:rPr>
              <w:t xml:space="preserve">
металлогенической </w:t>
            </w:r>
            <w:r>
              <w:br/>
            </w:r>
            <w:r>
              <w:rPr>
                <w:rFonts w:ascii="Times New Roman"/>
                <w:b w:val="false"/>
                <w:i w:val="false"/>
                <w:color w:val="000000"/>
                <w:sz w:val="20"/>
              </w:rPr>
              <w:t xml:space="preserve">
зоны, листы </w:t>
            </w:r>
            <w:r>
              <w:br/>
            </w:r>
            <w:r>
              <w:rPr>
                <w:rFonts w:ascii="Times New Roman"/>
                <w:b w:val="false"/>
                <w:i w:val="false"/>
                <w:color w:val="000000"/>
                <w:sz w:val="20"/>
              </w:rPr>
              <w:t xml:space="preserve">
М-44-XXVI, XXXII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2009г.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20000,0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w:t>
            </w:r>
            <w:r>
              <w:br/>
            </w:r>
            <w:r>
              <w:rPr>
                <w:rFonts w:ascii="Times New Roman"/>
                <w:b w:val="false"/>
                <w:i w:val="false"/>
                <w:color w:val="000000"/>
                <w:sz w:val="20"/>
              </w:rPr>
              <w:t xml:space="preserve">
доизучение с </w:t>
            </w:r>
            <w:r>
              <w:br/>
            </w:r>
            <w:r>
              <w:rPr>
                <w:rFonts w:ascii="Times New Roman"/>
                <w:b w:val="false"/>
                <w:i w:val="false"/>
                <w:color w:val="000000"/>
                <w:sz w:val="20"/>
              </w:rPr>
              <w:t xml:space="preserve">
оценкой прогнозных </w:t>
            </w:r>
            <w:r>
              <w:br/>
            </w:r>
            <w:r>
              <w:rPr>
                <w:rFonts w:ascii="Times New Roman"/>
                <w:b w:val="false"/>
                <w:i w:val="false"/>
                <w:color w:val="000000"/>
                <w:sz w:val="20"/>
              </w:rPr>
              <w:t xml:space="preserve">
ресурсов Мугоджар, </w:t>
            </w:r>
            <w:r>
              <w:br/>
            </w:r>
            <w:r>
              <w:rPr>
                <w:rFonts w:ascii="Times New Roman"/>
                <w:b w:val="false"/>
                <w:i w:val="false"/>
                <w:color w:val="000000"/>
                <w:sz w:val="20"/>
              </w:rPr>
              <w:t xml:space="preserve">
листы М-40-XXIX, </w:t>
            </w:r>
            <w:r>
              <w:br/>
            </w:r>
            <w:r>
              <w:rPr>
                <w:rFonts w:ascii="Times New Roman"/>
                <w:b w:val="false"/>
                <w:i w:val="false"/>
                <w:color w:val="000000"/>
                <w:sz w:val="20"/>
              </w:rPr>
              <w:t xml:space="preserve">
XXX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2009г.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20000,0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w:t>
            </w:r>
            <w:r>
              <w:br/>
            </w:r>
            <w:r>
              <w:rPr>
                <w:rFonts w:ascii="Times New Roman"/>
                <w:b w:val="false"/>
                <w:i w:val="false"/>
                <w:color w:val="000000"/>
                <w:sz w:val="20"/>
              </w:rPr>
              <w:t xml:space="preserve">
доизучение с </w:t>
            </w:r>
            <w:r>
              <w:br/>
            </w:r>
            <w:r>
              <w:rPr>
                <w:rFonts w:ascii="Times New Roman"/>
                <w:b w:val="false"/>
                <w:i w:val="false"/>
                <w:color w:val="000000"/>
                <w:sz w:val="20"/>
              </w:rPr>
              <w:t xml:space="preserve">
оценкой прогнозных </w:t>
            </w:r>
            <w:r>
              <w:br/>
            </w:r>
            <w:r>
              <w:rPr>
                <w:rFonts w:ascii="Times New Roman"/>
                <w:b w:val="false"/>
                <w:i w:val="false"/>
                <w:color w:val="000000"/>
                <w:sz w:val="20"/>
              </w:rPr>
              <w:t xml:space="preserve">
ресурсов </w:t>
            </w:r>
            <w:r>
              <w:br/>
            </w:r>
            <w:r>
              <w:rPr>
                <w:rFonts w:ascii="Times New Roman"/>
                <w:b w:val="false"/>
                <w:i w:val="false"/>
                <w:color w:val="000000"/>
                <w:sz w:val="20"/>
              </w:rPr>
              <w:t xml:space="preserve">
полиметаллов и </w:t>
            </w:r>
            <w:r>
              <w:br/>
            </w:r>
            <w:r>
              <w:rPr>
                <w:rFonts w:ascii="Times New Roman"/>
                <w:b w:val="false"/>
                <w:i w:val="false"/>
                <w:color w:val="000000"/>
                <w:sz w:val="20"/>
              </w:rPr>
              <w:t xml:space="preserve">
золота </w:t>
            </w:r>
            <w:r>
              <w:br/>
            </w:r>
            <w:r>
              <w:rPr>
                <w:rFonts w:ascii="Times New Roman"/>
                <w:b w:val="false"/>
                <w:i w:val="false"/>
                <w:color w:val="000000"/>
                <w:sz w:val="20"/>
              </w:rPr>
              <w:t xml:space="preserve">
Каркаралинского </w:t>
            </w:r>
            <w:r>
              <w:br/>
            </w:r>
            <w:r>
              <w:rPr>
                <w:rFonts w:ascii="Times New Roman"/>
                <w:b w:val="false"/>
                <w:i w:val="false"/>
                <w:color w:val="000000"/>
                <w:sz w:val="20"/>
              </w:rPr>
              <w:t xml:space="preserve">
рудного района, </w:t>
            </w:r>
            <w:r>
              <w:br/>
            </w:r>
            <w:r>
              <w:rPr>
                <w:rFonts w:ascii="Times New Roman"/>
                <w:b w:val="false"/>
                <w:i w:val="false"/>
                <w:color w:val="000000"/>
                <w:sz w:val="20"/>
              </w:rPr>
              <w:t xml:space="preserve">
листы М-43-XXII, </w:t>
            </w:r>
            <w:r>
              <w:br/>
            </w:r>
            <w:r>
              <w:rPr>
                <w:rFonts w:ascii="Times New Roman"/>
                <w:b w:val="false"/>
                <w:i w:val="false"/>
                <w:color w:val="000000"/>
                <w:sz w:val="20"/>
              </w:rPr>
              <w:t xml:space="preserve">
XXIII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2009г.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20000,0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w:t>
            </w:r>
            <w:r>
              <w:br/>
            </w:r>
            <w:r>
              <w:rPr>
                <w:rFonts w:ascii="Times New Roman"/>
                <w:b w:val="false"/>
                <w:i w:val="false"/>
                <w:color w:val="000000"/>
                <w:sz w:val="20"/>
              </w:rPr>
              <w:t xml:space="preserve">
доизучение с </w:t>
            </w:r>
            <w:r>
              <w:br/>
            </w:r>
            <w:r>
              <w:rPr>
                <w:rFonts w:ascii="Times New Roman"/>
                <w:b w:val="false"/>
                <w:i w:val="false"/>
                <w:color w:val="000000"/>
                <w:sz w:val="20"/>
              </w:rPr>
              <w:t xml:space="preserve">
оценкой прогнозных </w:t>
            </w:r>
            <w:r>
              <w:br/>
            </w:r>
            <w:r>
              <w:rPr>
                <w:rFonts w:ascii="Times New Roman"/>
                <w:b w:val="false"/>
                <w:i w:val="false"/>
                <w:color w:val="000000"/>
                <w:sz w:val="20"/>
              </w:rPr>
              <w:t xml:space="preserve">
ресурсов золота и меди </w:t>
            </w:r>
            <w:r>
              <w:br/>
            </w:r>
            <w:r>
              <w:rPr>
                <w:rFonts w:ascii="Times New Roman"/>
                <w:b w:val="false"/>
                <w:i w:val="false"/>
                <w:color w:val="000000"/>
                <w:sz w:val="20"/>
              </w:rPr>
              <w:t xml:space="preserve">
Тарбагатайского </w:t>
            </w:r>
            <w:r>
              <w:br/>
            </w:r>
            <w:r>
              <w:rPr>
                <w:rFonts w:ascii="Times New Roman"/>
                <w:b w:val="false"/>
                <w:i w:val="false"/>
                <w:color w:val="000000"/>
                <w:sz w:val="20"/>
              </w:rPr>
              <w:t xml:space="preserve">
района, листы М-44-XXXIII, XXXIV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2009г.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20000,0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w:t>
            </w:r>
            <w:r>
              <w:br/>
            </w:r>
            <w:r>
              <w:rPr>
                <w:rFonts w:ascii="Times New Roman"/>
                <w:b w:val="false"/>
                <w:i w:val="false"/>
                <w:color w:val="000000"/>
                <w:sz w:val="20"/>
              </w:rPr>
              <w:t xml:space="preserve">
доизучение с </w:t>
            </w:r>
            <w:r>
              <w:br/>
            </w:r>
            <w:r>
              <w:rPr>
                <w:rFonts w:ascii="Times New Roman"/>
                <w:b w:val="false"/>
                <w:i w:val="false"/>
                <w:color w:val="000000"/>
                <w:sz w:val="20"/>
              </w:rPr>
              <w:t xml:space="preserve">
оценкой прогнозных </w:t>
            </w:r>
            <w:r>
              <w:br/>
            </w:r>
            <w:r>
              <w:rPr>
                <w:rFonts w:ascii="Times New Roman"/>
                <w:b w:val="false"/>
                <w:i w:val="false"/>
                <w:color w:val="000000"/>
                <w:sz w:val="20"/>
              </w:rPr>
              <w:t xml:space="preserve">
ресурсов золота, </w:t>
            </w:r>
            <w:r>
              <w:br/>
            </w:r>
            <w:r>
              <w:rPr>
                <w:rFonts w:ascii="Times New Roman"/>
                <w:b w:val="false"/>
                <w:i w:val="false"/>
                <w:color w:val="000000"/>
                <w:sz w:val="20"/>
              </w:rPr>
              <w:t xml:space="preserve">
полиметаллов, меди </w:t>
            </w:r>
            <w:r>
              <w:br/>
            </w:r>
            <w:r>
              <w:rPr>
                <w:rFonts w:ascii="Times New Roman"/>
                <w:b w:val="false"/>
                <w:i w:val="false"/>
                <w:color w:val="000000"/>
                <w:sz w:val="20"/>
              </w:rPr>
              <w:t xml:space="preserve">
Бощекульского </w:t>
            </w:r>
            <w:r>
              <w:br/>
            </w:r>
            <w:r>
              <w:rPr>
                <w:rFonts w:ascii="Times New Roman"/>
                <w:b w:val="false"/>
                <w:i w:val="false"/>
                <w:color w:val="000000"/>
                <w:sz w:val="20"/>
              </w:rPr>
              <w:t xml:space="preserve">
рудного района, </w:t>
            </w:r>
            <w:r>
              <w:br/>
            </w:r>
            <w:r>
              <w:rPr>
                <w:rFonts w:ascii="Times New Roman"/>
                <w:b w:val="false"/>
                <w:i w:val="false"/>
                <w:color w:val="000000"/>
                <w:sz w:val="20"/>
              </w:rPr>
              <w:t xml:space="preserve">
листы М-43-IX, X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2009г.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20000,0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219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w:t>
            </w:r>
            <w:r>
              <w:br/>
            </w:r>
            <w:r>
              <w:rPr>
                <w:rFonts w:ascii="Times New Roman"/>
                <w:b w:val="false"/>
                <w:i w:val="false"/>
                <w:color w:val="000000"/>
                <w:sz w:val="20"/>
              </w:rPr>
              <w:t xml:space="preserve">
доизучение с </w:t>
            </w:r>
            <w:r>
              <w:br/>
            </w:r>
            <w:r>
              <w:rPr>
                <w:rFonts w:ascii="Times New Roman"/>
                <w:b w:val="false"/>
                <w:i w:val="false"/>
                <w:color w:val="000000"/>
                <w:sz w:val="20"/>
              </w:rPr>
              <w:t xml:space="preserve">
оценкой прогнозных </w:t>
            </w:r>
            <w:r>
              <w:br/>
            </w:r>
            <w:r>
              <w:rPr>
                <w:rFonts w:ascii="Times New Roman"/>
                <w:b w:val="false"/>
                <w:i w:val="false"/>
                <w:color w:val="000000"/>
                <w:sz w:val="20"/>
              </w:rPr>
              <w:t xml:space="preserve">
ресурсов золота, полиметаллов </w:t>
            </w:r>
            <w:r>
              <w:br/>
            </w:r>
            <w:r>
              <w:rPr>
                <w:rFonts w:ascii="Times New Roman"/>
                <w:b w:val="false"/>
                <w:i w:val="false"/>
                <w:color w:val="000000"/>
                <w:sz w:val="20"/>
              </w:rPr>
              <w:t xml:space="preserve">
района Ишимской </w:t>
            </w:r>
            <w:r>
              <w:br/>
            </w:r>
            <w:r>
              <w:rPr>
                <w:rFonts w:ascii="Times New Roman"/>
                <w:b w:val="false"/>
                <w:i w:val="false"/>
                <w:color w:val="000000"/>
                <w:sz w:val="20"/>
              </w:rPr>
              <w:t xml:space="preserve">
луки, листы </w:t>
            </w:r>
            <w:r>
              <w:br/>
            </w:r>
            <w:r>
              <w:rPr>
                <w:rFonts w:ascii="Times New Roman"/>
                <w:b w:val="false"/>
                <w:i w:val="false"/>
                <w:color w:val="000000"/>
                <w:sz w:val="20"/>
              </w:rPr>
              <w:t xml:space="preserve">
N-42-XXXI, XXXII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2009г.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18429,0 </w:t>
            </w:r>
            <w:r>
              <w:br/>
            </w:r>
            <w:r>
              <w:rPr>
                <w:rFonts w:ascii="Times New Roman"/>
                <w:b w:val="false"/>
                <w:i w:val="false"/>
                <w:color w:val="000000"/>
                <w:sz w:val="20"/>
              </w:rPr>
              <w:t xml:space="preserve">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Итого: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291440,0 </w:t>
            </w:r>
            <w:r>
              <w:br/>
            </w:r>
            <w:r>
              <w:rPr>
                <w:rFonts w:ascii="Times New Roman"/>
                <w:b w:val="false"/>
                <w:i w:val="false"/>
                <w:color w:val="000000"/>
                <w:sz w:val="20"/>
              </w:rPr>
              <w:t xml:space="preserve">
2007 г.- </w:t>
            </w:r>
            <w:r>
              <w:br/>
            </w:r>
            <w:r>
              <w:rPr>
                <w:rFonts w:ascii="Times New Roman"/>
                <w:b w:val="false"/>
                <w:i w:val="false"/>
                <w:color w:val="000000"/>
                <w:sz w:val="20"/>
              </w:rPr>
              <w:t xml:space="preserve">
362580,0 </w:t>
            </w:r>
            <w:r>
              <w:br/>
            </w:r>
            <w:r>
              <w:rPr>
                <w:rFonts w:ascii="Times New Roman"/>
                <w:b w:val="false"/>
                <w:i w:val="false"/>
                <w:color w:val="000000"/>
                <w:sz w:val="20"/>
              </w:rPr>
              <w:t xml:space="preserve">
2008 г.- </w:t>
            </w:r>
            <w:r>
              <w:br/>
            </w:r>
            <w:r>
              <w:rPr>
                <w:rFonts w:ascii="Times New Roman"/>
                <w:b w:val="false"/>
                <w:i w:val="false"/>
                <w:color w:val="000000"/>
                <w:sz w:val="20"/>
              </w:rPr>
              <w:t xml:space="preserve">
387960,0 </w:t>
            </w:r>
            <w:r>
              <w:br/>
            </w:r>
            <w:r>
              <w:rPr>
                <w:rFonts w:ascii="Times New Roman"/>
                <w:b w:val="false"/>
                <w:i w:val="false"/>
                <w:color w:val="000000"/>
                <w:sz w:val="20"/>
              </w:rPr>
              <w:t xml:space="preserve">
2009 г.- </w:t>
            </w:r>
            <w:r>
              <w:br/>
            </w:r>
            <w:r>
              <w:rPr>
                <w:rFonts w:ascii="Times New Roman"/>
                <w:b w:val="false"/>
                <w:i w:val="false"/>
                <w:color w:val="000000"/>
                <w:sz w:val="20"/>
              </w:rPr>
              <w:t xml:space="preserve">
428429,0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Подготовительные </w:t>
            </w:r>
            <w:r>
              <w:br/>
            </w:r>
            <w:r>
              <w:rPr>
                <w:rFonts w:ascii="Times New Roman"/>
                <w:b w:val="false"/>
                <w:i w:val="false"/>
                <w:color w:val="000000"/>
                <w:sz w:val="20"/>
              </w:rPr>
              <w:t xml:space="preserve">
мероприятия при </w:t>
            </w:r>
            <w:r>
              <w:br/>
            </w:r>
            <w:r>
              <w:rPr>
                <w:rFonts w:ascii="Times New Roman"/>
                <w:b w:val="false"/>
                <w:i w:val="false"/>
                <w:color w:val="000000"/>
                <w:sz w:val="20"/>
              </w:rPr>
              <w:t xml:space="preserve">
проведении </w:t>
            </w:r>
            <w:r>
              <w:br/>
            </w:r>
            <w:r>
              <w:rPr>
                <w:rFonts w:ascii="Times New Roman"/>
                <w:b w:val="false"/>
                <w:i w:val="false"/>
                <w:color w:val="000000"/>
                <w:sz w:val="20"/>
              </w:rPr>
              <w:t xml:space="preserve">
региональных и </w:t>
            </w:r>
            <w:r>
              <w:br/>
            </w:r>
            <w:r>
              <w:rPr>
                <w:rFonts w:ascii="Times New Roman"/>
                <w:b w:val="false"/>
                <w:i w:val="false"/>
                <w:color w:val="000000"/>
                <w:sz w:val="20"/>
              </w:rPr>
              <w:t xml:space="preserve">
геолого-съемочных </w:t>
            </w:r>
            <w:r>
              <w:br/>
            </w:r>
            <w:r>
              <w:rPr>
                <w:rFonts w:ascii="Times New Roman"/>
                <w:b w:val="false"/>
                <w:i w:val="false"/>
                <w:color w:val="000000"/>
                <w:sz w:val="20"/>
              </w:rPr>
              <w:t xml:space="preserve">
работ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 </w:t>
            </w:r>
            <w:r>
              <w:br/>
            </w:r>
            <w:r>
              <w:rPr>
                <w:rFonts w:ascii="Times New Roman"/>
                <w:b w:val="false"/>
                <w:i w:val="false"/>
                <w:color w:val="000000"/>
                <w:sz w:val="20"/>
              </w:rPr>
              <w:t xml:space="preserve">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52500,0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55125,0 </w:t>
            </w:r>
            <w:r>
              <w:br/>
            </w:r>
            <w:r>
              <w:rPr>
                <w:rFonts w:ascii="Times New Roman"/>
                <w:b w:val="false"/>
                <w:i w:val="false"/>
                <w:color w:val="000000"/>
                <w:sz w:val="20"/>
              </w:rPr>
              <w:t xml:space="preserve">
2008 г.- </w:t>
            </w:r>
            <w:r>
              <w:br/>
            </w:r>
            <w:r>
              <w:rPr>
                <w:rFonts w:ascii="Times New Roman"/>
                <w:b w:val="false"/>
                <w:i w:val="false"/>
                <w:color w:val="000000"/>
                <w:sz w:val="20"/>
              </w:rPr>
              <w:t xml:space="preserve">
43905,0 </w:t>
            </w:r>
            <w:r>
              <w:br/>
            </w:r>
            <w:r>
              <w:rPr>
                <w:rFonts w:ascii="Times New Roman"/>
                <w:b w:val="false"/>
                <w:i w:val="false"/>
                <w:color w:val="000000"/>
                <w:sz w:val="20"/>
              </w:rPr>
              <w:t xml:space="preserve">
2009 г.- </w:t>
            </w:r>
            <w:r>
              <w:br/>
            </w:r>
            <w:r>
              <w:rPr>
                <w:rFonts w:ascii="Times New Roman"/>
                <w:b w:val="false"/>
                <w:i w:val="false"/>
                <w:color w:val="000000"/>
                <w:sz w:val="20"/>
              </w:rPr>
              <w:t xml:space="preserve">
48485,0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Геолого-минерагеническое картирование рудных районов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Темерлик-Туюкская </w:t>
            </w:r>
            <w:r>
              <w:br/>
            </w:r>
            <w:r>
              <w:rPr>
                <w:rFonts w:ascii="Times New Roman"/>
                <w:b w:val="false"/>
                <w:i w:val="false"/>
                <w:color w:val="000000"/>
                <w:sz w:val="20"/>
              </w:rPr>
              <w:t xml:space="preserve">
площадь, листы </w:t>
            </w:r>
            <w:r>
              <w:br/>
            </w:r>
            <w:r>
              <w:rPr>
                <w:rFonts w:ascii="Times New Roman"/>
                <w:b w:val="false"/>
                <w:i w:val="false"/>
                <w:color w:val="000000"/>
                <w:sz w:val="20"/>
              </w:rPr>
              <w:t xml:space="preserve">
К-44-13, 14, 15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 </w:t>
            </w:r>
            <w:r>
              <w:br/>
            </w:r>
            <w:r>
              <w:rPr>
                <w:rFonts w:ascii="Times New Roman"/>
                <w:b w:val="false"/>
                <w:i w:val="false"/>
                <w:color w:val="000000"/>
                <w:sz w:val="20"/>
              </w:rPr>
              <w:t xml:space="preserve">
2008гг.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20000,0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28000,0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12000,0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Темерлик-Туюкская </w:t>
            </w:r>
            <w:r>
              <w:br/>
            </w:r>
            <w:r>
              <w:rPr>
                <w:rFonts w:ascii="Times New Roman"/>
                <w:b w:val="false"/>
                <w:i w:val="false"/>
                <w:color w:val="000000"/>
                <w:sz w:val="20"/>
              </w:rPr>
              <w:t xml:space="preserve">
площадь, листы </w:t>
            </w:r>
            <w:r>
              <w:br/>
            </w:r>
            <w:r>
              <w:rPr>
                <w:rFonts w:ascii="Times New Roman"/>
                <w:b w:val="false"/>
                <w:i w:val="false"/>
                <w:color w:val="000000"/>
                <w:sz w:val="20"/>
              </w:rPr>
              <w:t xml:space="preserve">
К-44-25, 26, 37, </w:t>
            </w:r>
            <w:r>
              <w:br/>
            </w:r>
            <w:r>
              <w:rPr>
                <w:rFonts w:ascii="Times New Roman"/>
                <w:b w:val="false"/>
                <w:i w:val="false"/>
                <w:color w:val="000000"/>
                <w:sz w:val="20"/>
              </w:rPr>
              <w:t xml:space="preserve">
38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 </w:t>
            </w:r>
            <w:r>
              <w:br/>
            </w:r>
            <w:r>
              <w:rPr>
                <w:rFonts w:ascii="Times New Roman"/>
                <w:b w:val="false"/>
                <w:i w:val="false"/>
                <w:color w:val="000000"/>
                <w:sz w:val="20"/>
              </w:rPr>
              <w:t xml:space="preserve">
2008гг.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10000,0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38000,0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12000,0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Акбастау- </w:t>
            </w:r>
            <w:r>
              <w:br/>
            </w:r>
            <w:r>
              <w:rPr>
                <w:rFonts w:ascii="Times New Roman"/>
                <w:b w:val="false"/>
                <w:i w:val="false"/>
                <w:color w:val="000000"/>
                <w:sz w:val="20"/>
              </w:rPr>
              <w:t xml:space="preserve">
Космурунская металлогеническая </w:t>
            </w:r>
            <w:r>
              <w:br/>
            </w:r>
            <w:r>
              <w:rPr>
                <w:rFonts w:ascii="Times New Roman"/>
                <w:b w:val="false"/>
                <w:i w:val="false"/>
                <w:color w:val="000000"/>
                <w:sz w:val="20"/>
              </w:rPr>
              <w:t xml:space="preserve">
зона, листы </w:t>
            </w:r>
            <w:r>
              <w:br/>
            </w:r>
            <w:r>
              <w:rPr>
                <w:rFonts w:ascii="Times New Roman"/>
                <w:b w:val="false"/>
                <w:i w:val="false"/>
                <w:color w:val="000000"/>
                <w:sz w:val="20"/>
              </w:rPr>
              <w:t xml:space="preserve">
М-44-121, 122, </w:t>
            </w:r>
            <w:r>
              <w:br/>
            </w:r>
            <w:r>
              <w:rPr>
                <w:rFonts w:ascii="Times New Roman"/>
                <w:b w:val="false"/>
                <w:i w:val="false"/>
                <w:color w:val="000000"/>
                <w:sz w:val="20"/>
              </w:rPr>
              <w:t xml:space="preserve">
134, 135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 </w:t>
            </w:r>
            <w:r>
              <w:br/>
            </w:r>
            <w:r>
              <w:rPr>
                <w:rFonts w:ascii="Times New Roman"/>
                <w:b w:val="false"/>
                <w:i w:val="false"/>
                <w:color w:val="000000"/>
                <w:sz w:val="20"/>
              </w:rPr>
              <w:t xml:space="preserve">
2008гг.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30000,0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12000,0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13000,0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Кетменская </w:t>
            </w:r>
            <w:r>
              <w:br/>
            </w:r>
            <w:r>
              <w:rPr>
                <w:rFonts w:ascii="Times New Roman"/>
                <w:b w:val="false"/>
                <w:i w:val="false"/>
                <w:color w:val="000000"/>
                <w:sz w:val="20"/>
              </w:rPr>
              <w:t xml:space="preserve">
вторично-рифтовая </w:t>
            </w:r>
            <w:r>
              <w:br/>
            </w:r>
            <w:r>
              <w:rPr>
                <w:rFonts w:ascii="Times New Roman"/>
                <w:b w:val="false"/>
                <w:i w:val="false"/>
                <w:color w:val="000000"/>
                <w:sz w:val="20"/>
              </w:rPr>
              <w:t xml:space="preserve">
структура, листы </w:t>
            </w:r>
            <w:r>
              <w:br/>
            </w:r>
            <w:r>
              <w:rPr>
                <w:rFonts w:ascii="Times New Roman"/>
                <w:b w:val="false"/>
                <w:i w:val="false"/>
                <w:color w:val="000000"/>
                <w:sz w:val="20"/>
              </w:rPr>
              <w:t xml:space="preserve">
К-44-16, 17, 18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2007- </w:t>
            </w:r>
            <w:r>
              <w:br/>
            </w:r>
            <w:r>
              <w:rPr>
                <w:rFonts w:ascii="Times New Roman"/>
                <w:b w:val="false"/>
                <w:i w:val="false"/>
                <w:color w:val="000000"/>
                <w:sz w:val="20"/>
              </w:rPr>
              <w:t xml:space="preserve">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13000,0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25000,0 </w:t>
            </w:r>
            <w:r>
              <w:br/>
            </w:r>
            <w:r>
              <w:rPr>
                <w:rFonts w:ascii="Times New Roman"/>
                <w:b w:val="false"/>
                <w:i w:val="false"/>
                <w:color w:val="000000"/>
                <w:sz w:val="20"/>
              </w:rPr>
              <w:t xml:space="preserve">
2009 г.- </w:t>
            </w:r>
            <w:r>
              <w:br/>
            </w:r>
            <w:r>
              <w:rPr>
                <w:rFonts w:ascii="Times New Roman"/>
                <w:b w:val="false"/>
                <w:i w:val="false"/>
                <w:color w:val="000000"/>
                <w:sz w:val="20"/>
              </w:rPr>
              <w:t xml:space="preserve">
25000,0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Кетменская </w:t>
            </w:r>
            <w:r>
              <w:br/>
            </w:r>
            <w:r>
              <w:rPr>
                <w:rFonts w:ascii="Times New Roman"/>
                <w:b w:val="false"/>
                <w:i w:val="false"/>
                <w:color w:val="000000"/>
                <w:sz w:val="20"/>
              </w:rPr>
              <w:t xml:space="preserve">
вторично-рифтовая </w:t>
            </w:r>
            <w:r>
              <w:br/>
            </w:r>
            <w:r>
              <w:rPr>
                <w:rFonts w:ascii="Times New Roman"/>
                <w:b w:val="false"/>
                <w:i w:val="false"/>
                <w:color w:val="000000"/>
                <w:sz w:val="20"/>
              </w:rPr>
              <w:t xml:space="preserve">
структура, листы </w:t>
            </w:r>
            <w:r>
              <w:br/>
            </w:r>
            <w:r>
              <w:rPr>
                <w:rFonts w:ascii="Times New Roman"/>
                <w:b w:val="false"/>
                <w:i w:val="false"/>
                <w:color w:val="000000"/>
                <w:sz w:val="20"/>
              </w:rPr>
              <w:t xml:space="preserve">
К-44-27, 28, 29, 30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2007- </w:t>
            </w:r>
            <w:r>
              <w:br/>
            </w:r>
            <w:r>
              <w:rPr>
                <w:rFonts w:ascii="Times New Roman"/>
                <w:b w:val="false"/>
                <w:i w:val="false"/>
                <w:color w:val="000000"/>
                <w:sz w:val="20"/>
              </w:rPr>
              <w:t xml:space="preserve">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14663,0 </w:t>
            </w:r>
            <w:r>
              <w:br/>
            </w:r>
            <w:r>
              <w:rPr>
                <w:rFonts w:ascii="Times New Roman"/>
                <w:b w:val="false"/>
                <w:i w:val="false"/>
                <w:color w:val="000000"/>
                <w:sz w:val="20"/>
              </w:rPr>
              <w:t xml:space="preserve">
2008 г.- </w:t>
            </w:r>
            <w:r>
              <w:br/>
            </w:r>
            <w:r>
              <w:rPr>
                <w:rFonts w:ascii="Times New Roman"/>
                <w:b w:val="false"/>
                <w:i w:val="false"/>
                <w:color w:val="000000"/>
                <w:sz w:val="20"/>
              </w:rPr>
              <w:t xml:space="preserve">
25000,0 </w:t>
            </w:r>
            <w:r>
              <w:br/>
            </w:r>
            <w:r>
              <w:rPr>
                <w:rFonts w:ascii="Times New Roman"/>
                <w:b w:val="false"/>
                <w:i w:val="false"/>
                <w:color w:val="000000"/>
                <w:sz w:val="20"/>
              </w:rPr>
              <w:t xml:space="preserve">
2009 г.- </w:t>
            </w:r>
            <w:r>
              <w:br/>
            </w:r>
            <w:r>
              <w:rPr>
                <w:rFonts w:ascii="Times New Roman"/>
                <w:b w:val="false"/>
                <w:i w:val="false"/>
                <w:color w:val="000000"/>
                <w:sz w:val="20"/>
              </w:rPr>
              <w:t xml:space="preserve">
25000,0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Текелийский и Биже-Коксайский горнорудные </w:t>
            </w:r>
            <w:r>
              <w:br/>
            </w:r>
            <w:r>
              <w:rPr>
                <w:rFonts w:ascii="Times New Roman"/>
                <w:b w:val="false"/>
                <w:i w:val="false"/>
                <w:color w:val="000000"/>
                <w:sz w:val="20"/>
              </w:rPr>
              <w:t xml:space="preserve">
районы, листы </w:t>
            </w:r>
            <w:r>
              <w:br/>
            </w:r>
            <w:r>
              <w:rPr>
                <w:rFonts w:ascii="Times New Roman"/>
                <w:b w:val="false"/>
                <w:i w:val="false"/>
                <w:color w:val="000000"/>
                <w:sz w:val="20"/>
              </w:rPr>
              <w:t xml:space="preserve">
L-44-99, 100, 110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 </w:t>
            </w:r>
            <w:r>
              <w:br/>
            </w:r>
            <w:r>
              <w:rPr>
                <w:rFonts w:ascii="Times New Roman"/>
                <w:b w:val="false"/>
                <w:i w:val="false"/>
                <w:color w:val="000000"/>
                <w:sz w:val="20"/>
              </w:rPr>
              <w:t xml:space="preserve">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14000,0 </w:t>
            </w:r>
            <w:r>
              <w:br/>
            </w:r>
            <w:r>
              <w:rPr>
                <w:rFonts w:ascii="Times New Roman"/>
                <w:b w:val="false"/>
                <w:i w:val="false"/>
                <w:color w:val="000000"/>
                <w:sz w:val="20"/>
              </w:rPr>
              <w:t xml:space="preserve">
2009 г.- </w:t>
            </w:r>
            <w:r>
              <w:br/>
            </w:r>
            <w:r>
              <w:rPr>
                <w:rFonts w:ascii="Times New Roman"/>
                <w:b w:val="false"/>
                <w:i w:val="false"/>
                <w:color w:val="000000"/>
                <w:sz w:val="20"/>
              </w:rPr>
              <w:t xml:space="preserve">
35000,0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Бозшакольская </w:t>
            </w:r>
            <w:r>
              <w:br/>
            </w:r>
            <w:r>
              <w:rPr>
                <w:rFonts w:ascii="Times New Roman"/>
                <w:b w:val="false"/>
                <w:i w:val="false"/>
                <w:color w:val="000000"/>
                <w:sz w:val="20"/>
              </w:rPr>
              <w:t xml:space="preserve">
структурно- </w:t>
            </w:r>
            <w:r>
              <w:br/>
            </w:r>
            <w:r>
              <w:rPr>
                <w:rFonts w:ascii="Times New Roman"/>
                <w:b w:val="false"/>
                <w:i w:val="false"/>
                <w:color w:val="000000"/>
                <w:sz w:val="20"/>
              </w:rPr>
              <w:t xml:space="preserve">
металлогеническая </w:t>
            </w:r>
            <w:r>
              <w:br/>
            </w:r>
            <w:r>
              <w:rPr>
                <w:rFonts w:ascii="Times New Roman"/>
                <w:b w:val="false"/>
                <w:i w:val="false"/>
                <w:color w:val="000000"/>
                <w:sz w:val="20"/>
              </w:rPr>
              <w:t xml:space="preserve">
зона, листы </w:t>
            </w:r>
            <w:r>
              <w:br/>
            </w:r>
            <w:r>
              <w:rPr>
                <w:rFonts w:ascii="Times New Roman"/>
                <w:b w:val="false"/>
                <w:i w:val="false"/>
                <w:color w:val="000000"/>
                <w:sz w:val="20"/>
              </w:rPr>
              <w:t xml:space="preserve">
N-43-137-В, Г; </w:t>
            </w:r>
            <w:r>
              <w:br/>
            </w:r>
            <w:r>
              <w:rPr>
                <w:rFonts w:ascii="Times New Roman"/>
                <w:b w:val="false"/>
                <w:i w:val="false"/>
                <w:color w:val="000000"/>
                <w:sz w:val="20"/>
              </w:rPr>
              <w:t xml:space="preserve">
138-В, Г; </w:t>
            </w:r>
            <w:r>
              <w:br/>
            </w:r>
            <w:r>
              <w:rPr>
                <w:rFonts w:ascii="Times New Roman"/>
                <w:b w:val="false"/>
                <w:i w:val="false"/>
                <w:color w:val="000000"/>
                <w:sz w:val="20"/>
              </w:rPr>
              <w:t xml:space="preserve">
М-43-4-Г; 5-А, Б, </w:t>
            </w:r>
            <w:r>
              <w:br/>
            </w:r>
            <w:r>
              <w:rPr>
                <w:rFonts w:ascii="Times New Roman"/>
                <w:b w:val="false"/>
                <w:i w:val="false"/>
                <w:color w:val="000000"/>
                <w:sz w:val="20"/>
              </w:rPr>
              <w:t xml:space="preserve">
В, Г; 6-А, Б, В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 </w:t>
            </w:r>
            <w:r>
              <w:br/>
            </w:r>
            <w:r>
              <w:rPr>
                <w:rFonts w:ascii="Times New Roman"/>
                <w:b w:val="false"/>
                <w:i w:val="false"/>
                <w:color w:val="000000"/>
                <w:sz w:val="20"/>
              </w:rPr>
              <w:t xml:space="preserve">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13663,0 </w:t>
            </w:r>
            <w:r>
              <w:br/>
            </w:r>
            <w:r>
              <w:rPr>
                <w:rFonts w:ascii="Times New Roman"/>
                <w:b w:val="false"/>
                <w:i w:val="false"/>
                <w:color w:val="000000"/>
                <w:sz w:val="20"/>
              </w:rPr>
              <w:t xml:space="preserve">
2009 г.- </w:t>
            </w:r>
            <w:r>
              <w:br/>
            </w:r>
            <w:r>
              <w:rPr>
                <w:rFonts w:ascii="Times New Roman"/>
                <w:b w:val="false"/>
                <w:i w:val="false"/>
                <w:color w:val="000000"/>
                <w:sz w:val="20"/>
              </w:rPr>
              <w:t xml:space="preserve">
35000,0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Западно-Тарбагатайская площадь, </w:t>
            </w:r>
            <w:r>
              <w:br/>
            </w:r>
            <w:r>
              <w:rPr>
                <w:rFonts w:ascii="Times New Roman"/>
                <w:b w:val="false"/>
                <w:i w:val="false"/>
                <w:color w:val="000000"/>
                <w:sz w:val="20"/>
              </w:rPr>
              <w:t xml:space="preserve">
листы М-44-137-Г; 138-В; L-44-6; 7; 18-Б; 19-А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2009 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6624,0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Итого: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60000,0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105663,0 </w:t>
            </w:r>
            <w:r>
              <w:br/>
            </w:r>
            <w:r>
              <w:rPr>
                <w:rFonts w:ascii="Times New Roman"/>
                <w:b w:val="false"/>
                <w:i w:val="false"/>
                <w:color w:val="000000"/>
                <w:sz w:val="20"/>
              </w:rPr>
              <w:t xml:space="preserve">
2008 г.- </w:t>
            </w:r>
            <w:r>
              <w:br/>
            </w:r>
            <w:r>
              <w:rPr>
                <w:rFonts w:ascii="Times New Roman"/>
                <w:b w:val="false"/>
                <w:i w:val="false"/>
                <w:color w:val="000000"/>
                <w:sz w:val="20"/>
              </w:rPr>
              <w:t xml:space="preserve">
114663,0 </w:t>
            </w:r>
            <w:r>
              <w:br/>
            </w:r>
            <w:r>
              <w:rPr>
                <w:rFonts w:ascii="Times New Roman"/>
                <w:b w:val="false"/>
                <w:i w:val="false"/>
                <w:color w:val="000000"/>
                <w:sz w:val="20"/>
              </w:rPr>
              <w:t xml:space="preserve">
2009 г.- </w:t>
            </w:r>
            <w:r>
              <w:br/>
            </w:r>
            <w:r>
              <w:rPr>
                <w:rFonts w:ascii="Times New Roman"/>
                <w:b w:val="false"/>
                <w:i w:val="false"/>
                <w:color w:val="000000"/>
                <w:sz w:val="20"/>
              </w:rPr>
              <w:t xml:space="preserve">
126624,0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Гидрогеологическое доизучение недр в масштабе 1:200000 и гидрогеологические и инженерно-геологические исследования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Комплексная </w:t>
            </w:r>
            <w:r>
              <w:br/>
            </w:r>
            <w:r>
              <w:rPr>
                <w:rFonts w:ascii="Times New Roman"/>
                <w:b w:val="false"/>
                <w:i w:val="false"/>
                <w:color w:val="000000"/>
                <w:sz w:val="20"/>
              </w:rPr>
              <w:t xml:space="preserve">
геологическая, </w:t>
            </w:r>
            <w:r>
              <w:br/>
            </w:r>
            <w:r>
              <w:rPr>
                <w:rFonts w:ascii="Times New Roman"/>
                <w:b w:val="false"/>
                <w:i w:val="false"/>
                <w:color w:val="000000"/>
                <w:sz w:val="20"/>
              </w:rPr>
              <w:t xml:space="preserve">
гидрогеологическая </w:t>
            </w:r>
            <w:r>
              <w:br/>
            </w:r>
            <w:r>
              <w:rPr>
                <w:rFonts w:ascii="Times New Roman"/>
                <w:b w:val="false"/>
                <w:i w:val="false"/>
                <w:color w:val="000000"/>
                <w:sz w:val="20"/>
              </w:rPr>
              <w:t xml:space="preserve">
и инженерно- </w:t>
            </w:r>
            <w:r>
              <w:br/>
            </w:r>
            <w:r>
              <w:rPr>
                <w:rFonts w:ascii="Times New Roman"/>
                <w:b w:val="false"/>
                <w:i w:val="false"/>
                <w:color w:val="000000"/>
                <w:sz w:val="20"/>
              </w:rPr>
              <w:t xml:space="preserve">
геологическая </w:t>
            </w:r>
            <w:r>
              <w:br/>
            </w:r>
            <w:r>
              <w:rPr>
                <w:rFonts w:ascii="Times New Roman"/>
                <w:b w:val="false"/>
                <w:i w:val="false"/>
                <w:color w:val="000000"/>
                <w:sz w:val="20"/>
              </w:rPr>
              <w:t xml:space="preserve">
съемки с </w:t>
            </w:r>
            <w:r>
              <w:br/>
            </w:r>
            <w:r>
              <w:rPr>
                <w:rFonts w:ascii="Times New Roman"/>
                <w:b w:val="false"/>
                <w:i w:val="false"/>
                <w:color w:val="000000"/>
                <w:sz w:val="20"/>
              </w:rPr>
              <w:t xml:space="preserve">
геоэкологическими </w:t>
            </w:r>
            <w:r>
              <w:br/>
            </w:r>
            <w:r>
              <w:rPr>
                <w:rFonts w:ascii="Times New Roman"/>
                <w:b w:val="false"/>
                <w:i w:val="false"/>
                <w:color w:val="000000"/>
                <w:sz w:val="20"/>
              </w:rPr>
              <w:t xml:space="preserve">
исследованиями </w:t>
            </w:r>
            <w:r>
              <w:br/>
            </w:r>
            <w:r>
              <w:rPr>
                <w:rFonts w:ascii="Times New Roman"/>
                <w:b w:val="false"/>
                <w:i w:val="false"/>
                <w:color w:val="000000"/>
                <w:sz w:val="20"/>
              </w:rPr>
              <w:t xml:space="preserve">
листа L-39-I </w:t>
            </w:r>
            <w:r>
              <w:br/>
            </w:r>
            <w:r>
              <w:rPr>
                <w:rFonts w:ascii="Times New Roman"/>
                <w:b w:val="false"/>
                <w:i w:val="false"/>
                <w:color w:val="000000"/>
                <w:sz w:val="20"/>
              </w:rPr>
              <w:t xml:space="preserve">
(полигон Азгир)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2003- </w:t>
            </w:r>
            <w:r>
              <w:br/>
            </w:r>
            <w:r>
              <w:rPr>
                <w:rFonts w:ascii="Times New Roman"/>
                <w:b w:val="false"/>
                <w:i w:val="false"/>
                <w:color w:val="000000"/>
                <w:sz w:val="20"/>
              </w:rPr>
              <w:t xml:space="preserve">
2006гг.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6000,0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Комплексная </w:t>
            </w:r>
            <w:r>
              <w:br/>
            </w:r>
            <w:r>
              <w:rPr>
                <w:rFonts w:ascii="Times New Roman"/>
                <w:b w:val="false"/>
                <w:i w:val="false"/>
                <w:color w:val="000000"/>
                <w:sz w:val="20"/>
              </w:rPr>
              <w:t xml:space="preserve">
геологическая, </w:t>
            </w:r>
            <w:r>
              <w:br/>
            </w:r>
            <w:r>
              <w:rPr>
                <w:rFonts w:ascii="Times New Roman"/>
                <w:b w:val="false"/>
                <w:i w:val="false"/>
                <w:color w:val="000000"/>
                <w:sz w:val="20"/>
              </w:rPr>
              <w:t xml:space="preserve">
гидрогеологическая </w:t>
            </w:r>
            <w:r>
              <w:br/>
            </w:r>
            <w:r>
              <w:rPr>
                <w:rFonts w:ascii="Times New Roman"/>
                <w:b w:val="false"/>
                <w:i w:val="false"/>
                <w:color w:val="000000"/>
                <w:sz w:val="20"/>
              </w:rPr>
              <w:t xml:space="preserve">
и инженерно- </w:t>
            </w:r>
            <w:r>
              <w:br/>
            </w:r>
            <w:r>
              <w:rPr>
                <w:rFonts w:ascii="Times New Roman"/>
                <w:b w:val="false"/>
                <w:i w:val="false"/>
                <w:color w:val="000000"/>
                <w:sz w:val="20"/>
              </w:rPr>
              <w:t xml:space="preserve">
геологическая </w:t>
            </w:r>
            <w:r>
              <w:br/>
            </w:r>
            <w:r>
              <w:rPr>
                <w:rFonts w:ascii="Times New Roman"/>
                <w:b w:val="false"/>
                <w:i w:val="false"/>
                <w:color w:val="000000"/>
                <w:sz w:val="20"/>
              </w:rPr>
              <w:t xml:space="preserve">
съемки с </w:t>
            </w:r>
            <w:r>
              <w:br/>
            </w:r>
            <w:r>
              <w:rPr>
                <w:rFonts w:ascii="Times New Roman"/>
                <w:b w:val="false"/>
                <w:i w:val="false"/>
                <w:color w:val="000000"/>
                <w:sz w:val="20"/>
              </w:rPr>
              <w:t xml:space="preserve">
геоэкологическими </w:t>
            </w:r>
            <w:r>
              <w:br/>
            </w:r>
            <w:r>
              <w:rPr>
                <w:rFonts w:ascii="Times New Roman"/>
                <w:b w:val="false"/>
                <w:i w:val="false"/>
                <w:color w:val="000000"/>
                <w:sz w:val="20"/>
              </w:rPr>
              <w:t xml:space="preserve">
исследованиями </w:t>
            </w:r>
            <w:r>
              <w:br/>
            </w:r>
            <w:r>
              <w:rPr>
                <w:rFonts w:ascii="Times New Roman"/>
                <w:b w:val="false"/>
                <w:i w:val="false"/>
                <w:color w:val="000000"/>
                <w:sz w:val="20"/>
              </w:rPr>
              <w:t xml:space="preserve">
листов L-41-XIX, </w:t>
            </w:r>
            <w:r>
              <w:br/>
            </w:r>
            <w:r>
              <w:rPr>
                <w:rFonts w:ascii="Times New Roman"/>
                <w:b w:val="false"/>
                <w:i w:val="false"/>
                <w:color w:val="000000"/>
                <w:sz w:val="20"/>
              </w:rPr>
              <w:t xml:space="preserve">
XXV, XXXI </w:t>
            </w:r>
            <w:r>
              <w:br/>
            </w:r>
            <w:r>
              <w:rPr>
                <w:rFonts w:ascii="Times New Roman"/>
                <w:b w:val="false"/>
                <w:i w:val="false"/>
                <w:color w:val="000000"/>
                <w:sz w:val="20"/>
              </w:rPr>
              <w:t xml:space="preserve">
(Восточное </w:t>
            </w:r>
            <w:r>
              <w:br/>
            </w:r>
            <w:r>
              <w:rPr>
                <w:rFonts w:ascii="Times New Roman"/>
                <w:b w:val="false"/>
                <w:i w:val="false"/>
                <w:color w:val="000000"/>
                <w:sz w:val="20"/>
              </w:rPr>
              <w:t xml:space="preserve">
Приаралье)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2004- </w:t>
            </w:r>
            <w:r>
              <w:br/>
            </w:r>
            <w:r>
              <w:rPr>
                <w:rFonts w:ascii="Times New Roman"/>
                <w:b w:val="false"/>
                <w:i w:val="false"/>
                <w:color w:val="000000"/>
                <w:sz w:val="20"/>
              </w:rPr>
              <w:t xml:space="preserve">
2006гг.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13570,0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Гидрогеологическая </w:t>
            </w:r>
            <w:r>
              <w:br/>
            </w:r>
            <w:r>
              <w:rPr>
                <w:rFonts w:ascii="Times New Roman"/>
                <w:b w:val="false"/>
                <w:i w:val="false"/>
                <w:color w:val="000000"/>
                <w:sz w:val="20"/>
              </w:rPr>
              <w:t xml:space="preserve">
и инженерно- </w:t>
            </w:r>
            <w:r>
              <w:br/>
            </w:r>
            <w:r>
              <w:rPr>
                <w:rFonts w:ascii="Times New Roman"/>
                <w:b w:val="false"/>
                <w:i w:val="false"/>
                <w:color w:val="000000"/>
                <w:sz w:val="20"/>
              </w:rPr>
              <w:t xml:space="preserve">
геологическая </w:t>
            </w:r>
            <w:r>
              <w:br/>
            </w:r>
            <w:r>
              <w:rPr>
                <w:rFonts w:ascii="Times New Roman"/>
                <w:b w:val="false"/>
                <w:i w:val="false"/>
                <w:color w:val="000000"/>
                <w:sz w:val="20"/>
              </w:rPr>
              <w:t xml:space="preserve">
съемки масштаба </w:t>
            </w:r>
            <w:r>
              <w:br/>
            </w:r>
            <w:r>
              <w:rPr>
                <w:rFonts w:ascii="Times New Roman"/>
                <w:b w:val="false"/>
                <w:i w:val="false"/>
                <w:color w:val="000000"/>
                <w:sz w:val="20"/>
              </w:rPr>
              <w:t xml:space="preserve">
1:200000 листа </w:t>
            </w:r>
            <w:r>
              <w:br/>
            </w:r>
            <w:r>
              <w:rPr>
                <w:rFonts w:ascii="Times New Roman"/>
                <w:b w:val="false"/>
                <w:i w:val="false"/>
                <w:color w:val="000000"/>
                <w:sz w:val="20"/>
              </w:rPr>
              <w:t xml:space="preserve">
L-41-XVI </w:t>
            </w:r>
            <w:r>
              <w:br/>
            </w:r>
            <w:r>
              <w:rPr>
                <w:rFonts w:ascii="Times New Roman"/>
                <w:b w:val="false"/>
                <w:i w:val="false"/>
                <w:color w:val="000000"/>
                <w:sz w:val="20"/>
              </w:rPr>
              <w:t xml:space="preserve">
(Байконур)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2004- </w:t>
            </w:r>
            <w:r>
              <w:br/>
            </w:r>
            <w:r>
              <w:rPr>
                <w:rFonts w:ascii="Times New Roman"/>
                <w:b w:val="false"/>
                <w:i w:val="false"/>
                <w:color w:val="000000"/>
                <w:sz w:val="20"/>
              </w:rPr>
              <w:t xml:space="preserve">
2006гг.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8000,0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Инженерно- </w:t>
            </w:r>
            <w:r>
              <w:br/>
            </w:r>
            <w:r>
              <w:rPr>
                <w:rFonts w:ascii="Times New Roman"/>
                <w:b w:val="false"/>
                <w:i w:val="false"/>
                <w:color w:val="000000"/>
                <w:sz w:val="20"/>
              </w:rPr>
              <w:t xml:space="preserve">
геологическая </w:t>
            </w:r>
            <w:r>
              <w:br/>
            </w:r>
            <w:r>
              <w:rPr>
                <w:rFonts w:ascii="Times New Roman"/>
                <w:b w:val="false"/>
                <w:i w:val="false"/>
                <w:color w:val="000000"/>
                <w:sz w:val="20"/>
              </w:rPr>
              <w:t xml:space="preserve">
съемка с </w:t>
            </w:r>
            <w:r>
              <w:br/>
            </w:r>
            <w:r>
              <w:rPr>
                <w:rFonts w:ascii="Times New Roman"/>
                <w:b w:val="false"/>
                <w:i w:val="false"/>
                <w:color w:val="000000"/>
                <w:sz w:val="20"/>
              </w:rPr>
              <w:t xml:space="preserve">
гидрогеологическим </w:t>
            </w:r>
            <w:r>
              <w:br/>
            </w:r>
            <w:r>
              <w:rPr>
                <w:rFonts w:ascii="Times New Roman"/>
                <w:b w:val="false"/>
                <w:i w:val="false"/>
                <w:color w:val="000000"/>
                <w:sz w:val="20"/>
              </w:rPr>
              <w:t xml:space="preserve">
доизучением и </w:t>
            </w:r>
            <w:r>
              <w:br/>
            </w:r>
            <w:r>
              <w:rPr>
                <w:rFonts w:ascii="Times New Roman"/>
                <w:b w:val="false"/>
                <w:i w:val="false"/>
                <w:color w:val="000000"/>
                <w:sz w:val="20"/>
              </w:rPr>
              <w:t xml:space="preserve">
геоэкологическими </w:t>
            </w:r>
            <w:r>
              <w:br/>
            </w:r>
            <w:r>
              <w:rPr>
                <w:rFonts w:ascii="Times New Roman"/>
                <w:b w:val="false"/>
                <w:i w:val="false"/>
                <w:color w:val="000000"/>
                <w:sz w:val="20"/>
              </w:rPr>
              <w:t xml:space="preserve">
исследованиями </w:t>
            </w:r>
            <w:r>
              <w:br/>
            </w:r>
            <w:r>
              <w:rPr>
                <w:rFonts w:ascii="Times New Roman"/>
                <w:b w:val="false"/>
                <w:i w:val="false"/>
                <w:color w:val="000000"/>
                <w:sz w:val="20"/>
              </w:rPr>
              <w:t xml:space="preserve">
листа М-44-XIX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2004- </w:t>
            </w:r>
            <w:r>
              <w:br/>
            </w:r>
            <w:r>
              <w:rPr>
                <w:rFonts w:ascii="Times New Roman"/>
                <w:b w:val="false"/>
                <w:i w:val="false"/>
                <w:color w:val="000000"/>
                <w:sz w:val="20"/>
              </w:rPr>
              <w:t xml:space="preserve">
2006гг.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5000,0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Гидрогеологическая </w:t>
            </w:r>
            <w:r>
              <w:br/>
            </w:r>
            <w:r>
              <w:rPr>
                <w:rFonts w:ascii="Times New Roman"/>
                <w:b w:val="false"/>
                <w:i w:val="false"/>
                <w:color w:val="000000"/>
                <w:sz w:val="20"/>
              </w:rPr>
              <w:t xml:space="preserve">
съемка с </w:t>
            </w:r>
            <w:r>
              <w:br/>
            </w:r>
            <w:r>
              <w:rPr>
                <w:rFonts w:ascii="Times New Roman"/>
                <w:b w:val="false"/>
                <w:i w:val="false"/>
                <w:color w:val="000000"/>
                <w:sz w:val="20"/>
              </w:rPr>
              <w:t xml:space="preserve">
геоэкологическими </w:t>
            </w:r>
            <w:r>
              <w:br/>
            </w:r>
            <w:r>
              <w:rPr>
                <w:rFonts w:ascii="Times New Roman"/>
                <w:b w:val="false"/>
                <w:i w:val="false"/>
                <w:color w:val="000000"/>
                <w:sz w:val="20"/>
              </w:rPr>
              <w:t xml:space="preserve">
исследованиями </w:t>
            </w:r>
            <w:r>
              <w:br/>
            </w:r>
            <w:r>
              <w:rPr>
                <w:rFonts w:ascii="Times New Roman"/>
                <w:b w:val="false"/>
                <w:i w:val="false"/>
                <w:color w:val="000000"/>
                <w:sz w:val="20"/>
              </w:rPr>
              <w:t xml:space="preserve">
листа N-41-XXVIII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2004- </w:t>
            </w:r>
            <w:r>
              <w:br/>
            </w:r>
            <w:r>
              <w:rPr>
                <w:rFonts w:ascii="Times New Roman"/>
                <w:b w:val="false"/>
                <w:i w:val="false"/>
                <w:color w:val="000000"/>
                <w:sz w:val="20"/>
              </w:rPr>
              <w:t xml:space="preserve">
2006гг.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11800,0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Гидрогеологическая </w:t>
            </w:r>
            <w:r>
              <w:br/>
            </w:r>
            <w:r>
              <w:rPr>
                <w:rFonts w:ascii="Times New Roman"/>
                <w:b w:val="false"/>
                <w:i w:val="false"/>
                <w:color w:val="000000"/>
                <w:sz w:val="20"/>
              </w:rPr>
              <w:t xml:space="preserve">
и инженерно- </w:t>
            </w:r>
            <w:r>
              <w:br/>
            </w:r>
            <w:r>
              <w:rPr>
                <w:rFonts w:ascii="Times New Roman"/>
                <w:b w:val="false"/>
                <w:i w:val="false"/>
                <w:color w:val="000000"/>
                <w:sz w:val="20"/>
              </w:rPr>
              <w:t xml:space="preserve">
геологическая </w:t>
            </w:r>
            <w:r>
              <w:br/>
            </w:r>
            <w:r>
              <w:rPr>
                <w:rFonts w:ascii="Times New Roman"/>
                <w:b w:val="false"/>
                <w:i w:val="false"/>
                <w:color w:val="000000"/>
                <w:sz w:val="20"/>
              </w:rPr>
              <w:t xml:space="preserve">
съемки с </w:t>
            </w:r>
            <w:r>
              <w:br/>
            </w:r>
            <w:r>
              <w:rPr>
                <w:rFonts w:ascii="Times New Roman"/>
                <w:b w:val="false"/>
                <w:i w:val="false"/>
                <w:color w:val="000000"/>
                <w:sz w:val="20"/>
              </w:rPr>
              <w:t xml:space="preserve">
геоэкологическими </w:t>
            </w:r>
            <w:r>
              <w:br/>
            </w:r>
            <w:r>
              <w:rPr>
                <w:rFonts w:ascii="Times New Roman"/>
                <w:b w:val="false"/>
                <w:i w:val="false"/>
                <w:color w:val="000000"/>
                <w:sz w:val="20"/>
              </w:rPr>
              <w:t xml:space="preserve">
исследованиями </w:t>
            </w:r>
            <w:r>
              <w:br/>
            </w:r>
            <w:r>
              <w:rPr>
                <w:rFonts w:ascii="Times New Roman"/>
                <w:b w:val="false"/>
                <w:i w:val="false"/>
                <w:color w:val="000000"/>
                <w:sz w:val="20"/>
              </w:rPr>
              <w:t xml:space="preserve">
листов М-40-XXXIV </w:t>
            </w:r>
            <w:r>
              <w:br/>
            </w:r>
            <w:r>
              <w:rPr>
                <w:rFonts w:ascii="Times New Roman"/>
                <w:b w:val="false"/>
                <w:i w:val="false"/>
                <w:color w:val="000000"/>
                <w:sz w:val="20"/>
              </w:rPr>
              <w:t xml:space="preserve">
(восточная часть); </w:t>
            </w:r>
            <w:r>
              <w:br/>
            </w:r>
            <w:r>
              <w:rPr>
                <w:rFonts w:ascii="Times New Roman"/>
                <w:b w:val="false"/>
                <w:i w:val="false"/>
                <w:color w:val="000000"/>
                <w:sz w:val="20"/>
              </w:rPr>
              <w:t xml:space="preserve">
XXXV (Эмба-5)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2006- </w:t>
            </w:r>
            <w:r>
              <w:br/>
            </w:r>
            <w:r>
              <w:rPr>
                <w:rFonts w:ascii="Times New Roman"/>
                <w:b w:val="false"/>
                <w:i w:val="false"/>
                <w:color w:val="000000"/>
                <w:sz w:val="20"/>
              </w:rPr>
              <w:t xml:space="preserve">
2008гг.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2006г.- </w:t>
            </w:r>
            <w:r>
              <w:br/>
            </w:r>
            <w:r>
              <w:rPr>
                <w:rFonts w:ascii="Times New Roman"/>
                <w:b w:val="false"/>
                <w:i w:val="false"/>
                <w:color w:val="000000"/>
                <w:sz w:val="20"/>
              </w:rPr>
              <w:t xml:space="preserve">
9000,0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12300,0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12200,0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228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Комплексная </w:t>
            </w:r>
            <w:r>
              <w:br/>
            </w:r>
            <w:r>
              <w:rPr>
                <w:rFonts w:ascii="Times New Roman"/>
                <w:b w:val="false"/>
                <w:i w:val="false"/>
                <w:color w:val="000000"/>
                <w:sz w:val="20"/>
              </w:rPr>
              <w:t xml:space="preserve">
геологическая, </w:t>
            </w:r>
            <w:r>
              <w:br/>
            </w:r>
            <w:r>
              <w:rPr>
                <w:rFonts w:ascii="Times New Roman"/>
                <w:b w:val="false"/>
                <w:i w:val="false"/>
                <w:color w:val="000000"/>
                <w:sz w:val="20"/>
              </w:rPr>
              <w:t xml:space="preserve">
гидрогеологическая </w:t>
            </w:r>
            <w:r>
              <w:br/>
            </w:r>
            <w:r>
              <w:rPr>
                <w:rFonts w:ascii="Times New Roman"/>
                <w:b w:val="false"/>
                <w:i w:val="false"/>
                <w:color w:val="000000"/>
                <w:sz w:val="20"/>
              </w:rPr>
              <w:t xml:space="preserve">
и инженерно- </w:t>
            </w:r>
            <w:r>
              <w:br/>
            </w:r>
            <w:r>
              <w:rPr>
                <w:rFonts w:ascii="Times New Roman"/>
                <w:b w:val="false"/>
                <w:i w:val="false"/>
                <w:color w:val="000000"/>
                <w:sz w:val="20"/>
              </w:rPr>
              <w:t xml:space="preserve">
геологическая </w:t>
            </w:r>
            <w:r>
              <w:br/>
            </w:r>
            <w:r>
              <w:rPr>
                <w:rFonts w:ascii="Times New Roman"/>
                <w:b w:val="false"/>
                <w:i w:val="false"/>
                <w:color w:val="000000"/>
                <w:sz w:val="20"/>
              </w:rPr>
              <w:t xml:space="preserve">
съемки с </w:t>
            </w:r>
            <w:r>
              <w:br/>
            </w:r>
            <w:r>
              <w:rPr>
                <w:rFonts w:ascii="Times New Roman"/>
                <w:b w:val="false"/>
                <w:i w:val="false"/>
                <w:color w:val="000000"/>
                <w:sz w:val="20"/>
              </w:rPr>
              <w:t xml:space="preserve">
геоэкологическими </w:t>
            </w:r>
            <w:r>
              <w:br/>
            </w:r>
            <w:r>
              <w:rPr>
                <w:rFonts w:ascii="Times New Roman"/>
                <w:b w:val="false"/>
                <w:i w:val="false"/>
                <w:color w:val="000000"/>
                <w:sz w:val="20"/>
              </w:rPr>
              <w:t xml:space="preserve">
исследованиями </w:t>
            </w:r>
            <w:r>
              <w:br/>
            </w:r>
            <w:r>
              <w:rPr>
                <w:rFonts w:ascii="Times New Roman"/>
                <w:b w:val="false"/>
                <w:i w:val="false"/>
                <w:color w:val="000000"/>
                <w:sz w:val="20"/>
              </w:rPr>
              <w:t xml:space="preserve">
листа L-39-II </w:t>
            </w:r>
            <w:r>
              <w:br/>
            </w:r>
            <w:r>
              <w:rPr>
                <w:rFonts w:ascii="Times New Roman"/>
                <w:b w:val="false"/>
                <w:i w:val="false"/>
                <w:color w:val="000000"/>
                <w:sz w:val="20"/>
              </w:rPr>
              <w:t xml:space="preserve">
(полигон Азгир)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2006- </w:t>
            </w:r>
            <w:r>
              <w:br/>
            </w:r>
            <w:r>
              <w:rPr>
                <w:rFonts w:ascii="Times New Roman"/>
                <w:b w:val="false"/>
                <w:i w:val="false"/>
                <w:color w:val="000000"/>
                <w:sz w:val="20"/>
              </w:rPr>
              <w:t xml:space="preserve">
2008гг.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6690,0 </w:t>
            </w:r>
            <w:r>
              <w:br/>
            </w:r>
            <w:r>
              <w:rPr>
                <w:rFonts w:ascii="Times New Roman"/>
                <w:b w:val="false"/>
                <w:i w:val="false"/>
                <w:color w:val="000000"/>
                <w:sz w:val="20"/>
              </w:rPr>
              <w:t xml:space="preserve">
2007 г.- </w:t>
            </w:r>
            <w:r>
              <w:br/>
            </w:r>
            <w:r>
              <w:rPr>
                <w:rFonts w:ascii="Times New Roman"/>
                <w:b w:val="false"/>
                <w:i w:val="false"/>
                <w:color w:val="000000"/>
                <w:sz w:val="20"/>
              </w:rPr>
              <w:t xml:space="preserve">
13400,0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13360,0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Гидрогеологическая и инженерно- </w:t>
            </w:r>
            <w:r>
              <w:br/>
            </w:r>
            <w:r>
              <w:rPr>
                <w:rFonts w:ascii="Times New Roman"/>
                <w:b w:val="false"/>
                <w:i w:val="false"/>
                <w:color w:val="000000"/>
                <w:sz w:val="20"/>
              </w:rPr>
              <w:t xml:space="preserve">
геологическая </w:t>
            </w:r>
            <w:r>
              <w:br/>
            </w:r>
            <w:r>
              <w:rPr>
                <w:rFonts w:ascii="Times New Roman"/>
                <w:b w:val="false"/>
                <w:i w:val="false"/>
                <w:color w:val="000000"/>
                <w:sz w:val="20"/>
              </w:rPr>
              <w:t xml:space="preserve">
съемки с </w:t>
            </w:r>
            <w:r>
              <w:br/>
            </w:r>
            <w:r>
              <w:rPr>
                <w:rFonts w:ascii="Times New Roman"/>
                <w:b w:val="false"/>
                <w:i w:val="false"/>
                <w:color w:val="000000"/>
                <w:sz w:val="20"/>
              </w:rPr>
              <w:t xml:space="preserve">
геоэкологическими </w:t>
            </w:r>
            <w:r>
              <w:br/>
            </w:r>
            <w:r>
              <w:rPr>
                <w:rFonts w:ascii="Times New Roman"/>
                <w:b w:val="false"/>
                <w:i w:val="false"/>
                <w:color w:val="000000"/>
                <w:sz w:val="20"/>
              </w:rPr>
              <w:t xml:space="preserve">
исследованиями </w:t>
            </w:r>
            <w:r>
              <w:br/>
            </w:r>
            <w:r>
              <w:rPr>
                <w:rFonts w:ascii="Times New Roman"/>
                <w:b w:val="false"/>
                <w:i w:val="false"/>
                <w:color w:val="000000"/>
                <w:sz w:val="20"/>
              </w:rPr>
              <w:t xml:space="preserve">
листов К-43-VI; К-44-I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2007- </w:t>
            </w:r>
            <w:r>
              <w:br/>
            </w:r>
            <w:r>
              <w:rPr>
                <w:rFonts w:ascii="Times New Roman"/>
                <w:b w:val="false"/>
                <w:i w:val="false"/>
                <w:color w:val="000000"/>
                <w:sz w:val="20"/>
              </w:rPr>
              <w:t xml:space="preserve">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27132,0 </w:t>
            </w:r>
            <w:r>
              <w:br/>
            </w:r>
            <w:r>
              <w:rPr>
                <w:rFonts w:ascii="Times New Roman"/>
                <w:b w:val="false"/>
                <w:i w:val="false"/>
                <w:color w:val="000000"/>
                <w:sz w:val="20"/>
              </w:rPr>
              <w:t xml:space="preserve">
2008 г.- </w:t>
            </w:r>
            <w:r>
              <w:br/>
            </w:r>
            <w:r>
              <w:rPr>
                <w:rFonts w:ascii="Times New Roman"/>
                <w:b w:val="false"/>
                <w:i w:val="false"/>
                <w:color w:val="000000"/>
                <w:sz w:val="20"/>
              </w:rPr>
              <w:t xml:space="preserve">
15900,0 </w:t>
            </w:r>
            <w:r>
              <w:br/>
            </w:r>
            <w:r>
              <w:rPr>
                <w:rFonts w:ascii="Times New Roman"/>
                <w:b w:val="false"/>
                <w:i w:val="false"/>
                <w:color w:val="000000"/>
                <w:sz w:val="20"/>
              </w:rPr>
              <w:t xml:space="preserve">
2009 г.- </w:t>
            </w:r>
            <w:r>
              <w:br/>
            </w:r>
            <w:r>
              <w:rPr>
                <w:rFonts w:ascii="Times New Roman"/>
                <w:b w:val="false"/>
                <w:i w:val="false"/>
                <w:color w:val="000000"/>
                <w:sz w:val="20"/>
              </w:rPr>
              <w:t xml:space="preserve">
15968,0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Гидрогеологическая </w:t>
            </w:r>
            <w:r>
              <w:br/>
            </w:r>
            <w:r>
              <w:rPr>
                <w:rFonts w:ascii="Times New Roman"/>
                <w:b w:val="false"/>
                <w:i w:val="false"/>
                <w:color w:val="000000"/>
                <w:sz w:val="20"/>
              </w:rPr>
              <w:t xml:space="preserve">
и инженерно- </w:t>
            </w:r>
            <w:r>
              <w:br/>
            </w:r>
            <w:r>
              <w:rPr>
                <w:rFonts w:ascii="Times New Roman"/>
                <w:b w:val="false"/>
                <w:i w:val="false"/>
                <w:color w:val="000000"/>
                <w:sz w:val="20"/>
              </w:rPr>
              <w:t xml:space="preserve">
геологическая </w:t>
            </w:r>
            <w:r>
              <w:br/>
            </w:r>
            <w:r>
              <w:rPr>
                <w:rFonts w:ascii="Times New Roman"/>
                <w:b w:val="false"/>
                <w:i w:val="false"/>
                <w:color w:val="000000"/>
                <w:sz w:val="20"/>
              </w:rPr>
              <w:t xml:space="preserve">
съемки с </w:t>
            </w:r>
            <w:r>
              <w:br/>
            </w:r>
            <w:r>
              <w:rPr>
                <w:rFonts w:ascii="Times New Roman"/>
                <w:b w:val="false"/>
                <w:i w:val="false"/>
                <w:color w:val="000000"/>
                <w:sz w:val="20"/>
              </w:rPr>
              <w:t xml:space="preserve">
геоэкологическими </w:t>
            </w:r>
            <w:r>
              <w:br/>
            </w:r>
            <w:r>
              <w:rPr>
                <w:rFonts w:ascii="Times New Roman"/>
                <w:b w:val="false"/>
                <w:i w:val="false"/>
                <w:color w:val="000000"/>
                <w:sz w:val="20"/>
              </w:rPr>
              <w:t xml:space="preserve">
исследованиями </w:t>
            </w:r>
            <w:r>
              <w:br/>
            </w:r>
            <w:r>
              <w:rPr>
                <w:rFonts w:ascii="Times New Roman"/>
                <w:b w:val="false"/>
                <w:i w:val="false"/>
                <w:color w:val="000000"/>
                <w:sz w:val="20"/>
              </w:rPr>
              <w:t xml:space="preserve">
листов М-43-XVIII; </w:t>
            </w:r>
            <w:r>
              <w:br/>
            </w:r>
            <w:r>
              <w:rPr>
                <w:rFonts w:ascii="Times New Roman"/>
                <w:b w:val="false"/>
                <w:i w:val="false"/>
                <w:color w:val="000000"/>
                <w:sz w:val="20"/>
              </w:rPr>
              <w:t xml:space="preserve">
М-43-46, 58, 70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2007- </w:t>
            </w:r>
            <w:r>
              <w:br/>
            </w:r>
            <w:r>
              <w:rPr>
                <w:rFonts w:ascii="Times New Roman"/>
                <w:b w:val="false"/>
                <w:i w:val="false"/>
                <w:color w:val="000000"/>
                <w:sz w:val="20"/>
              </w:rPr>
              <w:t xml:space="preserve">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9000,0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16000,0 </w:t>
            </w:r>
            <w:r>
              <w:br/>
            </w:r>
            <w:r>
              <w:rPr>
                <w:rFonts w:ascii="Times New Roman"/>
                <w:b w:val="false"/>
                <w:i w:val="false"/>
                <w:color w:val="000000"/>
                <w:sz w:val="20"/>
              </w:rPr>
              <w:t xml:space="preserve">
2009 г.- </w:t>
            </w:r>
            <w:r>
              <w:br/>
            </w:r>
            <w:r>
              <w:rPr>
                <w:rFonts w:ascii="Times New Roman"/>
                <w:b w:val="false"/>
                <w:i w:val="false"/>
                <w:color w:val="000000"/>
                <w:sz w:val="20"/>
              </w:rPr>
              <w:t xml:space="preserve">
15000,0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Гидрогеологическая </w:t>
            </w:r>
            <w:r>
              <w:br/>
            </w:r>
            <w:r>
              <w:rPr>
                <w:rFonts w:ascii="Times New Roman"/>
                <w:b w:val="false"/>
                <w:i w:val="false"/>
                <w:color w:val="000000"/>
                <w:sz w:val="20"/>
              </w:rPr>
              <w:t xml:space="preserve">
и инженерно- </w:t>
            </w:r>
            <w:r>
              <w:br/>
            </w:r>
            <w:r>
              <w:rPr>
                <w:rFonts w:ascii="Times New Roman"/>
                <w:b w:val="false"/>
                <w:i w:val="false"/>
                <w:color w:val="000000"/>
                <w:sz w:val="20"/>
              </w:rPr>
              <w:t xml:space="preserve">
геологическая </w:t>
            </w:r>
            <w:r>
              <w:br/>
            </w:r>
            <w:r>
              <w:rPr>
                <w:rFonts w:ascii="Times New Roman"/>
                <w:b w:val="false"/>
                <w:i w:val="false"/>
                <w:color w:val="000000"/>
                <w:sz w:val="20"/>
              </w:rPr>
              <w:t xml:space="preserve">
съемки с </w:t>
            </w:r>
            <w:r>
              <w:br/>
            </w:r>
            <w:r>
              <w:rPr>
                <w:rFonts w:ascii="Times New Roman"/>
                <w:b w:val="false"/>
                <w:i w:val="false"/>
                <w:color w:val="000000"/>
                <w:sz w:val="20"/>
              </w:rPr>
              <w:t xml:space="preserve">
геоэкологическими </w:t>
            </w:r>
            <w:r>
              <w:br/>
            </w:r>
            <w:r>
              <w:rPr>
                <w:rFonts w:ascii="Times New Roman"/>
                <w:b w:val="false"/>
                <w:i w:val="false"/>
                <w:color w:val="000000"/>
                <w:sz w:val="20"/>
              </w:rPr>
              <w:t xml:space="preserve">
исследованиями </w:t>
            </w:r>
            <w:r>
              <w:br/>
            </w:r>
            <w:r>
              <w:rPr>
                <w:rFonts w:ascii="Times New Roman"/>
                <w:b w:val="false"/>
                <w:i w:val="false"/>
                <w:color w:val="000000"/>
                <w:sz w:val="20"/>
              </w:rPr>
              <w:t xml:space="preserve">
листа М-44-XIII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2007- </w:t>
            </w:r>
            <w:r>
              <w:br/>
            </w:r>
            <w:r>
              <w:rPr>
                <w:rFonts w:ascii="Times New Roman"/>
                <w:b w:val="false"/>
                <w:i w:val="false"/>
                <w:color w:val="000000"/>
                <w:sz w:val="20"/>
              </w:rPr>
              <w:t xml:space="preserve">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9000,0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21000,0 </w:t>
            </w:r>
            <w:r>
              <w:br/>
            </w:r>
            <w:r>
              <w:rPr>
                <w:rFonts w:ascii="Times New Roman"/>
                <w:b w:val="false"/>
                <w:i w:val="false"/>
                <w:color w:val="000000"/>
                <w:sz w:val="20"/>
              </w:rPr>
              <w:t xml:space="preserve">
2009 г.- </w:t>
            </w:r>
            <w:r>
              <w:br/>
            </w:r>
            <w:r>
              <w:rPr>
                <w:rFonts w:ascii="Times New Roman"/>
                <w:b w:val="false"/>
                <w:i w:val="false"/>
                <w:color w:val="000000"/>
                <w:sz w:val="20"/>
              </w:rPr>
              <w:t xml:space="preserve">
20000,0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Гидрогеологическое </w:t>
            </w:r>
            <w:r>
              <w:br/>
            </w:r>
            <w:r>
              <w:rPr>
                <w:rFonts w:ascii="Times New Roman"/>
                <w:b w:val="false"/>
                <w:i w:val="false"/>
                <w:color w:val="000000"/>
                <w:sz w:val="20"/>
              </w:rPr>
              <w:t xml:space="preserve">
и инженерно- </w:t>
            </w:r>
            <w:r>
              <w:br/>
            </w:r>
            <w:r>
              <w:rPr>
                <w:rFonts w:ascii="Times New Roman"/>
                <w:b w:val="false"/>
                <w:i w:val="false"/>
                <w:color w:val="000000"/>
                <w:sz w:val="20"/>
              </w:rPr>
              <w:t xml:space="preserve">
геологическое </w:t>
            </w:r>
            <w:r>
              <w:br/>
            </w:r>
            <w:r>
              <w:rPr>
                <w:rFonts w:ascii="Times New Roman"/>
                <w:b w:val="false"/>
                <w:i w:val="false"/>
                <w:color w:val="000000"/>
                <w:sz w:val="20"/>
              </w:rPr>
              <w:t xml:space="preserve">
доизучение с </w:t>
            </w:r>
            <w:r>
              <w:br/>
            </w:r>
            <w:r>
              <w:rPr>
                <w:rFonts w:ascii="Times New Roman"/>
                <w:b w:val="false"/>
                <w:i w:val="false"/>
                <w:color w:val="000000"/>
                <w:sz w:val="20"/>
              </w:rPr>
              <w:t xml:space="preserve">
геоэкологическими </w:t>
            </w:r>
            <w:r>
              <w:br/>
            </w:r>
            <w:r>
              <w:rPr>
                <w:rFonts w:ascii="Times New Roman"/>
                <w:b w:val="false"/>
                <w:i w:val="false"/>
                <w:color w:val="000000"/>
                <w:sz w:val="20"/>
              </w:rPr>
              <w:t xml:space="preserve">
исследованиями и </w:t>
            </w:r>
            <w:r>
              <w:br/>
            </w:r>
            <w:r>
              <w:rPr>
                <w:rFonts w:ascii="Times New Roman"/>
                <w:b w:val="false"/>
                <w:i w:val="false"/>
                <w:color w:val="000000"/>
                <w:sz w:val="20"/>
              </w:rPr>
              <w:t xml:space="preserve">
картографированием </w:t>
            </w:r>
            <w:r>
              <w:br/>
            </w:r>
            <w:r>
              <w:rPr>
                <w:rFonts w:ascii="Times New Roman"/>
                <w:b w:val="false"/>
                <w:i w:val="false"/>
                <w:color w:val="000000"/>
                <w:sz w:val="20"/>
              </w:rPr>
              <w:t xml:space="preserve">
масштаба 1:200000 листов М-39-III, IV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2007- </w:t>
            </w:r>
            <w:r>
              <w:br/>
            </w:r>
            <w:r>
              <w:rPr>
                <w:rFonts w:ascii="Times New Roman"/>
                <w:b w:val="false"/>
                <w:i w:val="false"/>
                <w:color w:val="000000"/>
                <w:sz w:val="20"/>
              </w:rPr>
              <w:t xml:space="preserve">
2008гг.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9000,0 2008 г.- </w:t>
            </w:r>
            <w:r>
              <w:br/>
            </w:r>
            <w:r>
              <w:rPr>
                <w:rFonts w:ascii="Times New Roman"/>
                <w:b w:val="false"/>
                <w:i w:val="false"/>
                <w:color w:val="000000"/>
                <w:sz w:val="20"/>
              </w:rPr>
              <w:t xml:space="preserve">
14000,0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Гидрогеологическая </w:t>
            </w:r>
            <w:r>
              <w:br/>
            </w:r>
            <w:r>
              <w:rPr>
                <w:rFonts w:ascii="Times New Roman"/>
                <w:b w:val="false"/>
                <w:i w:val="false"/>
                <w:color w:val="000000"/>
                <w:sz w:val="20"/>
              </w:rPr>
              <w:t xml:space="preserve">
и инженерно- </w:t>
            </w:r>
            <w:r>
              <w:br/>
            </w:r>
            <w:r>
              <w:rPr>
                <w:rFonts w:ascii="Times New Roman"/>
                <w:b w:val="false"/>
                <w:i w:val="false"/>
                <w:color w:val="000000"/>
                <w:sz w:val="20"/>
              </w:rPr>
              <w:t xml:space="preserve">
геологическая </w:t>
            </w:r>
            <w:r>
              <w:br/>
            </w:r>
            <w:r>
              <w:rPr>
                <w:rFonts w:ascii="Times New Roman"/>
                <w:b w:val="false"/>
                <w:i w:val="false"/>
                <w:color w:val="000000"/>
                <w:sz w:val="20"/>
              </w:rPr>
              <w:t xml:space="preserve">
съемки масштаба 1:200000 листа L-39-VII, VIII и </w:t>
            </w:r>
            <w:r>
              <w:br/>
            </w:r>
            <w:r>
              <w:rPr>
                <w:rFonts w:ascii="Times New Roman"/>
                <w:b w:val="false"/>
                <w:i w:val="false"/>
                <w:color w:val="000000"/>
                <w:sz w:val="20"/>
              </w:rPr>
              <w:t xml:space="preserve">
гидрогеологическое доизучение с </w:t>
            </w:r>
            <w:r>
              <w:br/>
            </w:r>
            <w:r>
              <w:rPr>
                <w:rFonts w:ascii="Times New Roman"/>
                <w:b w:val="false"/>
                <w:i w:val="false"/>
                <w:color w:val="000000"/>
                <w:sz w:val="20"/>
              </w:rPr>
              <w:t xml:space="preserve">
геоэкологическими </w:t>
            </w:r>
            <w:r>
              <w:br/>
            </w:r>
            <w:r>
              <w:rPr>
                <w:rFonts w:ascii="Times New Roman"/>
                <w:b w:val="false"/>
                <w:i w:val="false"/>
                <w:color w:val="000000"/>
                <w:sz w:val="20"/>
              </w:rPr>
              <w:t xml:space="preserve">
исследованиями </w:t>
            </w:r>
            <w:r>
              <w:br/>
            </w:r>
            <w:r>
              <w:rPr>
                <w:rFonts w:ascii="Times New Roman"/>
                <w:b w:val="false"/>
                <w:i w:val="false"/>
                <w:color w:val="000000"/>
                <w:sz w:val="20"/>
              </w:rPr>
              <w:t xml:space="preserve">
листа L-39-VII </w:t>
            </w:r>
            <w:r>
              <w:br/>
            </w:r>
            <w:r>
              <w:rPr>
                <w:rFonts w:ascii="Times New Roman"/>
                <w:b w:val="false"/>
                <w:i w:val="false"/>
                <w:color w:val="000000"/>
                <w:sz w:val="20"/>
              </w:rPr>
              <w:t xml:space="preserve">
(северо-восточная  часть, полигон </w:t>
            </w:r>
            <w:r>
              <w:br/>
            </w:r>
            <w:r>
              <w:rPr>
                <w:rFonts w:ascii="Times New Roman"/>
                <w:b w:val="false"/>
                <w:i w:val="false"/>
                <w:color w:val="000000"/>
                <w:sz w:val="20"/>
              </w:rPr>
              <w:t xml:space="preserve">
Азгир)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2008- </w:t>
            </w:r>
            <w:r>
              <w:br/>
            </w:r>
            <w:r>
              <w:rPr>
                <w:rFonts w:ascii="Times New Roman"/>
                <w:b w:val="false"/>
                <w:i w:val="false"/>
                <w:color w:val="000000"/>
                <w:sz w:val="20"/>
              </w:rPr>
              <w:t xml:space="preserve">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10000,0 </w:t>
            </w:r>
            <w:r>
              <w:br/>
            </w:r>
            <w:r>
              <w:rPr>
                <w:rFonts w:ascii="Times New Roman"/>
                <w:b w:val="false"/>
                <w:i w:val="false"/>
                <w:color w:val="000000"/>
                <w:sz w:val="20"/>
              </w:rPr>
              <w:t xml:space="preserve">
2009 г.- </w:t>
            </w:r>
            <w:r>
              <w:br/>
            </w:r>
            <w:r>
              <w:rPr>
                <w:rFonts w:ascii="Times New Roman"/>
                <w:b w:val="false"/>
                <w:i w:val="false"/>
                <w:color w:val="000000"/>
                <w:sz w:val="20"/>
              </w:rPr>
              <w:t xml:space="preserve">
17000,0      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Гидрогеологическая </w:t>
            </w:r>
            <w:r>
              <w:br/>
            </w:r>
            <w:r>
              <w:rPr>
                <w:rFonts w:ascii="Times New Roman"/>
                <w:b w:val="false"/>
                <w:i w:val="false"/>
                <w:color w:val="000000"/>
                <w:sz w:val="20"/>
              </w:rPr>
              <w:t xml:space="preserve">
и инженерно- </w:t>
            </w:r>
            <w:r>
              <w:br/>
            </w:r>
            <w:r>
              <w:rPr>
                <w:rFonts w:ascii="Times New Roman"/>
                <w:b w:val="false"/>
                <w:i w:val="false"/>
                <w:color w:val="000000"/>
                <w:sz w:val="20"/>
              </w:rPr>
              <w:t xml:space="preserve">
геологическая </w:t>
            </w:r>
            <w:r>
              <w:br/>
            </w:r>
            <w:r>
              <w:rPr>
                <w:rFonts w:ascii="Times New Roman"/>
                <w:b w:val="false"/>
                <w:i w:val="false"/>
                <w:color w:val="000000"/>
                <w:sz w:val="20"/>
              </w:rPr>
              <w:t xml:space="preserve">
съемки с </w:t>
            </w:r>
            <w:r>
              <w:br/>
            </w:r>
            <w:r>
              <w:rPr>
                <w:rFonts w:ascii="Times New Roman"/>
                <w:b w:val="false"/>
                <w:i w:val="false"/>
                <w:color w:val="000000"/>
                <w:sz w:val="20"/>
              </w:rPr>
              <w:t xml:space="preserve">
геоэкологическими </w:t>
            </w:r>
            <w:r>
              <w:br/>
            </w:r>
            <w:r>
              <w:rPr>
                <w:rFonts w:ascii="Times New Roman"/>
                <w:b w:val="false"/>
                <w:i w:val="false"/>
                <w:color w:val="000000"/>
                <w:sz w:val="20"/>
              </w:rPr>
              <w:t xml:space="preserve">
исследованиями </w:t>
            </w:r>
            <w:r>
              <w:br/>
            </w:r>
            <w:r>
              <w:rPr>
                <w:rFonts w:ascii="Times New Roman"/>
                <w:b w:val="false"/>
                <w:i w:val="false"/>
                <w:color w:val="000000"/>
                <w:sz w:val="20"/>
              </w:rPr>
              <w:t xml:space="preserve">
листа L-40-IV, V (западная часть) и </w:t>
            </w:r>
            <w:r>
              <w:br/>
            </w:r>
            <w:r>
              <w:rPr>
                <w:rFonts w:ascii="Times New Roman"/>
                <w:b w:val="false"/>
                <w:i w:val="false"/>
                <w:color w:val="000000"/>
                <w:sz w:val="20"/>
              </w:rPr>
              <w:t xml:space="preserve">
гидрогеологическое </w:t>
            </w:r>
            <w:r>
              <w:br/>
            </w:r>
            <w:r>
              <w:rPr>
                <w:rFonts w:ascii="Times New Roman"/>
                <w:b w:val="false"/>
                <w:i w:val="false"/>
                <w:color w:val="000000"/>
                <w:sz w:val="20"/>
              </w:rPr>
              <w:t xml:space="preserve">
доизучение листа L-40-V (восточная часть, Эмба-5)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2008- </w:t>
            </w:r>
            <w:r>
              <w:br/>
            </w:r>
            <w:r>
              <w:rPr>
                <w:rFonts w:ascii="Times New Roman"/>
                <w:b w:val="false"/>
                <w:i w:val="false"/>
                <w:color w:val="000000"/>
                <w:sz w:val="20"/>
              </w:rPr>
              <w:t xml:space="preserve">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12958,0 </w:t>
            </w:r>
            <w:r>
              <w:br/>
            </w:r>
            <w:r>
              <w:rPr>
                <w:rFonts w:ascii="Times New Roman"/>
                <w:b w:val="false"/>
                <w:i w:val="false"/>
                <w:color w:val="000000"/>
                <w:sz w:val="20"/>
              </w:rPr>
              <w:t xml:space="preserve">
2009 г.- </w:t>
            </w:r>
            <w:r>
              <w:br/>
            </w:r>
            <w:r>
              <w:rPr>
                <w:rFonts w:ascii="Times New Roman"/>
                <w:b w:val="false"/>
                <w:i w:val="false"/>
                <w:color w:val="000000"/>
                <w:sz w:val="20"/>
              </w:rPr>
              <w:t xml:space="preserve">
28764,0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Гидрогеологическая </w:t>
            </w:r>
            <w:r>
              <w:br/>
            </w:r>
            <w:r>
              <w:rPr>
                <w:rFonts w:ascii="Times New Roman"/>
                <w:b w:val="false"/>
                <w:i w:val="false"/>
                <w:color w:val="000000"/>
                <w:sz w:val="20"/>
              </w:rPr>
              <w:t xml:space="preserve">
и инженерно- </w:t>
            </w:r>
            <w:r>
              <w:br/>
            </w:r>
            <w:r>
              <w:rPr>
                <w:rFonts w:ascii="Times New Roman"/>
                <w:b w:val="false"/>
                <w:i w:val="false"/>
                <w:color w:val="000000"/>
                <w:sz w:val="20"/>
              </w:rPr>
              <w:t xml:space="preserve">
геологическая </w:t>
            </w:r>
            <w:r>
              <w:br/>
            </w:r>
            <w:r>
              <w:rPr>
                <w:rFonts w:ascii="Times New Roman"/>
                <w:b w:val="false"/>
                <w:i w:val="false"/>
                <w:color w:val="000000"/>
                <w:sz w:val="20"/>
              </w:rPr>
              <w:t xml:space="preserve">
съемки с </w:t>
            </w:r>
            <w:r>
              <w:br/>
            </w:r>
            <w:r>
              <w:rPr>
                <w:rFonts w:ascii="Times New Roman"/>
                <w:b w:val="false"/>
                <w:i w:val="false"/>
                <w:color w:val="000000"/>
                <w:sz w:val="20"/>
              </w:rPr>
              <w:t xml:space="preserve">
геоэкологическими </w:t>
            </w:r>
            <w:r>
              <w:br/>
            </w:r>
            <w:r>
              <w:rPr>
                <w:rFonts w:ascii="Times New Roman"/>
                <w:b w:val="false"/>
                <w:i w:val="false"/>
                <w:color w:val="000000"/>
                <w:sz w:val="20"/>
              </w:rPr>
              <w:t xml:space="preserve">
исследованиями </w:t>
            </w:r>
            <w:r>
              <w:br/>
            </w:r>
            <w:r>
              <w:rPr>
                <w:rFonts w:ascii="Times New Roman"/>
                <w:b w:val="false"/>
                <w:i w:val="false"/>
                <w:color w:val="000000"/>
                <w:sz w:val="20"/>
              </w:rPr>
              <w:t xml:space="preserve">
листа М-39-XXX </w:t>
            </w:r>
            <w:r>
              <w:br/>
            </w:r>
            <w:r>
              <w:rPr>
                <w:rFonts w:ascii="Times New Roman"/>
                <w:b w:val="false"/>
                <w:i w:val="false"/>
                <w:color w:val="000000"/>
                <w:sz w:val="20"/>
              </w:rPr>
              <w:t xml:space="preserve">
(Тайсоган)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2008- </w:t>
            </w:r>
            <w:r>
              <w:br/>
            </w:r>
            <w:r>
              <w:rPr>
                <w:rFonts w:ascii="Times New Roman"/>
                <w:b w:val="false"/>
                <w:i w:val="false"/>
                <w:color w:val="000000"/>
                <w:sz w:val="20"/>
              </w:rPr>
              <w:t xml:space="preserve">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10000,0 </w:t>
            </w:r>
            <w:r>
              <w:br/>
            </w:r>
            <w:r>
              <w:rPr>
                <w:rFonts w:ascii="Times New Roman"/>
                <w:b w:val="false"/>
                <w:i w:val="false"/>
                <w:color w:val="000000"/>
                <w:sz w:val="20"/>
              </w:rPr>
              <w:t xml:space="preserve">
2009 г.- </w:t>
            </w:r>
            <w:r>
              <w:br/>
            </w:r>
            <w:r>
              <w:rPr>
                <w:rFonts w:ascii="Times New Roman"/>
                <w:b w:val="false"/>
                <w:i w:val="false"/>
                <w:color w:val="000000"/>
                <w:sz w:val="20"/>
              </w:rPr>
              <w:t xml:space="preserve">
12042,0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Гидрогеологическая </w:t>
            </w:r>
            <w:r>
              <w:br/>
            </w:r>
            <w:r>
              <w:rPr>
                <w:rFonts w:ascii="Times New Roman"/>
                <w:b w:val="false"/>
                <w:i w:val="false"/>
                <w:color w:val="000000"/>
                <w:sz w:val="20"/>
              </w:rPr>
              <w:t xml:space="preserve">
и инженерно- </w:t>
            </w:r>
            <w:r>
              <w:br/>
            </w:r>
            <w:r>
              <w:rPr>
                <w:rFonts w:ascii="Times New Roman"/>
                <w:b w:val="false"/>
                <w:i w:val="false"/>
                <w:color w:val="000000"/>
                <w:sz w:val="20"/>
              </w:rPr>
              <w:t xml:space="preserve">
геологическая </w:t>
            </w:r>
            <w:r>
              <w:br/>
            </w:r>
            <w:r>
              <w:rPr>
                <w:rFonts w:ascii="Times New Roman"/>
                <w:b w:val="false"/>
                <w:i w:val="false"/>
                <w:color w:val="000000"/>
                <w:sz w:val="20"/>
              </w:rPr>
              <w:t xml:space="preserve">
съемки с </w:t>
            </w:r>
            <w:r>
              <w:br/>
            </w:r>
            <w:r>
              <w:rPr>
                <w:rFonts w:ascii="Times New Roman"/>
                <w:b w:val="false"/>
                <w:i w:val="false"/>
                <w:color w:val="000000"/>
                <w:sz w:val="20"/>
              </w:rPr>
              <w:t xml:space="preserve">
геоэкологическими </w:t>
            </w:r>
            <w:r>
              <w:br/>
            </w:r>
            <w:r>
              <w:rPr>
                <w:rFonts w:ascii="Times New Roman"/>
                <w:b w:val="false"/>
                <w:i w:val="false"/>
                <w:color w:val="000000"/>
                <w:sz w:val="20"/>
              </w:rPr>
              <w:t xml:space="preserve">
исследованиями </w:t>
            </w:r>
            <w:r>
              <w:br/>
            </w:r>
            <w:r>
              <w:rPr>
                <w:rFonts w:ascii="Times New Roman"/>
                <w:b w:val="false"/>
                <w:i w:val="false"/>
                <w:color w:val="000000"/>
                <w:sz w:val="20"/>
              </w:rPr>
              <w:t xml:space="preserve">
листа L-44-XXII, XXIII, XXVIII, </w:t>
            </w:r>
            <w:r>
              <w:br/>
            </w:r>
            <w:r>
              <w:rPr>
                <w:rFonts w:ascii="Times New Roman"/>
                <w:b w:val="false"/>
                <w:i w:val="false"/>
                <w:color w:val="000000"/>
                <w:sz w:val="20"/>
              </w:rPr>
              <w:t xml:space="preserve">
XXIX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2009 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16644,0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Гидрогеологическая </w:t>
            </w:r>
            <w:r>
              <w:br/>
            </w:r>
            <w:r>
              <w:rPr>
                <w:rFonts w:ascii="Times New Roman"/>
                <w:b w:val="false"/>
                <w:i w:val="false"/>
                <w:color w:val="000000"/>
                <w:sz w:val="20"/>
              </w:rPr>
              <w:t xml:space="preserve">
и инженерно- </w:t>
            </w:r>
            <w:r>
              <w:br/>
            </w:r>
            <w:r>
              <w:rPr>
                <w:rFonts w:ascii="Times New Roman"/>
                <w:b w:val="false"/>
                <w:i w:val="false"/>
                <w:color w:val="000000"/>
                <w:sz w:val="20"/>
              </w:rPr>
              <w:t xml:space="preserve">
геологическая </w:t>
            </w:r>
            <w:r>
              <w:br/>
            </w:r>
            <w:r>
              <w:rPr>
                <w:rFonts w:ascii="Times New Roman"/>
                <w:b w:val="false"/>
                <w:i w:val="false"/>
                <w:color w:val="000000"/>
                <w:sz w:val="20"/>
              </w:rPr>
              <w:t xml:space="preserve">
съемки с </w:t>
            </w:r>
            <w:r>
              <w:br/>
            </w:r>
            <w:r>
              <w:rPr>
                <w:rFonts w:ascii="Times New Roman"/>
                <w:b w:val="false"/>
                <w:i w:val="false"/>
                <w:color w:val="000000"/>
                <w:sz w:val="20"/>
              </w:rPr>
              <w:t xml:space="preserve">
геоэкологическими </w:t>
            </w:r>
            <w:r>
              <w:br/>
            </w:r>
            <w:r>
              <w:rPr>
                <w:rFonts w:ascii="Times New Roman"/>
                <w:b w:val="false"/>
                <w:i w:val="false"/>
                <w:color w:val="000000"/>
                <w:sz w:val="20"/>
              </w:rPr>
              <w:t xml:space="preserve">
исследованиями </w:t>
            </w:r>
            <w:r>
              <w:br/>
            </w:r>
            <w:r>
              <w:rPr>
                <w:rFonts w:ascii="Times New Roman"/>
                <w:b w:val="false"/>
                <w:i w:val="false"/>
                <w:color w:val="000000"/>
                <w:sz w:val="20"/>
              </w:rPr>
              <w:t xml:space="preserve">
листа N-41-XXXIII </w:t>
            </w:r>
            <w:r>
              <w:br/>
            </w:r>
            <w:r>
              <w:rPr>
                <w:rFonts w:ascii="Times New Roman"/>
                <w:b w:val="false"/>
                <w:i w:val="false"/>
                <w:color w:val="000000"/>
                <w:sz w:val="20"/>
              </w:rPr>
              <w:t xml:space="preserve">
(северо-восточная </w:t>
            </w:r>
            <w:r>
              <w:br/>
            </w:r>
            <w:r>
              <w:rPr>
                <w:rFonts w:ascii="Times New Roman"/>
                <w:b w:val="false"/>
                <w:i w:val="false"/>
                <w:color w:val="000000"/>
                <w:sz w:val="20"/>
              </w:rPr>
              <w:t xml:space="preserve">
и юго-западная </w:t>
            </w:r>
            <w:r>
              <w:br/>
            </w:r>
            <w:r>
              <w:rPr>
                <w:rFonts w:ascii="Times New Roman"/>
                <w:b w:val="false"/>
                <w:i w:val="false"/>
                <w:color w:val="000000"/>
                <w:sz w:val="20"/>
              </w:rPr>
              <w:t xml:space="preserve">
части) и </w:t>
            </w:r>
            <w:r>
              <w:br/>
            </w:r>
            <w:r>
              <w:rPr>
                <w:rFonts w:ascii="Times New Roman"/>
                <w:b w:val="false"/>
                <w:i w:val="false"/>
                <w:color w:val="000000"/>
                <w:sz w:val="20"/>
              </w:rPr>
              <w:t xml:space="preserve">
гидрогеологическое </w:t>
            </w:r>
            <w:r>
              <w:br/>
            </w:r>
            <w:r>
              <w:rPr>
                <w:rFonts w:ascii="Times New Roman"/>
                <w:b w:val="false"/>
                <w:i w:val="false"/>
                <w:color w:val="000000"/>
                <w:sz w:val="20"/>
              </w:rPr>
              <w:t xml:space="preserve">
доизучение </w:t>
            </w:r>
            <w:r>
              <w:br/>
            </w:r>
            <w:r>
              <w:rPr>
                <w:rFonts w:ascii="Times New Roman"/>
                <w:b w:val="false"/>
                <w:i w:val="false"/>
                <w:color w:val="000000"/>
                <w:sz w:val="20"/>
              </w:rPr>
              <w:t xml:space="preserve">
(северо-западная </w:t>
            </w:r>
            <w:r>
              <w:br/>
            </w:r>
            <w:r>
              <w:rPr>
                <w:rFonts w:ascii="Times New Roman"/>
                <w:b w:val="false"/>
                <w:i w:val="false"/>
                <w:color w:val="000000"/>
                <w:sz w:val="20"/>
              </w:rPr>
              <w:t xml:space="preserve">
и юго-восточная </w:t>
            </w:r>
            <w:r>
              <w:br/>
            </w:r>
            <w:r>
              <w:rPr>
                <w:rFonts w:ascii="Times New Roman"/>
                <w:b w:val="false"/>
                <w:i w:val="false"/>
                <w:color w:val="000000"/>
                <w:sz w:val="20"/>
              </w:rPr>
              <w:t xml:space="preserve">
части)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2009 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13082,0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Итого: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60060,0 </w:t>
            </w:r>
            <w:r>
              <w:br/>
            </w:r>
            <w:r>
              <w:rPr>
                <w:rFonts w:ascii="Times New Roman"/>
                <w:b w:val="false"/>
                <w:i w:val="false"/>
                <w:color w:val="000000"/>
                <w:sz w:val="20"/>
              </w:rPr>
              <w:t xml:space="preserve">
2007г. - </w:t>
            </w:r>
            <w:r>
              <w:br/>
            </w:r>
            <w:r>
              <w:rPr>
                <w:rFonts w:ascii="Times New Roman"/>
                <w:b w:val="false"/>
                <w:i w:val="false"/>
                <w:color w:val="000000"/>
                <w:sz w:val="20"/>
              </w:rPr>
              <w:t xml:space="preserve">
79832,0 </w:t>
            </w:r>
            <w:r>
              <w:br/>
            </w:r>
            <w:r>
              <w:rPr>
                <w:rFonts w:ascii="Times New Roman"/>
                <w:b w:val="false"/>
                <w:i w:val="false"/>
                <w:color w:val="000000"/>
                <w:sz w:val="20"/>
              </w:rPr>
              <w:t xml:space="preserve">
2008г.- </w:t>
            </w:r>
            <w:r>
              <w:br/>
            </w:r>
            <w:r>
              <w:rPr>
                <w:rFonts w:ascii="Times New Roman"/>
                <w:b w:val="false"/>
                <w:i w:val="false"/>
                <w:color w:val="000000"/>
                <w:sz w:val="20"/>
              </w:rPr>
              <w:t xml:space="preserve">
125418,0 </w:t>
            </w:r>
            <w:r>
              <w:br/>
            </w:r>
            <w:r>
              <w:rPr>
                <w:rFonts w:ascii="Times New Roman"/>
                <w:b w:val="false"/>
                <w:i w:val="false"/>
                <w:color w:val="000000"/>
                <w:sz w:val="20"/>
              </w:rPr>
              <w:t xml:space="preserve">
2009г.- </w:t>
            </w:r>
            <w:r>
              <w:br/>
            </w:r>
            <w:r>
              <w:rPr>
                <w:rFonts w:ascii="Times New Roman"/>
                <w:b w:val="false"/>
                <w:i w:val="false"/>
                <w:color w:val="000000"/>
                <w:sz w:val="20"/>
              </w:rPr>
              <w:t xml:space="preserve">
138500,0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Поисково-оценочные работы на твердые полезные ископаемые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Селекционная </w:t>
            </w:r>
            <w:r>
              <w:br/>
            </w:r>
            <w:r>
              <w:rPr>
                <w:rFonts w:ascii="Times New Roman"/>
                <w:b w:val="false"/>
                <w:i w:val="false"/>
                <w:color w:val="000000"/>
                <w:sz w:val="20"/>
              </w:rPr>
              <w:t xml:space="preserve">
рудная зона </w:t>
            </w:r>
            <w:r>
              <w:br/>
            </w:r>
            <w:r>
              <w:rPr>
                <w:rFonts w:ascii="Times New Roman"/>
                <w:b w:val="false"/>
                <w:i w:val="false"/>
                <w:color w:val="000000"/>
                <w:sz w:val="20"/>
              </w:rPr>
              <w:t xml:space="preserve">
(полиметаллы) </w:t>
            </w:r>
            <w:r>
              <w:br/>
            </w:r>
            <w:r>
              <w:rPr>
                <w:rFonts w:ascii="Times New Roman"/>
                <w:b w:val="false"/>
                <w:i w:val="false"/>
                <w:color w:val="000000"/>
                <w:sz w:val="20"/>
              </w:rPr>
              <w:t xml:space="preserve">
1. 49 </w:t>
            </w:r>
            <w:r>
              <w:rPr>
                <w:rFonts w:ascii="Times New Roman"/>
                <w:b w:val="false"/>
                <w:i w:val="false"/>
                <w:color w:val="000000"/>
                <w:vertAlign w:val="superscript"/>
              </w:rPr>
              <w:t xml:space="preserve">о </w:t>
            </w:r>
            <w:r>
              <w:rPr>
                <w:rFonts w:ascii="Times New Roman"/>
                <w:b w:val="false"/>
                <w:i w:val="false"/>
                <w:color w:val="000000"/>
                <w:sz w:val="20"/>
              </w:rPr>
              <w:t xml:space="preserve">40,09' с.ш. </w:t>
            </w:r>
            <w:r>
              <w:br/>
            </w:r>
            <w:r>
              <w:rPr>
                <w:rFonts w:ascii="Times New Roman"/>
                <w:b w:val="false"/>
                <w:i w:val="false"/>
                <w:color w:val="000000"/>
                <w:sz w:val="20"/>
              </w:rPr>
              <w:t xml:space="preserve">
84 </w:t>
            </w:r>
            <w:r>
              <w:rPr>
                <w:rFonts w:ascii="Times New Roman"/>
                <w:b w:val="false"/>
                <w:i w:val="false"/>
                <w:color w:val="000000"/>
                <w:vertAlign w:val="superscript"/>
              </w:rPr>
              <w:t xml:space="preserve">о </w:t>
            </w:r>
            <w:r>
              <w:rPr>
                <w:rFonts w:ascii="Times New Roman"/>
                <w:b w:val="false"/>
                <w:i w:val="false"/>
                <w:color w:val="000000"/>
                <w:sz w:val="20"/>
              </w:rPr>
              <w:t xml:space="preserve">18,5' в.д. </w:t>
            </w:r>
            <w:r>
              <w:br/>
            </w:r>
            <w:r>
              <w:rPr>
                <w:rFonts w:ascii="Times New Roman"/>
                <w:b w:val="false"/>
                <w:i w:val="false"/>
                <w:color w:val="000000"/>
                <w:sz w:val="20"/>
              </w:rPr>
              <w:t xml:space="preserve">
2. 49 </w:t>
            </w:r>
            <w:r>
              <w:rPr>
                <w:rFonts w:ascii="Times New Roman"/>
                <w:b w:val="false"/>
                <w:i w:val="false"/>
                <w:color w:val="000000"/>
                <w:vertAlign w:val="superscript"/>
              </w:rPr>
              <w:t xml:space="preserve">о </w:t>
            </w:r>
            <w:r>
              <w:rPr>
                <w:rFonts w:ascii="Times New Roman"/>
                <w:b w:val="false"/>
                <w:i w:val="false"/>
                <w:color w:val="000000"/>
                <w:sz w:val="20"/>
              </w:rPr>
              <w:t xml:space="preserve">42,8' с.ш. </w:t>
            </w:r>
            <w:r>
              <w:br/>
            </w:r>
            <w:r>
              <w:rPr>
                <w:rFonts w:ascii="Times New Roman"/>
                <w:b w:val="false"/>
                <w:i w:val="false"/>
                <w:color w:val="000000"/>
                <w:sz w:val="20"/>
              </w:rPr>
              <w:t xml:space="preserve">
84 </w:t>
            </w:r>
            <w:r>
              <w:rPr>
                <w:rFonts w:ascii="Times New Roman"/>
                <w:b w:val="false"/>
                <w:i w:val="false"/>
                <w:color w:val="000000"/>
                <w:vertAlign w:val="superscript"/>
              </w:rPr>
              <w:t xml:space="preserve">о </w:t>
            </w:r>
            <w:r>
              <w:rPr>
                <w:rFonts w:ascii="Times New Roman"/>
                <w:b w:val="false"/>
                <w:i w:val="false"/>
                <w:color w:val="000000"/>
                <w:sz w:val="20"/>
              </w:rPr>
              <w:t xml:space="preserve">19,5' в.д. </w:t>
            </w:r>
            <w:r>
              <w:br/>
            </w:r>
            <w:r>
              <w:rPr>
                <w:rFonts w:ascii="Times New Roman"/>
                <w:b w:val="false"/>
                <w:i w:val="false"/>
                <w:color w:val="000000"/>
                <w:sz w:val="20"/>
              </w:rPr>
              <w:t xml:space="preserve">
3. 49 </w:t>
            </w:r>
            <w:r>
              <w:rPr>
                <w:rFonts w:ascii="Times New Roman"/>
                <w:b w:val="false"/>
                <w:i w:val="false"/>
                <w:color w:val="000000"/>
                <w:vertAlign w:val="superscript"/>
              </w:rPr>
              <w:t xml:space="preserve">о </w:t>
            </w:r>
            <w:r>
              <w:rPr>
                <w:rFonts w:ascii="Times New Roman"/>
                <w:b w:val="false"/>
                <w:i w:val="false"/>
                <w:color w:val="000000"/>
                <w:sz w:val="20"/>
              </w:rPr>
              <w:t xml:space="preserve">40,8 с.ш.  </w:t>
            </w:r>
            <w:r>
              <w:br/>
            </w:r>
            <w:r>
              <w:rPr>
                <w:rFonts w:ascii="Times New Roman"/>
                <w:b w:val="false"/>
                <w:i w:val="false"/>
                <w:color w:val="000000"/>
                <w:sz w:val="20"/>
              </w:rPr>
              <w:t xml:space="preserve">
84 </w:t>
            </w:r>
            <w:r>
              <w:rPr>
                <w:rFonts w:ascii="Times New Roman"/>
                <w:b w:val="false"/>
                <w:i w:val="false"/>
                <w:color w:val="000000"/>
                <w:vertAlign w:val="superscript"/>
              </w:rPr>
              <w:t xml:space="preserve">о </w:t>
            </w:r>
            <w:r>
              <w:rPr>
                <w:rFonts w:ascii="Times New Roman"/>
                <w:b w:val="false"/>
                <w:i w:val="false"/>
                <w:color w:val="000000"/>
                <w:sz w:val="20"/>
              </w:rPr>
              <w:t xml:space="preserve">21,5' в.д. </w:t>
            </w:r>
            <w:r>
              <w:br/>
            </w:r>
            <w:r>
              <w:rPr>
                <w:rFonts w:ascii="Times New Roman"/>
                <w:b w:val="false"/>
                <w:i w:val="false"/>
                <w:color w:val="000000"/>
                <w:sz w:val="20"/>
              </w:rPr>
              <w:t xml:space="preserve">
4. 49 </w:t>
            </w:r>
            <w:r>
              <w:rPr>
                <w:rFonts w:ascii="Times New Roman"/>
                <w:b w:val="false"/>
                <w:i w:val="false"/>
                <w:color w:val="000000"/>
                <w:vertAlign w:val="superscript"/>
              </w:rPr>
              <w:t xml:space="preserve">о </w:t>
            </w:r>
            <w:r>
              <w:rPr>
                <w:rFonts w:ascii="Times New Roman"/>
                <w:b w:val="false"/>
                <w:i w:val="false"/>
                <w:color w:val="000000"/>
                <w:sz w:val="20"/>
              </w:rPr>
              <w:t xml:space="preserve">40' с.ш. </w:t>
            </w:r>
            <w:r>
              <w:br/>
            </w:r>
            <w:r>
              <w:rPr>
                <w:rFonts w:ascii="Times New Roman"/>
                <w:b w:val="false"/>
                <w:i w:val="false"/>
                <w:color w:val="000000"/>
                <w:sz w:val="20"/>
              </w:rPr>
              <w:t xml:space="preserve">
84 </w:t>
            </w:r>
            <w:r>
              <w:rPr>
                <w:rFonts w:ascii="Times New Roman"/>
                <w:b w:val="false"/>
                <w:i w:val="false"/>
                <w:color w:val="000000"/>
                <w:vertAlign w:val="superscript"/>
              </w:rPr>
              <w:t xml:space="preserve">о </w:t>
            </w:r>
            <w:r>
              <w:rPr>
                <w:rFonts w:ascii="Times New Roman"/>
                <w:b w:val="false"/>
                <w:i w:val="false"/>
                <w:color w:val="000000"/>
                <w:sz w:val="20"/>
              </w:rPr>
              <w:t xml:space="preserve">20,8' в.д. (6,1 кв. км)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2004- </w:t>
            </w:r>
            <w:r>
              <w:br/>
            </w:r>
            <w:r>
              <w:rPr>
                <w:rFonts w:ascii="Times New Roman"/>
                <w:b w:val="false"/>
                <w:i w:val="false"/>
                <w:color w:val="000000"/>
                <w:sz w:val="20"/>
              </w:rPr>
              <w:t xml:space="preserve">
2006гг.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5433,6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Участок Камкор в пределах Спасской рудной зоны (медь) </w:t>
            </w:r>
            <w:r>
              <w:br/>
            </w:r>
            <w:r>
              <w:rPr>
                <w:rFonts w:ascii="Times New Roman"/>
                <w:b w:val="false"/>
                <w:i w:val="false"/>
                <w:color w:val="000000"/>
                <w:sz w:val="20"/>
              </w:rPr>
              <w:t xml:space="preserve">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2005- </w:t>
            </w:r>
            <w:r>
              <w:br/>
            </w:r>
            <w:r>
              <w:rPr>
                <w:rFonts w:ascii="Times New Roman"/>
                <w:b w:val="false"/>
                <w:i w:val="false"/>
                <w:color w:val="000000"/>
                <w:sz w:val="20"/>
              </w:rPr>
              <w:t xml:space="preserve">
2006гг.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54500,0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Средне-Орский </w:t>
            </w:r>
            <w:r>
              <w:br/>
            </w:r>
            <w:r>
              <w:rPr>
                <w:rFonts w:ascii="Times New Roman"/>
                <w:b w:val="false"/>
                <w:i w:val="false"/>
                <w:color w:val="000000"/>
                <w:sz w:val="20"/>
              </w:rPr>
              <w:t xml:space="preserve">
район (медь, цинк)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2006- 2008гг.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30000,0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40000,0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29000,0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Каратауский </w:t>
            </w:r>
            <w:r>
              <w:br/>
            </w:r>
            <w:r>
              <w:rPr>
                <w:rFonts w:ascii="Times New Roman"/>
                <w:b w:val="false"/>
                <w:i w:val="false"/>
                <w:color w:val="000000"/>
                <w:sz w:val="20"/>
              </w:rPr>
              <w:t xml:space="preserve">
мегантиклинорий </w:t>
            </w:r>
            <w:r>
              <w:br/>
            </w:r>
            <w:r>
              <w:rPr>
                <w:rFonts w:ascii="Times New Roman"/>
                <w:b w:val="false"/>
                <w:i w:val="false"/>
                <w:color w:val="000000"/>
                <w:sz w:val="20"/>
              </w:rPr>
              <w:t xml:space="preserve">
Горного Мангистау </w:t>
            </w:r>
            <w:r>
              <w:br/>
            </w:r>
            <w:r>
              <w:rPr>
                <w:rFonts w:ascii="Times New Roman"/>
                <w:b w:val="false"/>
                <w:i w:val="false"/>
                <w:color w:val="000000"/>
                <w:sz w:val="20"/>
              </w:rPr>
              <w:t xml:space="preserve">
(железные руды, </w:t>
            </w:r>
            <w:r>
              <w:br/>
            </w:r>
            <w:r>
              <w:rPr>
                <w:rFonts w:ascii="Times New Roman"/>
                <w:b w:val="false"/>
                <w:i w:val="false"/>
                <w:color w:val="000000"/>
                <w:sz w:val="20"/>
              </w:rPr>
              <w:t xml:space="preserve">
золото, медь)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2006- 2008гг.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51000,0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59000,0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30000,0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Баталинский </w:t>
            </w:r>
            <w:r>
              <w:br/>
            </w:r>
            <w:r>
              <w:rPr>
                <w:rFonts w:ascii="Times New Roman"/>
                <w:b w:val="false"/>
                <w:i w:val="false"/>
                <w:color w:val="000000"/>
                <w:sz w:val="20"/>
              </w:rPr>
              <w:t xml:space="preserve">
участок (медь)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2006- 2008гг.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30000,0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50000,0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20000,0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Глебовский участок </w:t>
            </w:r>
            <w:r>
              <w:br/>
            </w:r>
            <w:r>
              <w:rPr>
                <w:rFonts w:ascii="Times New Roman"/>
                <w:b w:val="false"/>
                <w:i w:val="false"/>
                <w:color w:val="000000"/>
                <w:sz w:val="20"/>
              </w:rPr>
              <w:t xml:space="preserve">
(золото)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2006- 2008гг.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25000,0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30000,0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25000,0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Снегирихинско- </w:t>
            </w:r>
            <w:r>
              <w:br/>
            </w:r>
            <w:r>
              <w:rPr>
                <w:rFonts w:ascii="Times New Roman"/>
                <w:b w:val="false"/>
                <w:i w:val="false"/>
                <w:color w:val="000000"/>
                <w:sz w:val="20"/>
              </w:rPr>
              <w:t xml:space="preserve">
Сакмарихинско- </w:t>
            </w:r>
            <w:r>
              <w:br/>
            </w:r>
            <w:r>
              <w:rPr>
                <w:rFonts w:ascii="Times New Roman"/>
                <w:b w:val="false"/>
                <w:i w:val="false"/>
                <w:color w:val="000000"/>
                <w:sz w:val="20"/>
              </w:rPr>
              <w:t xml:space="preserve">
Черноубинская </w:t>
            </w:r>
            <w:r>
              <w:br/>
            </w:r>
            <w:r>
              <w:rPr>
                <w:rFonts w:ascii="Times New Roman"/>
                <w:b w:val="false"/>
                <w:i w:val="false"/>
                <w:color w:val="000000"/>
                <w:sz w:val="20"/>
              </w:rPr>
              <w:t xml:space="preserve">
площадь (золото, </w:t>
            </w:r>
            <w:r>
              <w:br/>
            </w:r>
            <w:r>
              <w:rPr>
                <w:rFonts w:ascii="Times New Roman"/>
                <w:b w:val="false"/>
                <w:i w:val="false"/>
                <w:color w:val="000000"/>
                <w:sz w:val="20"/>
              </w:rPr>
              <w:t xml:space="preserve">
полиметаллы)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2006- 2008гг.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40000,0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50000,0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30000,0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Такыр-Кальджирский участок (россыпное </w:t>
            </w:r>
            <w:r>
              <w:br/>
            </w:r>
            <w:r>
              <w:rPr>
                <w:rFonts w:ascii="Times New Roman"/>
                <w:b w:val="false"/>
                <w:i w:val="false"/>
                <w:color w:val="000000"/>
                <w:sz w:val="20"/>
              </w:rPr>
              <w:t xml:space="preserve">
золото)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2006- 2008гг.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20000,0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20000,0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10000,0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465"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Ново-Снегиревский участок </w:t>
            </w:r>
            <w:r>
              <w:br/>
            </w:r>
            <w:r>
              <w:rPr>
                <w:rFonts w:ascii="Times New Roman"/>
                <w:b w:val="false"/>
                <w:i w:val="false"/>
                <w:color w:val="000000"/>
                <w:sz w:val="20"/>
              </w:rPr>
              <w:t xml:space="preserve">
(полиметаллы)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2006- 2008гг.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30000,0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30000,0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20000,0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Тасполинское </w:t>
            </w:r>
            <w:r>
              <w:br/>
            </w:r>
            <w:r>
              <w:rPr>
                <w:rFonts w:ascii="Times New Roman"/>
                <w:b w:val="false"/>
                <w:i w:val="false"/>
                <w:color w:val="000000"/>
                <w:sz w:val="20"/>
              </w:rPr>
              <w:t xml:space="preserve">
рудное поле </w:t>
            </w:r>
            <w:r>
              <w:br/>
            </w:r>
            <w:r>
              <w:rPr>
                <w:rFonts w:ascii="Times New Roman"/>
                <w:b w:val="false"/>
                <w:i w:val="false"/>
                <w:color w:val="000000"/>
                <w:sz w:val="20"/>
              </w:rPr>
              <w:t xml:space="preserve">
(золото)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2006- 2007гг.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28366,0 </w:t>
            </w:r>
            <w:r>
              <w:br/>
            </w:r>
            <w:r>
              <w:rPr>
                <w:rFonts w:ascii="Times New Roman"/>
                <w:b w:val="false"/>
                <w:i w:val="false"/>
                <w:color w:val="000000"/>
                <w:sz w:val="20"/>
              </w:rPr>
              <w:t xml:space="preserve">
2007 г.- </w:t>
            </w:r>
            <w:r>
              <w:br/>
            </w:r>
            <w:r>
              <w:rPr>
                <w:rFonts w:ascii="Times New Roman"/>
                <w:b w:val="false"/>
                <w:i w:val="false"/>
                <w:color w:val="000000"/>
                <w:sz w:val="20"/>
              </w:rPr>
              <w:t xml:space="preserve">
10000,0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Участок Ыргайты (золото)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2006- 2008гг.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10000,0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25000,0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14000,0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Красноармейский участок (медь)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2007- 2009гг.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40000,0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53000,0 </w:t>
            </w:r>
            <w:r>
              <w:br/>
            </w:r>
            <w:r>
              <w:rPr>
                <w:rFonts w:ascii="Times New Roman"/>
                <w:b w:val="false"/>
                <w:i w:val="false"/>
                <w:color w:val="000000"/>
                <w:sz w:val="20"/>
              </w:rPr>
              <w:t xml:space="preserve">
2009 г.- </w:t>
            </w:r>
            <w:r>
              <w:br/>
            </w:r>
            <w:r>
              <w:rPr>
                <w:rFonts w:ascii="Times New Roman"/>
                <w:b w:val="false"/>
                <w:i w:val="false"/>
                <w:color w:val="000000"/>
                <w:sz w:val="20"/>
              </w:rPr>
              <w:t xml:space="preserve">
7000,0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Байское рудное поле (медь)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2007- 2009гг.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56300,0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35700,0 </w:t>
            </w:r>
            <w:r>
              <w:br/>
            </w:r>
            <w:r>
              <w:rPr>
                <w:rFonts w:ascii="Times New Roman"/>
                <w:b w:val="false"/>
                <w:i w:val="false"/>
                <w:color w:val="000000"/>
                <w:sz w:val="20"/>
              </w:rPr>
              <w:t xml:space="preserve">
2009 г.- </w:t>
            </w:r>
            <w:r>
              <w:br/>
            </w:r>
            <w:r>
              <w:rPr>
                <w:rFonts w:ascii="Times New Roman"/>
                <w:b w:val="false"/>
                <w:i w:val="false"/>
                <w:color w:val="000000"/>
                <w:sz w:val="20"/>
              </w:rPr>
              <w:t xml:space="preserve">
8000,0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Попутный участок (золото)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2007- 2009гг.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15000,0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60000,0 </w:t>
            </w:r>
            <w:r>
              <w:br/>
            </w:r>
            <w:r>
              <w:rPr>
                <w:rFonts w:ascii="Times New Roman"/>
                <w:b w:val="false"/>
                <w:i w:val="false"/>
                <w:color w:val="000000"/>
                <w:sz w:val="20"/>
              </w:rPr>
              <w:t xml:space="preserve">
2009 г.- </w:t>
            </w:r>
            <w:r>
              <w:br/>
            </w:r>
            <w:r>
              <w:rPr>
                <w:rFonts w:ascii="Times New Roman"/>
                <w:b w:val="false"/>
                <w:i w:val="false"/>
                <w:color w:val="000000"/>
                <w:sz w:val="20"/>
              </w:rPr>
              <w:t xml:space="preserve">
10000,0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Участок Кулан-Тобе </w:t>
            </w:r>
            <w:r>
              <w:br/>
            </w:r>
            <w:r>
              <w:rPr>
                <w:rFonts w:ascii="Times New Roman"/>
                <w:b w:val="false"/>
                <w:i w:val="false"/>
                <w:color w:val="000000"/>
                <w:sz w:val="20"/>
              </w:rPr>
              <w:t xml:space="preserve">
(золото)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2007- 2009гг.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34060,0 </w:t>
            </w:r>
            <w:r>
              <w:br/>
            </w:r>
            <w:r>
              <w:rPr>
                <w:rFonts w:ascii="Times New Roman"/>
                <w:b w:val="false"/>
                <w:i w:val="false"/>
                <w:color w:val="000000"/>
                <w:sz w:val="20"/>
              </w:rPr>
              <w:t xml:space="preserve">
2008 г.- </w:t>
            </w:r>
            <w:r>
              <w:br/>
            </w:r>
            <w:r>
              <w:rPr>
                <w:rFonts w:ascii="Times New Roman"/>
                <w:b w:val="false"/>
                <w:i w:val="false"/>
                <w:color w:val="000000"/>
                <w:sz w:val="20"/>
              </w:rPr>
              <w:t xml:space="preserve">
41634,0 </w:t>
            </w:r>
            <w:r>
              <w:br/>
            </w:r>
            <w:r>
              <w:rPr>
                <w:rFonts w:ascii="Times New Roman"/>
                <w:b w:val="false"/>
                <w:i w:val="false"/>
                <w:color w:val="000000"/>
                <w:sz w:val="20"/>
              </w:rPr>
              <w:t xml:space="preserve">
2009 г.- </w:t>
            </w:r>
            <w:r>
              <w:br/>
            </w:r>
            <w:r>
              <w:rPr>
                <w:rFonts w:ascii="Times New Roman"/>
                <w:b w:val="false"/>
                <w:i w:val="false"/>
                <w:color w:val="000000"/>
                <w:sz w:val="20"/>
              </w:rPr>
              <w:t xml:space="preserve">
4306,0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Участок Каргоба (медь)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2009 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30000,0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171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Фланги </w:t>
            </w:r>
            <w:r>
              <w:br/>
            </w:r>
            <w:r>
              <w:rPr>
                <w:rFonts w:ascii="Times New Roman"/>
                <w:b w:val="false"/>
                <w:i w:val="false"/>
                <w:color w:val="000000"/>
                <w:sz w:val="20"/>
              </w:rPr>
              <w:t xml:space="preserve">
Селекционной </w:t>
            </w:r>
            <w:r>
              <w:br/>
            </w:r>
            <w:r>
              <w:rPr>
                <w:rFonts w:ascii="Times New Roman"/>
                <w:b w:val="false"/>
                <w:i w:val="false"/>
                <w:color w:val="000000"/>
                <w:sz w:val="20"/>
              </w:rPr>
              <w:t xml:space="preserve">
рудной зоны (полиметаллы)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2009 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30000,0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Участок </w:t>
            </w:r>
            <w:r>
              <w:br/>
            </w:r>
            <w:r>
              <w:rPr>
                <w:rFonts w:ascii="Times New Roman"/>
                <w:b w:val="false"/>
                <w:i w:val="false"/>
                <w:color w:val="000000"/>
                <w:sz w:val="20"/>
              </w:rPr>
              <w:t xml:space="preserve">
Печугинский (полиметаллы)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2009 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30000,0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Вавилонское рудное </w:t>
            </w:r>
            <w:r>
              <w:br/>
            </w:r>
            <w:r>
              <w:rPr>
                <w:rFonts w:ascii="Times New Roman"/>
                <w:b w:val="false"/>
                <w:i w:val="false"/>
                <w:color w:val="000000"/>
                <w:sz w:val="20"/>
              </w:rPr>
              <w:t xml:space="preserve">
поле (медь)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2009 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25000,0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Участок Туран </w:t>
            </w:r>
            <w:r>
              <w:br/>
            </w:r>
            <w:r>
              <w:rPr>
                <w:rFonts w:ascii="Times New Roman"/>
                <w:b w:val="false"/>
                <w:i w:val="false"/>
                <w:color w:val="000000"/>
                <w:sz w:val="20"/>
              </w:rPr>
              <w:t xml:space="preserve">
(золото)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2009 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30000,0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Кастекское рудное </w:t>
            </w:r>
            <w:r>
              <w:br/>
            </w:r>
            <w:r>
              <w:rPr>
                <w:rFonts w:ascii="Times New Roman"/>
                <w:b w:val="false"/>
                <w:i w:val="false"/>
                <w:color w:val="000000"/>
                <w:sz w:val="20"/>
              </w:rPr>
              <w:t xml:space="preserve">
поле (полиметаллы)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2009 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30000,0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Рудопроявление </w:t>
            </w:r>
            <w:r>
              <w:br/>
            </w:r>
            <w:r>
              <w:rPr>
                <w:rFonts w:ascii="Times New Roman"/>
                <w:b w:val="false"/>
                <w:i w:val="false"/>
                <w:color w:val="000000"/>
                <w:sz w:val="20"/>
              </w:rPr>
              <w:t xml:space="preserve">
Сулеймансай </w:t>
            </w:r>
            <w:r>
              <w:br/>
            </w:r>
            <w:r>
              <w:rPr>
                <w:rFonts w:ascii="Times New Roman"/>
                <w:b w:val="false"/>
                <w:i w:val="false"/>
                <w:color w:val="000000"/>
                <w:sz w:val="20"/>
              </w:rPr>
              <w:t xml:space="preserve">
Золотой (золото)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2009 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30000,0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 постановлением Правительства РК от 28.06.2008 N 640) .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Участок Заречный (медь)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2009 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30000,0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 </w:t>
            </w:r>
            <w:r>
              <w:br/>
            </w:r>
            <w:r>
              <w:rPr>
                <w:rFonts w:ascii="Times New Roman"/>
                <w:b w:val="false"/>
                <w:i w:val="false"/>
                <w:color w:val="000000"/>
                <w:sz w:val="20"/>
              </w:rPr>
              <w:t xml:space="preserve">
Леонидовский участок (золото)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2009 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30000,0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Рудопроявлении </w:t>
            </w:r>
            <w:r>
              <w:br/>
            </w:r>
            <w:r>
              <w:rPr>
                <w:rFonts w:ascii="Times New Roman"/>
                <w:b w:val="false"/>
                <w:i w:val="false"/>
                <w:color w:val="000000"/>
                <w:sz w:val="20"/>
              </w:rPr>
              <w:t xml:space="preserve">
Аюсай </w:t>
            </w:r>
            <w:r>
              <w:br/>
            </w:r>
            <w:r>
              <w:rPr>
                <w:rFonts w:ascii="Times New Roman"/>
                <w:b w:val="false"/>
                <w:i w:val="false"/>
                <w:color w:val="000000"/>
                <w:sz w:val="20"/>
              </w:rPr>
              <w:t xml:space="preserve">
(полиметаллы)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2009 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30000,0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Мынчукур- </w:t>
            </w:r>
            <w:r>
              <w:br/>
            </w:r>
            <w:r>
              <w:rPr>
                <w:rFonts w:ascii="Times New Roman"/>
                <w:b w:val="false"/>
                <w:i w:val="false"/>
                <w:color w:val="000000"/>
                <w:sz w:val="20"/>
              </w:rPr>
              <w:t xml:space="preserve">
Кумыстинский </w:t>
            </w:r>
            <w:r>
              <w:br/>
            </w:r>
            <w:r>
              <w:rPr>
                <w:rFonts w:ascii="Times New Roman"/>
                <w:b w:val="false"/>
                <w:i w:val="false"/>
                <w:color w:val="000000"/>
                <w:sz w:val="20"/>
              </w:rPr>
              <w:t xml:space="preserve">
участок (золото)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2009 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30000,0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Константиновская площадь (золото)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2009 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25000,0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Озерное рудное поле (медь)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2009 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30000,0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1455"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Рудопроявление </w:t>
            </w:r>
            <w:r>
              <w:br/>
            </w:r>
            <w:r>
              <w:rPr>
                <w:rFonts w:ascii="Times New Roman"/>
                <w:b w:val="false"/>
                <w:i w:val="false"/>
                <w:color w:val="000000"/>
                <w:sz w:val="20"/>
              </w:rPr>
              <w:t xml:space="preserve">
Высокое (золото)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2009 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30000,0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141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Участок Георгиевский (золото)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2009 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30000,0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Участок </w:t>
            </w:r>
            <w:r>
              <w:br/>
            </w:r>
            <w:r>
              <w:rPr>
                <w:rFonts w:ascii="Times New Roman"/>
                <w:b w:val="false"/>
                <w:i w:val="false"/>
                <w:color w:val="000000"/>
                <w:sz w:val="20"/>
              </w:rPr>
              <w:t xml:space="preserve">
Дрожиловский </w:t>
            </w:r>
            <w:r>
              <w:br/>
            </w:r>
            <w:r>
              <w:rPr>
                <w:rFonts w:ascii="Times New Roman"/>
                <w:b w:val="false"/>
                <w:i w:val="false"/>
                <w:color w:val="000000"/>
                <w:sz w:val="20"/>
              </w:rPr>
              <w:t xml:space="preserve">
(золото)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2009 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25000,0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Володаровская </w:t>
            </w:r>
            <w:r>
              <w:br/>
            </w:r>
            <w:r>
              <w:rPr>
                <w:rFonts w:ascii="Times New Roman"/>
                <w:b w:val="false"/>
                <w:i w:val="false"/>
                <w:color w:val="000000"/>
                <w:sz w:val="20"/>
              </w:rPr>
              <w:t xml:space="preserve">
рудная зона </w:t>
            </w:r>
            <w:r>
              <w:br/>
            </w:r>
            <w:r>
              <w:rPr>
                <w:rFonts w:ascii="Times New Roman"/>
                <w:b w:val="false"/>
                <w:i w:val="false"/>
                <w:color w:val="000000"/>
                <w:sz w:val="20"/>
              </w:rPr>
              <w:t xml:space="preserve">
(тантал)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2009 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20694,0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Клочковский участок (медь)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2009 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30000,0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Итого: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324299,6 </w:t>
            </w:r>
            <w:r>
              <w:br/>
            </w:r>
            <w:r>
              <w:rPr>
                <w:rFonts w:ascii="Times New Roman"/>
                <w:b w:val="false"/>
                <w:i w:val="false"/>
                <w:color w:val="000000"/>
                <w:sz w:val="20"/>
              </w:rPr>
              <w:t xml:space="preserve">
2007 г.- </w:t>
            </w:r>
            <w:r>
              <w:br/>
            </w:r>
            <w:r>
              <w:rPr>
                <w:rFonts w:ascii="Times New Roman"/>
                <w:b w:val="false"/>
                <w:i w:val="false"/>
                <w:color w:val="000000"/>
                <w:sz w:val="20"/>
              </w:rPr>
              <w:t xml:space="preserve">
459360,0 </w:t>
            </w:r>
            <w:r>
              <w:br/>
            </w:r>
            <w:r>
              <w:rPr>
                <w:rFonts w:ascii="Times New Roman"/>
                <w:b w:val="false"/>
                <w:i w:val="false"/>
                <w:color w:val="000000"/>
                <w:sz w:val="20"/>
              </w:rPr>
              <w:t xml:space="preserve">
2008 г.- </w:t>
            </w:r>
            <w:r>
              <w:br/>
            </w:r>
            <w:r>
              <w:rPr>
                <w:rFonts w:ascii="Times New Roman"/>
                <w:b w:val="false"/>
                <w:i w:val="false"/>
                <w:color w:val="000000"/>
                <w:sz w:val="20"/>
              </w:rPr>
              <w:t xml:space="preserve">
368334,0 </w:t>
            </w:r>
            <w:r>
              <w:br/>
            </w:r>
            <w:r>
              <w:rPr>
                <w:rFonts w:ascii="Times New Roman"/>
                <w:b w:val="false"/>
                <w:i w:val="false"/>
                <w:color w:val="000000"/>
                <w:sz w:val="20"/>
              </w:rPr>
              <w:t xml:space="preserve">
2009 г. - </w:t>
            </w:r>
            <w:r>
              <w:br/>
            </w:r>
            <w:r>
              <w:rPr>
                <w:rFonts w:ascii="Times New Roman"/>
                <w:b w:val="false"/>
                <w:i w:val="false"/>
                <w:color w:val="000000"/>
                <w:sz w:val="20"/>
              </w:rPr>
              <w:t xml:space="preserve">
575000,0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225"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Поисково-оценочные работы на </w:t>
            </w:r>
            <w:r>
              <w:br/>
            </w:r>
            <w:r>
              <w:rPr>
                <w:rFonts w:ascii="Times New Roman"/>
                <w:b w:val="false"/>
                <w:i w:val="false"/>
                <w:color w:val="000000"/>
                <w:sz w:val="20"/>
              </w:rPr>
              <w:t xml:space="preserve">
участках, </w:t>
            </w:r>
            <w:r>
              <w:br/>
            </w:r>
            <w:r>
              <w:rPr>
                <w:rFonts w:ascii="Times New Roman"/>
                <w:b w:val="false"/>
                <w:i w:val="false"/>
                <w:color w:val="000000"/>
                <w:sz w:val="20"/>
              </w:rPr>
              <w:t xml:space="preserve">
выявленных в </w:t>
            </w:r>
            <w:r>
              <w:br/>
            </w:r>
            <w:r>
              <w:rPr>
                <w:rFonts w:ascii="Times New Roman"/>
                <w:b w:val="false"/>
                <w:i w:val="false"/>
                <w:color w:val="000000"/>
                <w:sz w:val="20"/>
              </w:rPr>
              <w:t xml:space="preserve">
результате </w:t>
            </w:r>
            <w:r>
              <w:br/>
            </w:r>
            <w:r>
              <w:rPr>
                <w:rFonts w:ascii="Times New Roman"/>
                <w:b w:val="false"/>
                <w:i w:val="false"/>
                <w:color w:val="000000"/>
                <w:sz w:val="20"/>
              </w:rPr>
              <w:t xml:space="preserve">
проведения </w:t>
            </w:r>
            <w:r>
              <w:br/>
            </w:r>
            <w:r>
              <w:rPr>
                <w:rFonts w:ascii="Times New Roman"/>
                <w:b w:val="false"/>
                <w:i w:val="false"/>
                <w:color w:val="000000"/>
                <w:sz w:val="20"/>
              </w:rPr>
              <w:t xml:space="preserve">
геологического  </w:t>
            </w:r>
            <w:r>
              <w:br/>
            </w:r>
            <w:r>
              <w:rPr>
                <w:rFonts w:ascii="Times New Roman"/>
                <w:b w:val="false"/>
                <w:i w:val="false"/>
                <w:color w:val="000000"/>
                <w:sz w:val="20"/>
              </w:rPr>
              <w:t xml:space="preserve">
доизучения </w:t>
            </w:r>
            <w:r>
              <w:br/>
            </w:r>
            <w:r>
              <w:rPr>
                <w:rFonts w:ascii="Times New Roman"/>
                <w:b w:val="false"/>
                <w:i w:val="false"/>
                <w:color w:val="000000"/>
                <w:sz w:val="20"/>
              </w:rPr>
              <w:t xml:space="preserve">
площадей и </w:t>
            </w:r>
            <w:r>
              <w:br/>
            </w:r>
            <w:r>
              <w:rPr>
                <w:rFonts w:ascii="Times New Roman"/>
                <w:b w:val="false"/>
                <w:i w:val="false"/>
                <w:color w:val="000000"/>
                <w:sz w:val="20"/>
              </w:rPr>
              <w:t xml:space="preserve">
обобщения </w:t>
            </w:r>
            <w:r>
              <w:br/>
            </w:r>
            <w:r>
              <w:rPr>
                <w:rFonts w:ascii="Times New Roman"/>
                <w:b w:val="false"/>
                <w:i w:val="false"/>
                <w:color w:val="000000"/>
                <w:sz w:val="20"/>
              </w:rPr>
              <w:t xml:space="preserve">
геологических материалов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2004- </w:t>
            </w:r>
            <w:r>
              <w:br/>
            </w:r>
            <w:r>
              <w:rPr>
                <w:rFonts w:ascii="Times New Roman"/>
                <w:b w:val="false"/>
                <w:i w:val="false"/>
                <w:color w:val="000000"/>
                <w:sz w:val="20"/>
              </w:rPr>
              <w:t xml:space="preserve">
2007гг.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41000,0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30000,0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Поисковые работы на углеводородное сырье 
</w:t>
            </w:r>
          </w:p>
        </w:tc>
      </w:tr>
      <w:tr>
        <w:trPr>
          <w:trHeight w:val="318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поисково-оценочных </w:t>
            </w:r>
            <w:r>
              <w:br/>
            </w:r>
            <w:r>
              <w:rPr>
                <w:rFonts w:ascii="Times New Roman"/>
                <w:b w:val="false"/>
                <w:i w:val="false"/>
                <w:color w:val="000000"/>
                <w:sz w:val="20"/>
              </w:rPr>
              <w:t xml:space="preserve">
работ на нефть и </w:t>
            </w:r>
            <w:r>
              <w:br/>
            </w:r>
            <w:r>
              <w:rPr>
                <w:rFonts w:ascii="Times New Roman"/>
                <w:b w:val="false"/>
                <w:i w:val="false"/>
                <w:color w:val="000000"/>
                <w:sz w:val="20"/>
              </w:rPr>
              <w:t xml:space="preserve">
газ сейсмическими </w:t>
            </w:r>
            <w:r>
              <w:br/>
            </w:r>
            <w:r>
              <w:rPr>
                <w:rFonts w:ascii="Times New Roman"/>
                <w:b w:val="false"/>
                <w:i w:val="false"/>
                <w:color w:val="000000"/>
                <w:sz w:val="20"/>
              </w:rPr>
              <w:t xml:space="preserve">
методами в </w:t>
            </w:r>
            <w:r>
              <w:br/>
            </w:r>
            <w:r>
              <w:rPr>
                <w:rFonts w:ascii="Times New Roman"/>
                <w:b w:val="false"/>
                <w:i w:val="false"/>
                <w:color w:val="000000"/>
                <w:sz w:val="20"/>
              </w:rPr>
              <w:t xml:space="preserve">
надсолевом </w:t>
            </w:r>
            <w:r>
              <w:br/>
            </w:r>
            <w:r>
              <w:rPr>
                <w:rFonts w:ascii="Times New Roman"/>
                <w:b w:val="false"/>
                <w:i w:val="false"/>
                <w:color w:val="000000"/>
                <w:sz w:val="20"/>
              </w:rPr>
              <w:t xml:space="preserve">
комплексе </w:t>
            </w:r>
            <w:r>
              <w:br/>
            </w:r>
            <w:r>
              <w:rPr>
                <w:rFonts w:ascii="Times New Roman"/>
                <w:b w:val="false"/>
                <w:i w:val="false"/>
                <w:color w:val="000000"/>
                <w:sz w:val="20"/>
              </w:rPr>
              <w:t xml:space="preserve">
Жаныбекской зоны </w:t>
            </w:r>
            <w:r>
              <w:br/>
            </w:r>
            <w:r>
              <w:rPr>
                <w:rFonts w:ascii="Times New Roman"/>
                <w:b w:val="false"/>
                <w:i w:val="false"/>
                <w:color w:val="000000"/>
                <w:sz w:val="20"/>
              </w:rPr>
              <w:t xml:space="preserve">
и прилегающих </w:t>
            </w:r>
            <w:r>
              <w:br/>
            </w:r>
            <w:r>
              <w:rPr>
                <w:rFonts w:ascii="Times New Roman"/>
                <w:b w:val="false"/>
                <w:i w:val="false"/>
                <w:color w:val="000000"/>
                <w:sz w:val="20"/>
              </w:rPr>
              <w:t xml:space="preserve">
районах </w:t>
            </w:r>
            <w:r>
              <w:br/>
            </w:r>
            <w:r>
              <w:rPr>
                <w:rFonts w:ascii="Times New Roman"/>
                <w:b w:val="false"/>
                <w:i w:val="false"/>
                <w:color w:val="000000"/>
                <w:sz w:val="20"/>
              </w:rPr>
              <w:t xml:space="preserve">
Прикаспийской впадины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2004- </w:t>
            </w:r>
            <w:r>
              <w:br/>
            </w:r>
            <w:r>
              <w:rPr>
                <w:rFonts w:ascii="Times New Roman"/>
                <w:b w:val="false"/>
                <w:i w:val="false"/>
                <w:color w:val="000000"/>
                <w:sz w:val="20"/>
              </w:rPr>
              <w:t xml:space="preserve">
2006гг.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7000,0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435"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поисково-оценочных </w:t>
            </w:r>
            <w:r>
              <w:br/>
            </w:r>
            <w:r>
              <w:rPr>
                <w:rFonts w:ascii="Times New Roman"/>
                <w:b w:val="false"/>
                <w:i w:val="false"/>
                <w:color w:val="000000"/>
                <w:sz w:val="20"/>
              </w:rPr>
              <w:t xml:space="preserve">
работ на нефть и </w:t>
            </w:r>
            <w:r>
              <w:br/>
            </w:r>
            <w:r>
              <w:rPr>
                <w:rFonts w:ascii="Times New Roman"/>
                <w:b w:val="false"/>
                <w:i w:val="false"/>
                <w:color w:val="000000"/>
                <w:sz w:val="20"/>
              </w:rPr>
              <w:t xml:space="preserve">
газ </w:t>
            </w:r>
            <w:r>
              <w:br/>
            </w:r>
            <w:r>
              <w:rPr>
                <w:rFonts w:ascii="Times New Roman"/>
                <w:b w:val="false"/>
                <w:i w:val="false"/>
                <w:color w:val="000000"/>
                <w:sz w:val="20"/>
              </w:rPr>
              <w:t xml:space="preserve">
гравиметрическими методами в </w:t>
            </w:r>
            <w:r>
              <w:br/>
            </w:r>
            <w:r>
              <w:rPr>
                <w:rFonts w:ascii="Times New Roman"/>
                <w:b w:val="false"/>
                <w:i w:val="false"/>
                <w:color w:val="000000"/>
                <w:sz w:val="20"/>
              </w:rPr>
              <w:t xml:space="preserve">
надсолевом </w:t>
            </w:r>
            <w:r>
              <w:br/>
            </w:r>
            <w:r>
              <w:rPr>
                <w:rFonts w:ascii="Times New Roman"/>
                <w:b w:val="false"/>
                <w:i w:val="false"/>
                <w:color w:val="000000"/>
                <w:sz w:val="20"/>
              </w:rPr>
              <w:t xml:space="preserve">
комплексе </w:t>
            </w:r>
            <w:r>
              <w:br/>
            </w:r>
            <w:r>
              <w:rPr>
                <w:rFonts w:ascii="Times New Roman"/>
                <w:b w:val="false"/>
                <w:i w:val="false"/>
                <w:color w:val="000000"/>
                <w:sz w:val="20"/>
              </w:rPr>
              <w:t xml:space="preserve">
Жаныбекской зоны </w:t>
            </w:r>
            <w:r>
              <w:br/>
            </w:r>
            <w:r>
              <w:rPr>
                <w:rFonts w:ascii="Times New Roman"/>
                <w:b w:val="false"/>
                <w:i w:val="false"/>
                <w:color w:val="000000"/>
                <w:sz w:val="20"/>
              </w:rPr>
              <w:t xml:space="preserve">
и прилегающих </w:t>
            </w:r>
            <w:r>
              <w:br/>
            </w:r>
            <w:r>
              <w:rPr>
                <w:rFonts w:ascii="Times New Roman"/>
                <w:b w:val="false"/>
                <w:i w:val="false"/>
                <w:color w:val="000000"/>
                <w:sz w:val="20"/>
              </w:rPr>
              <w:t xml:space="preserve">
районах </w:t>
            </w:r>
            <w:r>
              <w:br/>
            </w:r>
            <w:r>
              <w:rPr>
                <w:rFonts w:ascii="Times New Roman"/>
                <w:b w:val="false"/>
                <w:i w:val="false"/>
                <w:color w:val="000000"/>
                <w:sz w:val="20"/>
              </w:rPr>
              <w:t xml:space="preserve">
Прикаспийской </w:t>
            </w:r>
            <w:r>
              <w:br/>
            </w:r>
            <w:r>
              <w:rPr>
                <w:rFonts w:ascii="Times New Roman"/>
                <w:b w:val="false"/>
                <w:i w:val="false"/>
                <w:color w:val="000000"/>
                <w:sz w:val="20"/>
              </w:rPr>
              <w:t xml:space="preserve">
впадины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2004- </w:t>
            </w:r>
            <w:r>
              <w:br/>
            </w:r>
            <w:r>
              <w:rPr>
                <w:rFonts w:ascii="Times New Roman"/>
                <w:b w:val="false"/>
                <w:i w:val="false"/>
                <w:color w:val="000000"/>
                <w:sz w:val="20"/>
              </w:rPr>
              <w:t xml:space="preserve">
2006гг.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18000,0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15"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поисково-оценочных </w:t>
            </w:r>
            <w:r>
              <w:br/>
            </w:r>
            <w:r>
              <w:rPr>
                <w:rFonts w:ascii="Times New Roman"/>
                <w:b w:val="false"/>
                <w:i w:val="false"/>
                <w:color w:val="000000"/>
                <w:sz w:val="20"/>
              </w:rPr>
              <w:t xml:space="preserve">
работ на </w:t>
            </w:r>
            <w:r>
              <w:br/>
            </w:r>
            <w:r>
              <w:rPr>
                <w:rFonts w:ascii="Times New Roman"/>
                <w:b w:val="false"/>
                <w:i w:val="false"/>
                <w:color w:val="000000"/>
                <w:sz w:val="20"/>
              </w:rPr>
              <w:t xml:space="preserve">
углеводородное </w:t>
            </w:r>
            <w:r>
              <w:br/>
            </w:r>
            <w:r>
              <w:rPr>
                <w:rFonts w:ascii="Times New Roman"/>
                <w:b w:val="false"/>
                <w:i w:val="false"/>
                <w:color w:val="000000"/>
                <w:sz w:val="20"/>
              </w:rPr>
              <w:t xml:space="preserve">
сырье в пределах </w:t>
            </w:r>
            <w:r>
              <w:br/>
            </w:r>
            <w:r>
              <w:rPr>
                <w:rFonts w:ascii="Times New Roman"/>
                <w:b w:val="false"/>
                <w:i w:val="false"/>
                <w:color w:val="000000"/>
                <w:sz w:val="20"/>
              </w:rPr>
              <w:t xml:space="preserve">
участка </w:t>
            </w:r>
            <w:r>
              <w:br/>
            </w:r>
            <w:r>
              <w:rPr>
                <w:rFonts w:ascii="Times New Roman"/>
                <w:b w:val="false"/>
                <w:i w:val="false"/>
                <w:color w:val="000000"/>
                <w:sz w:val="20"/>
              </w:rPr>
              <w:t xml:space="preserve">
Приаральский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2005- </w:t>
            </w:r>
            <w:r>
              <w:br/>
            </w:r>
            <w:r>
              <w:rPr>
                <w:rFonts w:ascii="Times New Roman"/>
                <w:b w:val="false"/>
                <w:i w:val="false"/>
                <w:color w:val="000000"/>
                <w:sz w:val="20"/>
              </w:rPr>
              <w:t xml:space="preserve">
2006гг.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878949,0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48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Комплексная </w:t>
            </w:r>
            <w:r>
              <w:br/>
            </w:r>
            <w:r>
              <w:rPr>
                <w:rFonts w:ascii="Times New Roman"/>
                <w:b w:val="false"/>
                <w:i w:val="false"/>
                <w:color w:val="000000"/>
                <w:sz w:val="20"/>
              </w:rPr>
              <w:t xml:space="preserve">
интерпретация </w:t>
            </w:r>
            <w:r>
              <w:br/>
            </w:r>
            <w:r>
              <w:rPr>
                <w:rFonts w:ascii="Times New Roman"/>
                <w:b w:val="false"/>
                <w:i w:val="false"/>
                <w:color w:val="000000"/>
                <w:sz w:val="20"/>
              </w:rPr>
              <w:t xml:space="preserve">
геолого- </w:t>
            </w:r>
            <w:r>
              <w:br/>
            </w:r>
            <w:r>
              <w:rPr>
                <w:rFonts w:ascii="Times New Roman"/>
                <w:b w:val="false"/>
                <w:i w:val="false"/>
                <w:color w:val="000000"/>
                <w:sz w:val="20"/>
              </w:rPr>
              <w:t xml:space="preserve">
геофизических </w:t>
            </w:r>
            <w:r>
              <w:br/>
            </w:r>
            <w:r>
              <w:rPr>
                <w:rFonts w:ascii="Times New Roman"/>
                <w:b w:val="false"/>
                <w:i w:val="false"/>
                <w:color w:val="000000"/>
                <w:sz w:val="20"/>
              </w:rPr>
              <w:t xml:space="preserve">
материалов в </w:t>
            </w:r>
            <w:r>
              <w:br/>
            </w:r>
            <w:r>
              <w:rPr>
                <w:rFonts w:ascii="Times New Roman"/>
                <w:b w:val="false"/>
                <w:i w:val="false"/>
                <w:color w:val="000000"/>
                <w:sz w:val="20"/>
              </w:rPr>
              <w:t xml:space="preserve">
пределах </w:t>
            </w:r>
            <w:r>
              <w:br/>
            </w:r>
            <w:r>
              <w:rPr>
                <w:rFonts w:ascii="Times New Roman"/>
                <w:b w:val="false"/>
                <w:i w:val="false"/>
                <w:color w:val="000000"/>
                <w:sz w:val="20"/>
              </w:rPr>
              <w:t xml:space="preserve">
Шалкарской зоны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2005- </w:t>
            </w:r>
            <w:r>
              <w:br/>
            </w:r>
            <w:r>
              <w:rPr>
                <w:rFonts w:ascii="Times New Roman"/>
                <w:b w:val="false"/>
                <w:i w:val="false"/>
                <w:color w:val="000000"/>
                <w:sz w:val="20"/>
              </w:rPr>
              <w:t xml:space="preserve">
2007гг.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7000,0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3087,0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48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Поисково-оценочные </w:t>
            </w:r>
            <w:r>
              <w:br/>
            </w:r>
            <w:r>
              <w:rPr>
                <w:rFonts w:ascii="Times New Roman"/>
                <w:b w:val="false"/>
                <w:i w:val="false"/>
                <w:color w:val="000000"/>
                <w:sz w:val="20"/>
              </w:rPr>
              <w:t xml:space="preserve">
работы в пределах </w:t>
            </w:r>
            <w:r>
              <w:br/>
            </w:r>
            <w:r>
              <w:rPr>
                <w:rFonts w:ascii="Times New Roman"/>
                <w:b w:val="false"/>
                <w:i w:val="false"/>
                <w:color w:val="000000"/>
                <w:sz w:val="20"/>
              </w:rPr>
              <w:t xml:space="preserve">
участка Музбель в </w:t>
            </w:r>
            <w:r>
              <w:br/>
            </w:r>
            <w:r>
              <w:rPr>
                <w:rFonts w:ascii="Times New Roman"/>
                <w:b w:val="false"/>
                <w:i w:val="false"/>
                <w:color w:val="000000"/>
                <w:sz w:val="20"/>
              </w:rPr>
              <w:t xml:space="preserve">
Тенизской впадине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2006- </w:t>
            </w:r>
            <w:r>
              <w:br/>
            </w:r>
            <w:r>
              <w:rPr>
                <w:rFonts w:ascii="Times New Roman"/>
                <w:b w:val="false"/>
                <w:i w:val="false"/>
                <w:color w:val="000000"/>
                <w:sz w:val="20"/>
              </w:rPr>
              <w:t xml:space="preserve">
2008гг.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397751,0 </w:t>
            </w:r>
            <w:r>
              <w:br/>
            </w:r>
            <w:r>
              <w:rPr>
                <w:rFonts w:ascii="Times New Roman"/>
                <w:b w:val="false"/>
                <w:i w:val="false"/>
                <w:color w:val="000000"/>
                <w:sz w:val="20"/>
              </w:rPr>
              <w:t xml:space="preserve">
2007 г.- </w:t>
            </w:r>
            <w:r>
              <w:br/>
            </w:r>
            <w:r>
              <w:rPr>
                <w:rFonts w:ascii="Times New Roman"/>
                <w:b w:val="false"/>
                <w:i w:val="false"/>
                <w:color w:val="000000"/>
                <w:sz w:val="20"/>
              </w:rPr>
              <w:t xml:space="preserve">
970000,0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580764,0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48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поисково-оценочных </w:t>
            </w:r>
            <w:r>
              <w:br/>
            </w:r>
            <w:r>
              <w:rPr>
                <w:rFonts w:ascii="Times New Roman"/>
                <w:b w:val="false"/>
                <w:i w:val="false"/>
                <w:color w:val="000000"/>
                <w:sz w:val="20"/>
              </w:rPr>
              <w:t xml:space="preserve">
работ в пределах </w:t>
            </w:r>
            <w:r>
              <w:br/>
            </w:r>
            <w:r>
              <w:rPr>
                <w:rFonts w:ascii="Times New Roman"/>
                <w:b w:val="false"/>
                <w:i w:val="false"/>
                <w:color w:val="000000"/>
                <w:sz w:val="20"/>
              </w:rPr>
              <w:t xml:space="preserve">
участка Бекет- </w:t>
            </w:r>
            <w:r>
              <w:br/>
            </w:r>
            <w:r>
              <w:rPr>
                <w:rFonts w:ascii="Times New Roman"/>
                <w:b w:val="false"/>
                <w:i w:val="false"/>
                <w:color w:val="000000"/>
                <w:sz w:val="20"/>
              </w:rPr>
              <w:t xml:space="preserve">
Бесоба в </w:t>
            </w:r>
            <w:r>
              <w:br/>
            </w:r>
            <w:r>
              <w:rPr>
                <w:rFonts w:ascii="Times New Roman"/>
                <w:b w:val="false"/>
                <w:i w:val="false"/>
                <w:color w:val="000000"/>
                <w:sz w:val="20"/>
              </w:rPr>
              <w:t xml:space="preserve">
центральной части </w:t>
            </w:r>
            <w:r>
              <w:br/>
            </w:r>
            <w:r>
              <w:rPr>
                <w:rFonts w:ascii="Times New Roman"/>
                <w:b w:val="false"/>
                <w:i w:val="false"/>
                <w:color w:val="000000"/>
                <w:sz w:val="20"/>
              </w:rPr>
              <w:t xml:space="preserve">
Прикаспийской </w:t>
            </w:r>
            <w:r>
              <w:br/>
            </w:r>
            <w:r>
              <w:rPr>
                <w:rFonts w:ascii="Times New Roman"/>
                <w:b w:val="false"/>
                <w:i w:val="false"/>
                <w:color w:val="000000"/>
                <w:sz w:val="20"/>
              </w:rPr>
              <w:t xml:space="preserve">
впадины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2007- </w:t>
            </w:r>
            <w:r>
              <w:br/>
            </w:r>
            <w:r>
              <w:rPr>
                <w:rFonts w:ascii="Times New Roman"/>
                <w:b w:val="false"/>
                <w:i w:val="false"/>
                <w:color w:val="000000"/>
                <w:sz w:val="20"/>
              </w:rPr>
              <w:t xml:space="preserve">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288140,0 </w:t>
            </w:r>
            <w:r>
              <w:br/>
            </w:r>
            <w:r>
              <w:rPr>
                <w:rFonts w:ascii="Times New Roman"/>
                <w:b w:val="false"/>
                <w:i w:val="false"/>
                <w:color w:val="000000"/>
                <w:sz w:val="20"/>
              </w:rPr>
              <w:t xml:space="preserve">
2008 г.- </w:t>
            </w:r>
            <w:r>
              <w:br/>
            </w:r>
            <w:r>
              <w:rPr>
                <w:rFonts w:ascii="Times New Roman"/>
                <w:b w:val="false"/>
                <w:i w:val="false"/>
                <w:color w:val="000000"/>
                <w:sz w:val="20"/>
              </w:rPr>
              <w:t xml:space="preserve">
1087300,0 </w:t>
            </w:r>
            <w:r>
              <w:br/>
            </w:r>
            <w:r>
              <w:rPr>
                <w:rFonts w:ascii="Times New Roman"/>
                <w:b w:val="false"/>
                <w:i w:val="false"/>
                <w:color w:val="000000"/>
                <w:sz w:val="20"/>
              </w:rPr>
              <w:t xml:space="preserve">
2009 г.- </w:t>
            </w:r>
            <w:r>
              <w:br/>
            </w:r>
            <w:r>
              <w:rPr>
                <w:rFonts w:ascii="Times New Roman"/>
                <w:b w:val="false"/>
                <w:i w:val="false"/>
                <w:color w:val="000000"/>
                <w:sz w:val="20"/>
              </w:rPr>
              <w:t xml:space="preserve">
2593448,0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Итого: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1308700,0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1261227,0 </w:t>
            </w:r>
            <w:r>
              <w:br/>
            </w:r>
            <w:r>
              <w:rPr>
                <w:rFonts w:ascii="Times New Roman"/>
                <w:b w:val="false"/>
                <w:i w:val="false"/>
                <w:color w:val="000000"/>
                <w:sz w:val="20"/>
              </w:rPr>
              <w:t xml:space="preserve">
2008 г.- </w:t>
            </w:r>
            <w:r>
              <w:br/>
            </w:r>
            <w:r>
              <w:rPr>
                <w:rFonts w:ascii="Times New Roman"/>
                <w:b w:val="false"/>
                <w:i w:val="false"/>
                <w:color w:val="000000"/>
                <w:sz w:val="20"/>
              </w:rPr>
              <w:t xml:space="preserve">
1668064,0 </w:t>
            </w:r>
            <w:r>
              <w:br/>
            </w:r>
            <w:r>
              <w:rPr>
                <w:rFonts w:ascii="Times New Roman"/>
                <w:b w:val="false"/>
                <w:i w:val="false"/>
                <w:color w:val="000000"/>
                <w:sz w:val="20"/>
              </w:rPr>
              <w:t xml:space="preserve">
2009 г.- </w:t>
            </w:r>
            <w:r>
              <w:br/>
            </w:r>
            <w:r>
              <w:rPr>
                <w:rFonts w:ascii="Times New Roman"/>
                <w:b w:val="false"/>
                <w:i w:val="false"/>
                <w:color w:val="000000"/>
                <w:sz w:val="20"/>
              </w:rPr>
              <w:t xml:space="preserve">
2593448,0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Поисково-разведочные работы на подземные воды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Поисково- </w:t>
            </w:r>
            <w:r>
              <w:br/>
            </w:r>
            <w:r>
              <w:rPr>
                <w:rFonts w:ascii="Times New Roman"/>
                <w:b w:val="false"/>
                <w:i w:val="false"/>
                <w:color w:val="000000"/>
                <w:sz w:val="20"/>
              </w:rPr>
              <w:t xml:space="preserve">
разведочные работы </w:t>
            </w:r>
            <w:r>
              <w:br/>
            </w:r>
            <w:r>
              <w:rPr>
                <w:rFonts w:ascii="Times New Roman"/>
                <w:b w:val="false"/>
                <w:i w:val="false"/>
                <w:color w:val="000000"/>
                <w:sz w:val="20"/>
              </w:rPr>
              <w:t xml:space="preserve">
для питьевого </w:t>
            </w:r>
            <w:r>
              <w:br/>
            </w:r>
            <w:r>
              <w:rPr>
                <w:rFonts w:ascii="Times New Roman"/>
                <w:b w:val="false"/>
                <w:i w:val="false"/>
                <w:color w:val="000000"/>
                <w:sz w:val="20"/>
              </w:rPr>
              <w:t xml:space="preserve">
водообеспечения </w:t>
            </w:r>
            <w:r>
              <w:br/>
            </w:r>
            <w:r>
              <w:rPr>
                <w:rFonts w:ascii="Times New Roman"/>
                <w:b w:val="false"/>
                <w:i w:val="false"/>
                <w:color w:val="000000"/>
                <w:sz w:val="20"/>
              </w:rPr>
              <w:t xml:space="preserve">
152 сельских населенных пунктов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2006- </w:t>
            </w:r>
            <w:r>
              <w:br/>
            </w:r>
            <w:r>
              <w:rPr>
                <w:rFonts w:ascii="Times New Roman"/>
                <w:b w:val="false"/>
                <w:i w:val="false"/>
                <w:color w:val="000000"/>
                <w:sz w:val="20"/>
              </w:rPr>
              <w:t xml:space="preserve">
2007гг.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647332,0 </w:t>
            </w:r>
            <w:r>
              <w:br/>
            </w:r>
            <w:r>
              <w:rPr>
                <w:rFonts w:ascii="Times New Roman"/>
                <w:b w:val="false"/>
                <w:i w:val="false"/>
                <w:color w:val="000000"/>
                <w:sz w:val="20"/>
              </w:rPr>
              <w:t xml:space="preserve">
2007 г.- </w:t>
            </w:r>
            <w:r>
              <w:br/>
            </w:r>
            <w:r>
              <w:rPr>
                <w:rFonts w:ascii="Times New Roman"/>
                <w:b w:val="false"/>
                <w:i w:val="false"/>
                <w:color w:val="000000"/>
                <w:sz w:val="20"/>
              </w:rPr>
              <w:t xml:space="preserve">
186350,0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пилотного проекта  по поисково- </w:t>
            </w:r>
            <w:r>
              <w:br/>
            </w:r>
            <w:r>
              <w:rPr>
                <w:rFonts w:ascii="Times New Roman"/>
                <w:b w:val="false"/>
                <w:i w:val="false"/>
                <w:color w:val="000000"/>
                <w:sz w:val="20"/>
              </w:rPr>
              <w:t xml:space="preserve">
разведочным </w:t>
            </w:r>
            <w:r>
              <w:br/>
            </w:r>
            <w:r>
              <w:rPr>
                <w:rFonts w:ascii="Times New Roman"/>
                <w:b w:val="false"/>
                <w:i w:val="false"/>
                <w:color w:val="000000"/>
                <w:sz w:val="20"/>
              </w:rPr>
              <w:t xml:space="preserve">
работам на </w:t>
            </w:r>
            <w:r>
              <w:br/>
            </w:r>
            <w:r>
              <w:rPr>
                <w:rFonts w:ascii="Times New Roman"/>
                <w:b w:val="false"/>
                <w:i w:val="false"/>
                <w:color w:val="000000"/>
                <w:sz w:val="20"/>
              </w:rPr>
              <w:t xml:space="preserve">
геотермальные </w:t>
            </w:r>
            <w:r>
              <w:br/>
            </w:r>
            <w:r>
              <w:rPr>
                <w:rFonts w:ascii="Times New Roman"/>
                <w:b w:val="false"/>
                <w:i w:val="false"/>
                <w:color w:val="000000"/>
                <w:sz w:val="20"/>
              </w:rPr>
              <w:t xml:space="preserve">
воды, в том числе: </w:t>
            </w:r>
            <w:r>
              <w:br/>
            </w:r>
            <w:r>
              <w:rPr>
                <w:rFonts w:ascii="Times New Roman"/>
                <w:b w:val="false"/>
                <w:i w:val="false"/>
                <w:color w:val="000000"/>
                <w:sz w:val="20"/>
              </w:rPr>
              <w:t xml:space="preserve">
обследование 40 </w:t>
            </w:r>
            <w:r>
              <w:br/>
            </w:r>
            <w:r>
              <w:rPr>
                <w:rFonts w:ascii="Times New Roman"/>
                <w:b w:val="false"/>
                <w:i w:val="false"/>
                <w:color w:val="000000"/>
                <w:sz w:val="20"/>
              </w:rPr>
              <w:t xml:space="preserve">
скважин, вскрывших </w:t>
            </w:r>
            <w:r>
              <w:br/>
            </w:r>
            <w:r>
              <w:rPr>
                <w:rFonts w:ascii="Times New Roman"/>
                <w:b w:val="false"/>
                <w:i w:val="false"/>
                <w:color w:val="000000"/>
                <w:sz w:val="20"/>
              </w:rPr>
              <w:t xml:space="preserve">
геотермальные воды </w:t>
            </w:r>
            <w:r>
              <w:br/>
            </w:r>
            <w:r>
              <w:rPr>
                <w:rFonts w:ascii="Times New Roman"/>
                <w:b w:val="false"/>
                <w:i w:val="false"/>
                <w:color w:val="000000"/>
                <w:sz w:val="20"/>
              </w:rPr>
              <w:t xml:space="preserve">
и составление </w:t>
            </w:r>
            <w:r>
              <w:br/>
            </w:r>
            <w:r>
              <w:rPr>
                <w:rFonts w:ascii="Times New Roman"/>
                <w:b w:val="false"/>
                <w:i w:val="false"/>
                <w:color w:val="000000"/>
                <w:sz w:val="20"/>
              </w:rPr>
              <w:t xml:space="preserve">
технико- </w:t>
            </w:r>
            <w:r>
              <w:br/>
            </w:r>
            <w:r>
              <w:rPr>
                <w:rFonts w:ascii="Times New Roman"/>
                <w:b w:val="false"/>
                <w:i w:val="false"/>
                <w:color w:val="000000"/>
                <w:sz w:val="20"/>
              </w:rPr>
              <w:t xml:space="preserve">
экономического </w:t>
            </w:r>
            <w:r>
              <w:br/>
            </w:r>
            <w:r>
              <w:rPr>
                <w:rFonts w:ascii="Times New Roman"/>
                <w:b w:val="false"/>
                <w:i w:val="false"/>
                <w:color w:val="000000"/>
                <w:sz w:val="20"/>
              </w:rPr>
              <w:t xml:space="preserve">
обоснования их </w:t>
            </w:r>
            <w:r>
              <w:br/>
            </w:r>
            <w:r>
              <w:rPr>
                <w:rFonts w:ascii="Times New Roman"/>
                <w:b w:val="false"/>
                <w:i w:val="false"/>
                <w:color w:val="000000"/>
                <w:sz w:val="20"/>
              </w:rPr>
              <w:t xml:space="preserve">
использования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2006 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136500,0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Поисково- </w:t>
            </w:r>
            <w:r>
              <w:br/>
            </w:r>
            <w:r>
              <w:rPr>
                <w:rFonts w:ascii="Times New Roman"/>
                <w:b w:val="false"/>
                <w:i w:val="false"/>
                <w:color w:val="000000"/>
                <w:sz w:val="20"/>
              </w:rPr>
              <w:t xml:space="preserve">
разведочные работы </w:t>
            </w:r>
            <w:r>
              <w:br/>
            </w:r>
            <w:r>
              <w:rPr>
                <w:rFonts w:ascii="Times New Roman"/>
                <w:b w:val="false"/>
                <w:i w:val="false"/>
                <w:color w:val="000000"/>
                <w:sz w:val="20"/>
              </w:rPr>
              <w:t xml:space="preserve">
для питьевого </w:t>
            </w:r>
            <w:r>
              <w:br/>
            </w:r>
            <w:r>
              <w:rPr>
                <w:rFonts w:ascii="Times New Roman"/>
                <w:b w:val="false"/>
                <w:i w:val="false"/>
                <w:color w:val="000000"/>
                <w:sz w:val="20"/>
              </w:rPr>
              <w:t xml:space="preserve">
водообеспечения </w:t>
            </w:r>
            <w:r>
              <w:br/>
            </w:r>
            <w:r>
              <w:rPr>
                <w:rFonts w:ascii="Times New Roman"/>
                <w:b w:val="false"/>
                <w:i w:val="false"/>
                <w:color w:val="000000"/>
                <w:sz w:val="20"/>
              </w:rPr>
              <w:t xml:space="preserve">
197 сельских </w:t>
            </w:r>
            <w:r>
              <w:br/>
            </w:r>
            <w:r>
              <w:rPr>
                <w:rFonts w:ascii="Times New Roman"/>
                <w:b w:val="false"/>
                <w:i w:val="false"/>
                <w:color w:val="000000"/>
                <w:sz w:val="20"/>
              </w:rPr>
              <w:t xml:space="preserve">
населенных пунктов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684412,0 </w:t>
            </w:r>
            <w:r>
              <w:br/>
            </w:r>
            <w:r>
              <w:rPr>
                <w:rFonts w:ascii="Times New Roman"/>
                <w:b w:val="false"/>
                <w:i w:val="false"/>
                <w:color w:val="000000"/>
                <w:sz w:val="20"/>
              </w:rPr>
              <w:t xml:space="preserve">
2008 г.- </w:t>
            </w:r>
            <w:r>
              <w:br/>
            </w:r>
            <w:r>
              <w:rPr>
                <w:rFonts w:ascii="Times New Roman"/>
                <w:b w:val="false"/>
                <w:i w:val="false"/>
                <w:color w:val="000000"/>
                <w:sz w:val="20"/>
              </w:rPr>
              <w:t xml:space="preserve">
362391,0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Поисково- </w:t>
            </w:r>
            <w:r>
              <w:br/>
            </w:r>
            <w:r>
              <w:rPr>
                <w:rFonts w:ascii="Times New Roman"/>
                <w:b w:val="false"/>
                <w:i w:val="false"/>
                <w:color w:val="000000"/>
                <w:sz w:val="20"/>
              </w:rPr>
              <w:t xml:space="preserve">
разведочные </w:t>
            </w:r>
            <w:r>
              <w:br/>
            </w:r>
            <w:r>
              <w:rPr>
                <w:rFonts w:ascii="Times New Roman"/>
                <w:b w:val="false"/>
                <w:i w:val="false"/>
                <w:color w:val="000000"/>
                <w:sz w:val="20"/>
              </w:rPr>
              <w:t xml:space="preserve">
работы для </w:t>
            </w:r>
            <w:r>
              <w:br/>
            </w:r>
            <w:r>
              <w:rPr>
                <w:rFonts w:ascii="Times New Roman"/>
                <w:b w:val="false"/>
                <w:i w:val="false"/>
                <w:color w:val="000000"/>
                <w:sz w:val="20"/>
              </w:rPr>
              <w:t xml:space="preserve">
выявления и </w:t>
            </w:r>
            <w:r>
              <w:br/>
            </w:r>
            <w:r>
              <w:rPr>
                <w:rFonts w:ascii="Times New Roman"/>
                <w:b w:val="false"/>
                <w:i w:val="false"/>
                <w:color w:val="000000"/>
                <w:sz w:val="20"/>
              </w:rPr>
              <w:t xml:space="preserve">
оценки </w:t>
            </w:r>
            <w:r>
              <w:br/>
            </w:r>
            <w:r>
              <w:rPr>
                <w:rFonts w:ascii="Times New Roman"/>
                <w:b w:val="false"/>
                <w:i w:val="false"/>
                <w:color w:val="000000"/>
                <w:sz w:val="20"/>
              </w:rPr>
              <w:t xml:space="preserve">
эксплуатационных </w:t>
            </w:r>
            <w:r>
              <w:br/>
            </w:r>
            <w:r>
              <w:rPr>
                <w:rFonts w:ascii="Times New Roman"/>
                <w:b w:val="false"/>
                <w:i w:val="false"/>
                <w:color w:val="000000"/>
                <w:sz w:val="20"/>
              </w:rPr>
              <w:t xml:space="preserve">
запасов </w:t>
            </w:r>
            <w:r>
              <w:br/>
            </w:r>
            <w:r>
              <w:rPr>
                <w:rFonts w:ascii="Times New Roman"/>
                <w:b w:val="false"/>
                <w:i w:val="false"/>
                <w:color w:val="000000"/>
                <w:sz w:val="20"/>
              </w:rPr>
              <w:t xml:space="preserve">
геотермальных вод </w:t>
            </w:r>
            <w:r>
              <w:br/>
            </w:r>
            <w:r>
              <w:rPr>
                <w:rFonts w:ascii="Times New Roman"/>
                <w:b w:val="false"/>
                <w:i w:val="false"/>
                <w:color w:val="000000"/>
                <w:sz w:val="20"/>
              </w:rPr>
              <w:t xml:space="preserve">
участка города </w:t>
            </w:r>
            <w:r>
              <w:br/>
            </w:r>
            <w:r>
              <w:rPr>
                <w:rFonts w:ascii="Times New Roman"/>
                <w:b w:val="false"/>
                <w:i w:val="false"/>
                <w:color w:val="000000"/>
                <w:sz w:val="20"/>
              </w:rPr>
              <w:t xml:space="preserve">
Жаркент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2007- </w:t>
            </w:r>
            <w:r>
              <w:br/>
            </w:r>
            <w:r>
              <w:rPr>
                <w:rFonts w:ascii="Times New Roman"/>
                <w:b w:val="false"/>
                <w:i w:val="false"/>
                <w:color w:val="000000"/>
                <w:sz w:val="20"/>
              </w:rPr>
              <w:t xml:space="preserve">
2008гг.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148220,0 </w:t>
            </w:r>
            <w:r>
              <w:br/>
            </w:r>
            <w:r>
              <w:rPr>
                <w:rFonts w:ascii="Times New Roman"/>
                <w:b w:val="false"/>
                <w:i w:val="false"/>
                <w:color w:val="000000"/>
                <w:sz w:val="20"/>
              </w:rPr>
              <w:t xml:space="preserve">
2008 г.- </w:t>
            </w:r>
            <w:r>
              <w:br/>
            </w:r>
            <w:r>
              <w:rPr>
                <w:rFonts w:ascii="Times New Roman"/>
                <w:b w:val="false"/>
                <w:i w:val="false"/>
                <w:color w:val="000000"/>
                <w:sz w:val="20"/>
              </w:rPr>
              <w:t xml:space="preserve">
224671,0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Поисково- </w:t>
            </w:r>
            <w:r>
              <w:br/>
            </w:r>
            <w:r>
              <w:rPr>
                <w:rFonts w:ascii="Times New Roman"/>
                <w:b w:val="false"/>
                <w:i w:val="false"/>
                <w:color w:val="000000"/>
                <w:sz w:val="20"/>
              </w:rPr>
              <w:t xml:space="preserve">
разведочные работы </w:t>
            </w:r>
            <w:r>
              <w:br/>
            </w:r>
            <w:r>
              <w:rPr>
                <w:rFonts w:ascii="Times New Roman"/>
                <w:b w:val="false"/>
                <w:i w:val="false"/>
                <w:color w:val="000000"/>
                <w:sz w:val="20"/>
              </w:rPr>
              <w:t xml:space="preserve">
для питьевого </w:t>
            </w:r>
            <w:r>
              <w:br/>
            </w:r>
            <w:r>
              <w:rPr>
                <w:rFonts w:ascii="Times New Roman"/>
                <w:b w:val="false"/>
                <w:i w:val="false"/>
                <w:color w:val="000000"/>
                <w:sz w:val="20"/>
              </w:rPr>
              <w:t xml:space="preserve">
водообеспечения 108 сельских </w:t>
            </w:r>
            <w:r>
              <w:br/>
            </w:r>
            <w:r>
              <w:rPr>
                <w:rFonts w:ascii="Times New Roman"/>
                <w:b w:val="false"/>
                <w:i w:val="false"/>
                <w:color w:val="000000"/>
                <w:sz w:val="20"/>
              </w:rPr>
              <w:t xml:space="preserve">
населенных пунктов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2008- 2009гг.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473390,0 </w:t>
            </w:r>
            <w:r>
              <w:br/>
            </w:r>
            <w:r>
              <w:rPr>
                <w:rFonts w:ascii="Times New Roman"/>
                <w:b w:val="false"/>
                <w:i w:val="false"/>
                <w:color w:val="000000"/>
                <w:sz w:val="20"/>
              </w:rPr>
              <w:t xml:space="preserve">
2009 г.- </w:t>
            </w:r>
            <w:r>
              <w:br/>
            </w:r>
            <w:r>
              <w:rPr>
                <w:rFonts w:ascii="Times New Roman"/>
                <w:b w:val="false"/>
                <w:i w:val="false"/>
                <w:color w:val="000000"/>
                <w:sz w:val="20"/>
              </w:rPr>
              <w:t xml:space="preserve">
216180,0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Доразведка и </w:t>
            </w:r>
            <w:r>
              <w:br/>
            </w:r>
            <w:r>
              <w:rPr>
                <w:rFonts w:ascii="Times New Roman"/>
                <w:b w:val="false"/>
                <w:i w:val="false"/>
                <w:color w:val="000000"/>
                <w:sz w:val="20"/>
              </w:rPr>
              <w:t xml:space="preserve">
переутверждение </w:t>
            </w:r>
            <w:r>
              <w:br/>
            </w:r>
            <w:r>
              <w:rPr>
                <w:rFonts w:ascii="Times New Roman"/>
                <w:b w:val="false"/>
                <w:i w:val="false"/>
                <w:color w:val="000000"/>
                <w:sz w:val="20"/>
              </w:rPr>
              <w:t xml:space="preserve">
запасов подземных </w:t>
            </w:r>
            <w:r>
              <w:br/>
            </w:r>
            <w:r>
              <w:rPr>
                <w:rFonts w:ascii="Times New Roman"/>
                <w:b w:val="false"/>
                <w:i w:val="false"/>
                <w:color w:val="000000"/>
                <w:sz w:val="20"/>
              </w:rPr>
              <w:t xml:space="preserve">
вод по участкам </w:t>
            </w:r>
            <w:r>
              <w:br/>
            </w:r>
            <w:r>
              <w:rPr>
                <w:rFonts w:ascii="Times New Roman"/>
                <w:b w:val="false"/>
                <w:i w:val="false"/>
                <w:color w:val="000000"/>
                <w:sz w:val="20"/>
              </w:rPr>
              <w:t xml:space="preserve">
Толагайского </w:t>
            </w:r>
            <w:r>
              <w:br/>
            </w:r>
            <w:r>
              <w:rPr>
                <w:rFonts w:ascii="Times New Roman"/>
                <w:b w:val="false"/>
                <w:i w:val="false"/>
                <w:color w:val="000000"/>
                <w:sz w:val="20"/>
              </w:rPr>
              <w:t xml:space="preserve">
месторождения </w:t>
            </w:r>
            <w:r>
              <w:br/>
            </w:r>
            <w:r>
              <w:rPr>
                <w:rFonts w:ascii="Times New Roman"/>
                <w:b w:val="false"/>
                <w:i w:val="false"/>
                <w:color w:val="000000"/>
                <w:sz w:val="20"/>
              </w:rPr>
              <w:t xml:space="preserve">
(Бердыкольский, </w:t>
            </w:r>
            <w:r>
              <w:br/>
            </w:r>
            <w:r>
              <w:rPr>
                <w:rFonts w:ascii="Times New Roman"/>
                <w:b w:val="false"/>
                <w:i w:val="false"/>
                <w:color w:val="000000"/>
                <w:sz w:val="20"/>
              </w:rPr>
              <w:t xml:space="preserve">
Кусаманский) и </w:t>
            </w:r>
            <w:r>
              <w:br/>
            </w:r>
            <w:r>
              <w:rPr>
                <w:rFonts w:ascii="Times New Roman"/>
                <w:b w:val="false"/>
                <w:i w:val="false"/>
                <w:color w:val="000000"/>
                <w:sz w:val="20"/>
              </w:rPr>
              <w:t xml:space="preserve">
Жиделинского </w:t>
            </w:r>
            <w:r>
              <w:br/>
            </w:r>
            <w:r>
              <w:rPr>
                <w:rFonts w:ascii="Times New Roman"/>
                <w:b w:val="false"/>
                <w:i w:val="false"/>
                <w:color w:val="000000"/>
                <w:sz w:val="20"/>
              </w:rPr>
              <w:t xml:space="preserve">
месторождения в </w:t>
            </w:r>
            <w:r>
              <w:br/>
            </w:r>
            <w:r>
              <w:rPr>
                <w:rFonts w:ascii="Times New Roman"/>
                <w:b w:val="false"/>
                <w:i w:val="false"/>
                <w:color w:val="000000"/>
                <w:sz w:val="20"/>
              </w:rPr>
              <w:t xml:space="preserve">
Кызылординской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Шардаринского </w:t>
            </w:r>
            <w:r>
              <w:br/>
            </w:r>
            <w:r>
              <w:rPr>
                <w:rFonts w:ascii="Times New Roman"/>
                <w:b w:val="false"/>
                <w:i w:val="false"/>
                <w:color w:val="000000"/>
                <w:sz w:val="20"/>
              </w:rPr>
              <w:t xml:space="preserve">
месторождения в </w:t>
            </w:r>
            <w:r>
              <w:br/>
            </w:r>
            <w:r>
              <w:rPr>
                <w:rFonts w:ascii="Times New Roman"/>
                <w:b w:val="false"/>
                <w:i w:val="false"/>
                <w:color w:val="000000"/>
                <w:sz w:val="20"/>
              </w:rPr>
              <w:t xml:space="preserve">
Южно-Казахстанской </w:t>
            </w:r>
            <w:r>
              <w:br/>
            </w:r>
            <w:r>
              <w:rPr>
                <w:rFonts w:ascii="Times New Roman"/>
                <w:b w:val="false"/>
                <w:i w:val="false"/>
                <w:color w:val="000000"/>
                <w:sz w:val="20"/>
              </w:rPr>
              <w:t xml:space="preserve">
области для </w:t>
            </w:r>
            <w:r>
              <w:br/>
            </w:r>
            <w:r>
              <w:rPr>
                <w:rFonts w:ascii="Times New Roman"/>
                <w:b w:val="false"/>
                <w:i w:val="false"/>
                <w:color w:val="000000"/>
                <w:sz w:val="20"/>
              </w:rPr>
              <w:t xml:space="preserve">
обеспечения водой </w:t>
            </w:r>
            <w:r>
              <w:br/>
            </w:r>
            <w:r>
              <w:rPr>
                <w:rFonts w:ascii="Times New Roman"/>
                <w:b w:val="false"/>
                <w:i w:val="false"/>
                <w:color w:val="000000"/>
                <w:sz w:val="20"/>
              </w:rPr>
              <w:t xml:space="preserve">
групповых </w:t>
            </w:r>
            <w:r>
              <w:br/>
            </w:r>
            <w:r>
              <w:rPr>
                <w:rFonts w:ascii="Times New Roman"/>
                <w:b w:val="false"/>
                <w:i w:val="false"/>
                <w:color w:val="000000"/>
                <w:sz w:val="20"/>
              </w:rPr>
              <w:t xml:space="preserve">
водопроводов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2008- </w:t>
            </w:r>
            <w:r>
              <w:br/>
            </w:r>
            <w:r>
              <w:rPr>
                <w:rFonts w:ascii="Times New Roman"/>
                <w:b w:val="false"/>
                <w:i w:val="false"/>
                <w:color w:val="000000"/>
                <w:sz w:val="20"/>
              </w:rPr>
              <w:t xml:space="preserve">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30000,0 </w:t>
            </w:r>
            <w:r>
              <w:br/>
            </w:r>
            <w:r>
              <w:rPr>
                <w:rFonts w:ascii="Times New Roman"/>
                <w:b w:val="false"/>
                <w:i w:val="false"/>
                <w:color w:val="000000"/>
                <w:sz w:val="20"/>
              </w:rPr>
              <w:t xml:space="preserve">
2009 г.- </w:t>
            </w:r>
            <w:r>
              <w:br/>
            </w:r>
            <w:r>
              <w:rPr>
                <w:rFonts w:ascii="Times New Roman"/>
                <w:b w:val="false"/>
                <w:i w:val="false"/>
                <w:color w:val="000000"/>
                <w:sz w:val="20"/>
              </w:rPr>
              <w:t xml:space="preserve">
50000,0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Поисково- </w:t>
            </w:r>
            <w:r>
              <w:br/>
            </w:r>
            <w:r>
              <w:rPr>
                <w:rFonts w:ascii="Times New Roman"/>
                <w:b w:val="false"/>
                <w:i w:val="false"/>
                <w:color w:val="000000"/>
                <w:sz w:val="20"/>
              </w:rPr>
              <w:t xml:space="preserve">
разведочные работы </w:t>
            </w:r>
            <w:r>
              <w:br/>
            </w:r>
            <w:r>
              <w:rPr>
                <w:rFonts w:ascii="Times New Roman"/>
                <w:b w:val="false"/>
                <w:i w:val="false"/>
                <w:color w:val="000000"/>
                <w:sz w:val="20"/>
              </w:rPr>
              <w:t xml:space="preserve">
для питьевого </w:t>
            </w:r>
            <w:r>
              <w:br/>
            </w:r>
            <w:r>
              <w:rPr>
                <w:rFonts w:ascii="Times New Roman"/>
                <w:b w:val="false"/>
                <w:i w:val="false"/>
                <w:color w:val="000000"/>
                <w:sz w:val="20"/>
              </w:rPr>
              <w:t xml:space="preserve">
водообеспечения </w:t>
            </w:r>
            <w:r>
              <w:br/>
            </w:r>
            <w:r>
              <w:rPr>
                <w:rFonts w:ascii="Times New Roman"/>
                <w:b w:val="false"/>
                <w:i w:val="false"/>
                <w:color w:val="000000"/>
                <w:sz w:val="20"/>
              </w:rPr>
              <w:t xml:space="preserve">
256 сельских </w:t>
            </w:r>
            <w:r>
              <w:br/>
            </w:r>
            <w:r>
              <w:rPr>
                <w:rFonts w:ascii="Times New Roman"/>
                <w:b w:val="false"/>
                <w:i w:val="false"/>
                <w:color w:val="000000"/>
                <w:sz w:val="20"/>
              </w:rPr>
              <w:t xml:space="preserve">
населенных пунктов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2009 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678272,0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Поисково- </w:t>
            </w:r>
            <w:r>
              <w:br/>
            </w:r>
            <w:r>
              <w:rPr>
                <w:rFonts w:ascii="Times New Roman"/>
                <w:b w:val="false"/>
                <w:i w:val="false"/>
                <w:color w:val="000000"/>
                <w:sz w:val="20"/>
              </w:rPr>
              <w:t xml:space="preserve">
разведочные работы </w:t>
            </w:r>
            <w:r>
              <w:br/>
            </w:r>
            <w:r>
              <w:rPr>
                <w:rFonts w:ascii="Times New Roman"/>
                <w:b w:val="false"/>
                <w:i w:val="false"/>
                <w:color w:val="000000"/>
                <w:sz w:val="20"/>
              </w:rPr>
              <w:t xml:space="preserve">
для выявления и оценки </w:t>
            </w:r>
            <w:r>
              <w:br/>
            </w:r>
            <w:r>
              <w:rPr>
                <w:rFonts w:ascii="Times New Roman"/>
                <w:b w:val="false"/>
                <w:i w:val="false"/>
                <w:color w:val="000000"/>
                <w:sz w:val="20"/>
              </w:rPr>
              <w:t xml:space="preserve">
эксплуатационных запасов </w:t>
            </w:r>
            <w:r>
              <w:br/>
            </w:r>
            <w:r>
              <w:rPr>
                <w:rFonts w:ascii="Times New Roman"/>
                <w:b w:val="false"/>
                <w:i w:val="false"/>
                <w:color w:val="000000"/>
                <w:sz w:val="20"/>
              </w:rPr>
              <w:t xml:space="preserve">
геотермальных вод </w:t>
            </w:r>
            <w:r>
              <w:br/>
            </w:r>
            <w:r>
              <w:rPr>
                <w:rFonts w:ascii="Times New Roman"/>
                <w:b w:val="false"/>
                <w:i w:val="false"/>
                <w:color w:val="000000"/>
                <w:sz w:val="20"/>
              </w:rPr>
              <w:t xml:space="preserve">
на участках Арыс и Туркестан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2009 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110000,0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Инвентаризация разведанных месторождений </w:t>
            </w:r>
            <w:r>
              <w:br/>
            </w:r>
            <w:r>
              <w:rPr>
                <w:rFonts w:ascii="Times New Roman"/>
                <w:b w:val="false"/>
                <w:i w:val="false"/>
                <w:color w:val="000000"/>
                <w:sz w:val="20"/>
              </w:rPr>
              <w:t xml:space="preserve">
(участков) </w:t>
            </w:r>
            <w:r>
              <w:br/>
            </w:r>
            <w:r>
              <w:rPr>
                <w:rFonts w:ascii="Times New Roman"/>
                <w:b w:val="false"/>
                <w:i w:val="false"/>
                <w:color w:val="000000"/>
                <w:sz w:val="20"/>
              </w:rPr>
              <w:t xml:space="preserve">
подземных вод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2009 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36000,0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Итого: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783832,0 </w:t>
            </w:r>
            <w:r>
              <w:br/>
            </w:r>
            <w:r>
              <w:rPr>
                <w:rFonts w:ascii="Times New Roman"/>
                <w:b w:val="false"/>
                <w:i w:val="false"/>
                <w:color w:val="000000"/>
                <w:sz w:val="20"/>
              </w:rPr>
              <w:t xml:space="preserve">
2007 г.- </w:t>
            </w:r>
            <w:r>
              <w:br/>
            </w:r>
            <w:r>
              <w:rPr>
                <w:rFonts w:ascii="Times New Roman"/>
                <w:b w:val="false"/>
                <w:i w:val="false"/>
                <w:color w:val="000000"/>
                <w:sz w:val="20"/>
              </w:rPr>
              <w:t xml:space="preserve">
1018982,0 </w:t>
            </w:r>
            <w:r>
              <w:br/>
            </w:r>
            <w:r>
              <w:rPr>
                <w:rFonts w:ascii="Times New Roman"/>
                <w:b w:val="false"/>
                <w:i w:val="false"/>
                <w:color w:val="000000"/>
                <w:sz w:val="20"/>
              </w:rPr>
              <w:t xml:space="preserve">
2008 г.- </w:t>
            </w:r>
            <w:r>
              <w:br/>
            </w:r>
            <w:r>
              <w:rPr>
                <w:rFonts w:ascii="Times New Roman"/>
                <w:b w:val="false"/>
                <w:i w:val="false"/>
                <w:color w:val="000000"/>
                <w:sz w:val="20"/>
              </w:rPr>
              <w:t xml:space="preserve">
1090452,0 </w:t>
            </w:r>
            <w:r>
              <w:br/>
            </w:r>
            <w:r>
              <w:rPr>
                <w:rFonts w:ascii="Times New Roman"/>
                <w:b w:val="false"/>
                <w:i w:val="false"/>
                <w:color w:val="000000"/>
                <w:sz w:val="20"/>
              </w:rPr>
              <w:t xml:space="preserve">
2009 г.- </w:t>
            </w:r>
            <w:r>
              <w:br/>
            </w:r>
            <w:r>
              <w:rPr>
                <w:rFonts w:ascii="Times New Roman"/>
                <w:b w:val="false"/>
                <w:i w:val="false"/>
                <w:color w:val="000000"/>
                <w:sz w:val="20"/>
              </w:rPr>
              <w:t xml:space="preserve">
1090452,0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Мониторинг недр и недропользования, мониторинг </w:t>
            </w:r>
            <w:r>
              <w:br/>
            </w:r>
            <w:r>
              <w:rPr>
                <w:rFonts w:ascii="Times New Roman"/>
                <w:b/>
                <w:i w:val="false"/>
                <w:color w:val="000000"/>
                <w:sz w:val="20"/>
              </w:rPr>
              <w:t>
подземных вод и опасных геологических процессов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Мониторинг </w:t>
            </w:r>
            <w:r>
              <w:br/>
            </w:r>
            <w:r>
              <w:rPr>
                <w:rFonts w:ascii="Times New Roman"/>
                <w:b w:val="false"/>
                <w:i w:val="false"/>
                <w:color w:val="000000"/>
                <w:sz w:val="20"/>
              </w:rPr>
              <w:t xml:space="preserve">
минерально- </w:t>
            </w:r>
            <w:r>
              <w:br/>
            </w:r>
            <w:r>
              <w:rPr>
                <w:rFonts w:ascii="Times New Roman"/>
                <w:b w:val="false"/>
                <w:i w:val="false"/>
                <w:color w:val="000000"/>
                <w:sz w:val="20"/>
              </w:rPr>
              <w:t xml:space="preserve">
сырьевой базы и </w:t>
            </w:r>
            <w:r>
              <w:br/>
            </w:r>
            <w:r>
              <w:rPr>
                <w:rFonts w:ascii="Times New Roman"/>
                <w:b w:val="false"/>
                <w:i w:val="false"/>
                <w:color w:val="000000"/>
                <w:sz w:val="20"/>
              </w:rPr>
              <w:t xml:space="preserve">
недропользования </w:t>
            </w:r>
            <w:r>
              <w:br/>
            </w:r>
            <w:r>
              <w:rPr>
                <w:rFonts w:ascii="Times New Roman"/>
                <w:b w:val="false"/>
                <w:i w:val="false"/>
                <w:color w:val="000000"/>
                <w:sz w:val="20"/>
              </w:rPr>
              <w:t xml:space="preserve">
(5256 чел./мес.)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2003- </w:t>
            </w:r>
            <w:r>
              <w:br/>
            </w:r>
            <w:r>
              <w:rPr>
                <w:rFonts w:ascii="Times New Roman"/>
                <w:b w:val="false"/>
                <w:i w:val="false"/>
                <w:color w:val="000000"/>
                <w:sz w:val="20"/>
              </w:rPr>
              <w:t xml:space="preserve">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65200,0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69765,0 </w:t>
            </w:r>
            <w:r>
              <w:br/>
            </w:r>
            <w:r>
              <w:rPr>
                <w:rFonts w:ascii="Times New Roman"/>
                <w:b w:val="false"/>
                <w:i w:val="false"/>
                <w:color w:val="000000"/>
                <w:sz w:val="20"/>
              </w:rPr>
              <w:t xml:space="preserve">
2008 г.- </w:t>
            </w:r>
            <w:r>
              <w:br/>
            </w:r>
            <w:r>
              <w:rPr>
                <w:rFonts w:ascii="Times New Roman"/>
                <w:b w:val="false"/>
                <w:i w:val="false"/>
                <w:color w:val="000000"/>
                <w:sz w:val="20"/>
              </w:rPr>
              <w:t xml:space="preserve">
58970,0 </w:t>
            </w:r>
            <w:r>
              <w:br/>
            </w:r>
            <w:r>
              <w:rPr>
                <w:rFonts w:ascii="Times New Roman"/>
                <w:b w:val="false"/>
                <w:i w:val="false"/>
                <w:color w:val="000000"/>
                <w:sz w:val="20"/>
              </w:rPr>
              <w:t xml:space="preserve">
2009 г.- </w:t>
            </w:r>
            <w:r>
              <w:br/>
            </w:r>
            <w:r>
              <w:rPr>
                <w:rFonts w:ascii="Times New Roman"/>
                <w:b w:val="false"/>
                <w:i w:val="false"/>
                <w:color w:val="000000"/>
                <w:sz w:val="20"/>
              </w:rPr>
              <w:t xml:space="preserve">
58970,0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подземных вод на </w:t>
            </w:r>
            <w:r>
              <w:br/>
            </w:r>
            <w:r>
              <w:rPr>
                <w:rFonts w:ascii="Times New Roman"/>
                <w:b w:val="false"/>
                <w:i w:val="false"/>
                <w:color w:val="000000"/>
                <w:sz w:val="20"/>
              </w:rPr>
              <w:t xml:space="preserve">
пунктах наблюдений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2003- </w:t>
            </w:r>
            <w:r>
              <w:br/>
            </w:r>
            <w:r>
              <w:rPr>
                <w:rFonts w:ascii="Times New Roman"/>
                <w:b w:val="false"/>
                <w:i w:val="false"/>
                <w:color w:val="000000"/>
                <w:sz w:val="20"/>
              </w:rPr>
              <w:t xml:space="preserve">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310310,0 </w:t>
            </w:r>
            <w:r>
              <w:br/>
            </w:r>
            <w:r>
              <w:rPr>
                <w:rFonts w:ascii="Times New Roman"/>
                <w:b w:val="false"/>
                <w:i w:val="false"/>
                <w:color w:val="000000"/>
                <w:sz w:val="20"/>
              </w:rPr>
              <w:t xml:space="preserve">
2007 г.- </w:t>
            </w:r>
            <w:r>
              <w:br/>
            </w:r>
            <w:r>
              <w:rPr>
                <w:rFonts w:ascii="Times New Roman"/>
                <w:b w:val="false"/>
                <w:i w:val="false"/>
                <w:color w:val="000000"/>
                <w:sz w:val="20"/>
              </w:rPr>
              <w:t xml:space="preserve">
310310,0 </w:t>
            </w:r>
            <w:r>
              <w:br/>
            </w:r>
            <w:r>
              <w:rPr>
                <w:rFonts w:ascii="Times New Roman"/>
                <w:b w:val="false"/>
                <w:i w:val="false"/>
                <w:color w:val="000000"/>
                <w:sz w:val="20"/>
              </w:rPr>
              <w:t xml:space="preserve">
2008 г.- </w:t>
            </w:r>
            <w:r>
              <w:br/>
            </w:r>
            <w:r>
              <w:rPr>
                <w:rFonts w:ascii="Times New Roman"/>
                <w:b w:val="false"/>
                <w:i w:val="false"/>
                <w:color w:val="000000"/>
                <w:sz w:val="20"/>
              </w:rPr>
              <w:t xml:space="preserve">
310000,0 </w:t>
            </w:r>
            <w:r>
              <w:br/>
            </w:r>
            <w:r>
              <w:rPr>
                <w:rFonts w:ascii="Times New Roman"/>
                <w:b w:val="false"/>
                <w:i w:val="false"/>
                <w:color w:val="000000"/>
                <w:sz w:val="20"/>
              </w:rPr>
              <w:t xml:space="preserve">
2009 г.- </w:t>
            </w:r>
            <w:r>
              <w:br/>
            </w:r>
            <w:r>
              <w:rPr>
                <w:rFonts w:ascii="Times New Roman"/>
                <w:b w:val="false"/>
                <w:i w:val="false"/>
                <w:color w:val="000000"/>
                <w:sz w:val="20"/>
              </w:rPr>
              <w:t xml:space="preserve">
310000,0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подземных вод на </w:t>
            </w:r>
            <w:r>
              <w:br/>
            </w:r>
            <w:r>
              <w:rPr>
                <w:rFonts w:ascii="Times New Roman"/>
                <w:b w:val="false"/>
                <w:i w:val="false"/>
                <w:color w:val="000000"/>
                <w:sz w:val="20"/>
              </w:rPr>
              <w:t xml:space="preserve">
полигонах и их </w:t>
            </w:r>
            <w:r>
              <w:br/>
            </w:r>
            <w:r>
              <w:rPr>
                <w:rFonts w:ascii="Times New Roman"/>
                <w:b w:val="false"/>
                <w:i w:val="false"/>
                <w:color w:val="000000"/>
                <w:sz w:val="20"/>
              </w:rPr>
              <w:t xml:space="preserve">
создание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2005- </w:t>
            </w:r>
            <w:r>
              <w:br/>
            </w:r>
            <w:r>
              <w:rPr>
                <w:rFonts w:ascii="Times New Roman"/>
                <w:b w:val="false"/>
                <w:i w:val="false"/>
                <w:color w:val="000000"/>
                <w:sz w:val="20"/>
              </w:rPr>
              <w:t xml:space="preserve">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9000,0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50000,0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63332,0 </w:t>
            </w:r>
            <w:r>
              <w:br/>
            </w:r>
            <w:r>
              <w:rPr>
                <w:rFonts w:ascii="Times New Roman"/>
                <w:b w:val="false"/>
                <w:i w:val="false"/>
                <w:color w:val="000000"/>
                <w:sz w:val="20"/>
              </w:rPr>
              <w:t xml:space="preserve">
2009 г.- </w:t>
            </w:r>
            <w:r>
              <w:br/>
            </w:r>
            <w:r>
              <w:rPr>
                <w:rFonts w:ascii="Times New Roman"/>
                <w:b w:val="false"/>
                <w:i w:val="false"/>
                <w:color w:val="000000"/>
                <w:sz w:val="20"/>
              </w:rPr>
              <w:t xml:space="preserve">
63332,0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xml:space="preserve">
водного кадастра </w:t>
            </w:r>
            <w:r>
              <w:br/>
            </w:r>
            <w:r>
              <w:rPr>
                <w:rFonts w:ascii="Times New Roman"/>
                <w:b w:val="false"/>
                <w:i w:val="false"/>
                <w:color w:val="000000"/>
                <w:sz w:val="20"/>
              </w:rPr>
              <w:t xml:space="preserve">
(подземные воды), банка данных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подземных вод и </w:t>
            </w:r>
            <w:r>
              <w:br/>
            </w:r>
            <w:r>
              <w:rPr>
                <w:rFonts w:ascii="Times New Roman"/>
                <w:b w:val="false"/>
                <w:i w:val="false"/>
                <w:color w:val="000000"/>
                <w:sz w:val="20"/>
              </w:rPr>
              <w:t xml:space="preserve">
опасных </w:t>
            </w:r>
            <w:r>
              <w:br/>
            </w:r>
            <w:r>
              <w:rPr>
                <w:rFonts w:ascii="Times New Roman"/>
                <w:b w:val="false"/>
                <w:i w:val="false"/>
                <w:color w:val="000000"/>
                <w:sz w:val="20"/>
              </w:rPr>
              <w:t xml:space="preserve">
геологических </w:t>
            </w:r>
            <w:r>
              <w:br/>
            </w:r>
            <w:r>
              <w:rPr>
                <w:rFonts w:ascii="Times New Roman"/>
                <w:b w:val="false"/>
                <w:i w:val="false"/>
                <w:color w:val="000000"/>
                <w:sz w:val="20"/>
              </w:rPr>
              <w:t xml:space="preserve">
процессов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2005- </w:t>
            </w:r>
            <w:r>
              <w:br/>
            </w:r>
            <w:r>
              <w:rPr>
                <w:rFonts w:ascii="Times New Roman"/>
                <w:b w:val="false"/>
                <w:i w:val="false"/>
                <w:color w:val="000000"/>
                <w:sz w:val="20"/>
              </w:rPr>
              <w:t xml:space="preserve">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20000,0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20000,0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20000,0 </w:t>
            </w:r>
            <w:r>
              <w:br/>
            </w:r>
            <w:r>
              <w:rPr>
                <w:rFonts w:ascii="Times New Roman"/>
                <w:b w:val="false"/>
                <w:i w:val="false"/>
                <w:color w:val="000000"/>
                <w:sz w:val="20"/>
              </w:rPr>
              <w:t xml:space="preserve">
2009 г.- </w:t>
            </w:r>
            <w:r>
              <w:br/>
            </w:r>
            <w:r>
              <w:rPr>
                <w:rFonts w:ascii="Times New Roman"/>
                <w:b w:val="false"/>
                <w:i w:val="false"/>
                <w:color w:val="000000"/>
                <w:sz w:val="20"/>
              </w:rPr>
              <w:t xml:space="preserve">
20000,0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w:t>
            </w:r>
            <w:r>
              <w:br/>
            </w:r>
            <w:r>
              <w:rPr>
                <w:rFonts w:ascii="Times New Roman"/>
                <w:b w:val="false"/>
                <w:i w:val="false"/>
                <w:color w:val="000000"/>
                <w:sz w:val="20"/>
              </w:rPr>
              <w:t xml:space="preserve">
мониторинга за </w:t>
            </w:r>
            <w:r>
              <w:br/>
            </w:r>
            <w:r>
              <w:rPr>
                <w:rFonts w:ascii="Times New Roman"/>
                <w:b w:val="false"/>
                <w:i w:val="false"/>
                <w:color w:val="000000"/>
                <w:sz w:val="20"/>
              </w:rPr>
              <w:t xml:space="preserve">
опасными </w:t>
            </w:r>
            <w:r>
              <w:br/>
            </w:r>
            <w:r>
              <w:rPr>
                <w:rFonts w:ascii="Times New Roman"/>
                <w:b w:val="false"/>
                <w:i w:val="false"/>
                <w:color w:val="000000"/>
                <w:sz w:val="20"/>
              </w:rPr>
              <w:t xml:space="preserve">
геологическими </w:t>
            </w:r>
            <w:r>
              <w:br/>
            </w:r>
            <w:r>
              <w:rPr>
                <w:rFonts w:ascii="Times New Roman"/>
                <w:b w:val="false"/>
                <w:i w:val="false"/>
                <w:color w:val="000000"/>
                <w:sz w:val="20"/>
              </w:rPr>
              <w:t xml:space="preserve">
процессами на </w:t>
            </w:r>
            <w:r>
              <w:br/>
            </w:r>
            <w:r>
              <w:rPr>
                <w:rFonts w:ascii="Times New Roman"/>
                <w:b w:val="false"/>
                <w:i w:val="false"/>
                <w:color w:val="000000"/>
                <w:sz w:val="20"/>
              </w:rPr>
              <w:t xml:space="preserve">
постах и их </w:t>
            </w:r>
            <w:r>
              <w:br/>
            </w:r>
            <w:r>
              <w:rPr>
                <w:rFonts w:ascii="Times New Roman"/>
                <w:b w:val="false"/>
                <w:i w:val="false"/>
                <w:color w:val="000000"/>
                <w:sz w:val="20"/>
              </w:rPr>
              <w:t xml:space="preserve">
создание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2005- </w:t>
            </w:r>
            <w:r>
              <w:br/>
            </w:r>
            <w:r>
              <w:rPr>
                <w:rFonts w:ascii="Times New Roman"/>
                <w:b w:val="false"/>
                <w:i w:val="false"/>
                <w:color w:val="000000"/>
                <w:sz w:val="20"/>
              </w:rPr>
              <w:t xml:space="preserve">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31250,0 </w:t>
            </w:r>
            <w:r>
              <w:br/>
            </w:r>
            <w:r>
              <w:rPr>
                <w:rFonts w:ascii="Times New Roman"/>
                <w:b w:val="false"/>
                <w:i w:val="false"/>
                <w:color w:val="000000"/>
                <w:sz w:val="20"/>
              </w:rPr>
              <w:t xml:space="preserve">
2007 г.- </w:t>
            </w:r>
            <w:r>
              <w:br/>
            </w:r>
            <w:r>
              <w:rPr>
                <w:rFonts w:ascii="Times New Roman"/>
                <w:b w:val="false"/>
                <w:i w:val="false"/>
                <w:color w:val="000000"/>
                <w:sz w:val="20"/>
              </w:rPr>
              <w:t xml:space="preserve">
62500,0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52500,0 </w:t>
            </w:r>
            <w:r>
              <w:br/>
            </w:r>
            <w:r>
              <w:rPr>
                <w:rFonts w:ascii="Times New Roman"/>
                <w:b w:val="false"/>
                <w:i w:val="false"/>
                <w:color w:val="000000"/>
                <w:sz w:val="20"/>
              </w:rPr>
              <w:t xml:space="preserve">
2009 г.- </w:t>
            </w:r>
            <w:r>
              <w:br/>
            </w:r>
            <w:r>
              <w:rPr>
                <w:rFonts w:ascii="Times New Roman"/>
                <w:b w:val="false"/>
                <w:i w:val="false"/>
                <w:color w:val="000000"/>
                <w:sz w:val="20"/>
              </w:rPr>
              <w:t xml:space="preserve">
52500,0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1395"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за опасными </w:t>
            </w:r>
            <w:r>
              <w:br/>
            </w:r>
            <w:r>
              <w:rPr>
                <w:rFonts w:ascii="Times New Roman"/>
                <w:b w:val="false"/>
                <w:i w:val="false"/>
                <w:color w:val="000000"/>
                <w:sz w:val="20"/>
              </w:rPr>
              <w:t xml:space="preserve">
геологическими </w:t>
            </w:r>
            <w:r>
              <w:br/>
            </w:r>
            <w:r>
              <w:rPr>
                <w:rFonts w:ascii="Times New Roman"/>
                <w:b w:val="false"/>
                <w:i w:val="false"/>
                <w:color w:val="000000"/>
                <w:sz w:val="20"/>
              </w:rPr>
              <w:t xml:space="preserve">
процессами на </w:t>
            </w:r>
            <w:r>
              <w:br/>
            </w:r>
            <w:r>
              <w:rPr>
                <w:rFonts w:ascii="Times New Roman"/>
                <w:b w:val="false"/>
                <w:i w:val="false"/>
                <w:color w:val="000000"/>
                <w:sz w:val="20"/>
              </w:rPr>
              <w:t xml:space="preserve">
полигонах и их </w:t>
            </w:r>
            <w:r>
              <w:br/>
            </w:r>
            <w:r>
              <w:rPr>
                <w:rFonts w:ascii="Times New Roman"/>
                <w:b w:val="false"/>
                <w:i w:val="false"/>
                <w:color w:val="000000"/>
                <w:sz w:val="20"/>
              </w:rPr>
              <w:t xml:space="preserve">
создание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2005- </w:t>
            </w:r>
            <w:r>
              <w:br/>
            </w:r>
            <w:r>
              <w:rPr>
                <w:rFonts w:ascii="Times New Roman"/>
                <w:b w:val="false"/>
                <w:i w:val="false"/>
                <w:color w:val="000000"/>
                <w:sz w:val="20"/>
              </w:rPr>
              <w:t xml:space="preserve">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66200,0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66300,0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55700,0 </w:t>
            </w:r>
            <w:r>
              <w:br/>
            </w:r>
            <w:r>
              <w:rPr>
                <w:rFonts w:ascii="Times New Roman"/>
                <w:b w:val="false"/>
                <w:i w:val="false"/>
                <w:color w:val="000000"/>
                <w:sz w:val="20"/>
              </w:rPr>
              <w:t xml:space="preserve">
2009 г.- </w:t>
            </w:r>
            <w:r>
              <w:br/>
            </w:r>
            <w:r>
              <w:rPr>
                <w:rFonts w:ascii="Times New Roman"/>
                <w:b w:val="false"/>
                <w:i w:val="false"/>
                <w:color w:val="000000"/>
                <w:sz w:val="20"/>
              </w:rPr>
              <w:t xml:space="preserve">
55700,0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Оформление </w:t>
            </w:r>
            <w:r>
              <w:br/>
            </w:r>
            <w:r>
              <w:rPr>
                <w:rFonts w:ascii="Times New Roman"/>
                <w:b w:val="false"/>
                <w:i w:val="false"/>
                <w:color w:val="000000"/>
                <w:sz w:val="20"/>
              </w:rPr>
              <w:t xml:space="preserve">
земельных отводов </w:t>
            </w:r>
            <w:r>
              <w:br/>
            </w:r>
            <w:r>
              <w:rPr>
                <w:rFonts w:ascii="Times New Roman"/>
                <w:b w:val="false"/>
                <w:i w:val="false"/>
                <w:color w:val="000000"/>
                <w:sz w:val="20"/>
              </w:rPr>
              <w:t xml:space="preserve">
на государственные </w:t>
            </w:r>
            <w:r>
              <w:br/>
            </w:r>
            <w:r>
              <w:rPr>
                <w:rFonts w:ascii="Times New Roman"/>
                <w:b w:val="false"/>
                <w:i w:val="false"/>
                <w:color w:val="000000"/>
                <w:sz w:val="20"/>
              </w:rPr>
              <w:t xml:space="preserve">
пункты наблюдений, </w:t>
            </w:r>
            <w:r>
              <w:br/>
            </w:r>
            <w:r>
              <w:rPr>
                <w:rFonts w:ascii="Times New Roman"/>
                <w:b w:val="false"/>
                <w:i w:val="false"/>
                <w:color w:val="000000"/>
                <w:sz w:val="20"/>
              </w:rPr>
              <w:t xml:space="preserve">
государственная </w:t>
            </w:r>
            <w:r>
              <w:br/>
            </w:r>
            <w:r>
              <w:rPr>
                <w:rFonts w:ascii="Times New Roman"/>
                <w:b w:val="false"/>
                <w:i w:val="false"/>
                <w:color w:val="000000"/>
                <w:sz w:val="20"/>
              </w:rPr>
              <w:t xml:space="preserve">
регистрация </w:t>
            </w:r>
            <w:r>
              <w:br/>
            </w:r>
            <w:r>
              <w:rPr>
                <w:rFonts w:ascii="Times New Roman"/>
                <w:b w:val="false"/>
                <w:i w:val="false"/>
                <w:color w:val="000000"/>
                <w:sz w:val="20"/>
              </w:rPr>
              <w:t xml:space="preserve">
правоудостоверяю- </w:t>
            </w:r>
            <w:r>
              <w:br/>
            </w:r>
            <w:r>
              <w:rPr>
                <w:rFonts w:ascii="Times New Roman"/>
                <w:b w:val="false"/>
                <w:i w:val="false"/>
                <w:color w:val="000000"/>
                <w:sz w:val="20"/>
              </w:rPr>
              <w:t xml:space="preserve">
щих документов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2006- </w:t>
            </w:r>
            <w:r>
              <w:br/>
            </w:r>
            <w:r>
              <w:rPr>
                <w:rFonts w:ascii="Times New Roman"/>
                <w:b w:val="false"/>
                <w:i w:val="false"/>
                <w:color w:val="000000"/>
                <w:sz w:val="20"/>
              </w:rPr>
              <w:t xml:space="preserve">
2007гг.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125022,0 2007 г.- </w:t>
            </w:r>
            <w:r>
              <w:br/>
            </w:r>
            <w:r>
              <w:rPr>
                <w:rFonts w:ascii="Times New Roman"/>
                <w:b w:val="false"/>
                <w:i w:val="false"/>
                <w:color w:val="000000"/>
                <w:sz w:val="20"/>
              </w:rPr>
              <w:t xml:space="preserve">
22219,0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постов </w:t>
            </w:r>
            <w:r>
              <w:br/>
            </w:r>
            <w:r>
              <w:rPr>
                <w:rFonts w:ascii="Times New Roman"/>
                <w:b w:val="false"/>
                <w:i w:val="false"/>
                <w:color w:val="000000"/>
                <w:sz w:val="20"/>
              </w:rPr>
              <w:t xml:space="preserve">
сейсмомониторинга </w:t>
            </w:r>
            <w:r>
              <w:br/>
            </w:r>
            <w:r>
              <w:rPr>
                <w:rFonts w:ascii="Times New Roman"/>
                <w:b w:val="false"/>
                <w:i w:val="false"/>
                <w:color w:val="000000"/>
                <w:sz w:val="20"/>
              </w:rPr>
              <w:t xml:space="preserve">
по изучению </w:t>
            </w:r>
            <w:r>
              <w:br/>
            </w:r>
            <w:r>
              <w:rPr>
                <w:rFonts w:ascii="Times New Roman"/>
                <w:b w:val="false"/>
                <w:i w:val="false"/>
                <w:color w:val="000000"/>
                <w:sz w:val="20"/>
              </w:rPr>
              <w:t xml:space="preserve">
предвестников </w:t>
            </w:r>
            <w:r>
              <w:br/>
            </w:r>
            <w:r>
              <w:rPr>
                <w:rFonts w:ascii="Times New Roman"/>
                <w:b w:val="false"/>
                <w:i w:val="false"/>
                <w:color w:val="000000"/>
                <w:sz w:val="20"/>
              </w:rPr>
              <w:t xml:space="preserve">
землетрясений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2006- </w:t>
            </w:r>
            <w:r>
              <w:br/>
            </w:r>
            <w:r>
              <w:rPr>
                <w:rFonts w:ascii="Times New Roman"/>
                <w:b w:val="false"/>
                <w:i w:val="false"/>
                <w:color w:val="000000"/>
                <w:sz w:val="20"/>
              </w:rPr>
              <w:t xml:space="preserve">
2007гг.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34740,0 </w:t>
            </w:r>
            <w:r>
              <w:br/>
            </w:r>
            <w:r>
              <w:rPr>
                <w:rFonts w:ascii="Times New Roman"/>
                <w:b w:val="false"/>
                <w:i w:val="false"/>
                <w:color w:val="000000"/>
                <w:sz w:val="20"/>
              </w:rPr>
              <w:t xml:space="preserve">
2007 г.- </w:t>
            </w:r>
            <w:r>
              <w:br/>
            </w:r>
            <w:r>
              <w:rPr>
                <w:rFonts w:ascii="Times New Roman"/>
                <w:b w:val="false"/>
                <w:i w:val="false"/>
                <w:color w:val="000000"/>
                <w:sz w:val="20"/>
              </w:rPr>
              <w:t xml:space="preserve">
74025,0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Сопровождение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подземных вод и </w:t>
            </w:r>
            <w:r>
              <w:br/>
            </w:r>
            <w:r>
              <w:rPr>
                <w:rFonts w:ascii="Times New Roman"/>
                <w:b w:val="false"/>
                <w:i w:val="false"/>
                <w:color w:val="000000"/>
                <w:sz w:val="20"/>
              </w:rPr>
              <w:t xml:space="preserve">
опасных </w:t>
            </w:r>
            <w:r>
              <w:br/>
            </w:r>
            <w:r>
              <w:rPr>
                <w:rFonts w:ascii="Times New Roman"/>
                <w:b w:val="false"/>
                <w:i w:val="false"/>
                <w:color w:val="000000"/>
                <w:sz w:val="20"/>
              </w:rPr>
              <w:t xml:space="preserve">
геологических </w:t>
            </w:r>
            <w:r>
              <w:br/>
            </w:r>
            <w:r>
              <w:rPr>
                <w:rFonts w:ascii="Times New Roman"/>
                <w:b w:val="false"/>
                <w:i w:val="false"/>
                <w:color w:val="000000"/>
                <w:sz w:val="20"/>
              </w:rPr>
              <w:t xml:space="preserve">
процессов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2007- </w:t>
            </w:r>
            <w:r>
              <w:br/>
            </w:r>
            <w:r>
              <w:rPr>
                <w:rFonts w:ascii="Times New Roman"/>
                <w:b w:val="false"/>
                <w:i w:val="false"/>
                <w:color w:val="000000"/>
                <w:sz w:val="20"/>
              </w:rPr>
              <w:t xml:space="preserve">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27500,0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64172,0 </w:t>
            </w:r>
            <w:r>
              <w:br/>
            </w:r>
            <w:r>
              <w:rPr>
                <w:rFonts w:ascii="Times New Roman"/>
                <w:b w:val="false"/>
                <w:i w:val="false"/>
                <w:color w:val="000000"/>
                <w:sz w:val="20"/>
              </w:rPr>
              <w:t xml:space="preserve">
2009 г.- </w:t>
            </w:r>
            <w:r>
              <w:br/>
            </w:r>
            <w:r>
              <w:rPr>
                <w:rFonts w:ascii="Times New Roman"/>
                <w:b w:val="false"/>
                <w:i w:val="false"/>
                <w:color w:val="000000"/>
                <w:sz w:val="20"/>
              </w:rPr>
              <w:t xml:space="preserve">
64172,0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наблюдений </w:t>
            </w:r>
            <w:r>
              <w:br/>
            </w:r>
            <w:r>
              <w:rPr>
                <w:rFonts w:ascii="Times New Roman"/>
                <w:b w:val="false"/>
                <w:i w:val="false"/>
                <w:color w:val="000000"/>
                <w:sz w:val="20"/>
              </w:rPr>
              <w:t xml:space="preserve">
на постах по </w:t>
            </w:r>
            <w:r>
              <w:br/>
            </w:r>
            <w:r>
              <w:rPr>
                <w:rFonts w:ascii="Times New Roman"/>
                <w:b w:val="false"/>
                <w:i w:val="false"/>
                <w:color w:val="000000"/>
                <w:sz w:val="20"/>
              </w:rPr>
              <w:t xml:space="preserve">
изучению </w:t>
            </w:r>
            <w:r>
              <w:br/>
            </w:r>
            <w:r>
              <w:rPr>
                <w:rFonts w:ascii="Times New Roman"/>
                <w:b w:val="false"/>
                <w:i w:val="false"/>
                <w:color w:val="000000"/>
                <w:sz w:val="20"/>
              </w:rPr>
              <w:t xml:space="preserve">
предвестников </w:t>
            </w:r>
            <w:r>
              <w:br/>
            </w:r>
            <w:r>
              <w:rPr>
                <w:rFonts w:ascii="Times New Roman"/>
                <w:b w:val="false"/>
                <w:i w:val="false"/>
                <w:color w:val="000000"/>
                <w:sz w:val="20"/>
              </w:rPr>
              <w:t xml:space="preserve">
землетрясений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2008- </w:t>
            </w:r>
            <w:r>
              <w:br/>
            </w:r>
            <w:r>
              <w:rPr>
                <w:rFonts w:ascii="Times New Roman"/>
                <w:b w:val="false"/>
                <w:i w:val="false"/>
                <w:color w:val="000000"/>
                <w:sz w:val="20"/>
              </w:rPr>
              <w:t xml:space="preserve">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39000,0 </w:t>
            </w:r>
            <w:r>
              <w:br/>
            </w:r>
            <w:r>
              <w:rPr>
                <w:rFonts w:ascii="Times New Roman"/>
                <w:b w:val="false"/>
                <w:i w:val="false"/>
                <w:color w:val="000000"/>
                <w:sz w:val="20"/>
              </w:rPr>
              <w:t xml:space="preserve">
2009 г.- </w:t>
            </w:r>
            <w:r>
              <w:br/>
            </w:r>
            <w:r>
              <w:rPr>
                <w:rFonts w:ascii="Times New Roman"/>
                <w:b w:val="false"/>
                <w:i w:val="false"/>
                <w:color w:val="000000"/>
                <w:sz w:val="20"/>
              </w:rPr>
              <w:t xml:space="preserve">
39000,0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661722,0 </w:t>
            </w:r>
            <w:r>
              <w:br/>
            </w:r>
            <w:r>
              <w:rPr>
                <w:rFonts w:ascii="Times New Roman"/>
                <w:b w:val="false"/>
                <w:i w:val="false"/>
                <w:color w:val="000000"/>
                <w:sz w:val="20"/>
              </w:rPr>
              <w:t xml:space="preserve">
2007 г.- </w:t>
            </w:r>
            <w:r>
              <w:br/>
            </w:r>
            <w:r>
              <w:rPr>
                <w:rFonts w:ascii="Times New Roman"/>
                <w:b w:val="false"/>
                <w:i w:val="false"/>
                <w:color w:val="000000"/>
                <w:sz w:val="20"/>
              </w:rPr>
              <w:t xml:space="preserve">
702619,0 </w:t>
            </w:r>
            <w:r>
              <w:br/>
            </w:r>
            <w:r>
              <w:rPr>
                <w:rFonts w:ascii="Times New Roman"/>
                <w:b w:val="false"/>
                <w:i w:val="false"/>
                <w:color w:val="000000"/>
                <w:sz w:val="20"/>
              </w:rPr>
              <w:t xml:space="preserve">
2008 г.- </w:t>
            </w:r>
            <w:r>
              <w:br/>
            </w:r>
            <w:r>
              <w:rPr>
                <w:rFonts w:ascii="Times New Roman"/>
                <w:b w:val="false"/>
                <w:i w:val="false"/>
                <w:color w:val="000000"/>
                <w:sz w:val="20"/>
              </w:rPr>
              <w:t xml:space="preserve">
663674,0 </w:t>
            </w:r>
            <w:r>
              <w:br/>
            </w:r>
            <w:r>
              <w:rPr>
                <w:rFonts w:ascii="Times New Roman"/>
                <w:b w:val="false"/>
                <w:i w:val="false"/>
                <w:color w:val="000000"/>
                <w:sz w:val="20"/>
              </w:rPr>
              <w:t xml:space="preserve">
2009 г.- </w:t>
            </w:r>
            <w:r>
              <w:br/>
            </w:r>
            <w:r>
              <w:rPr>
                <w:rFonts w:ascii="Times New Roman"/>
                <w:b w:val="false"/>
                <w:i w:val="false"/>
                <w:color w:val="000000"/>
                <w:sz w:val="20"/>
              </w:rPr>
              <w:t xml:space="preserve">
663674,0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Ликвидация и консервация самоизливающихся скважин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Ликвидация 36 неф- </w:t>
            </w:r>
            <w:r>
              <w:br/>
            </w:r>
            <w:r>
              <w:rPr>
                <w:rFonts w:ascii="Times New Roman"/>
                <w:b w:val="false"/>
                <w:i w:val="false"/>
                <w:color w:val="000000"/>
                <w:sz w:val="20"/>
              </w:rPr>
              <w:t xml:space="preserve">
тяных скважин в зоне затопления </w:t>
            </w:r>
            <w:r>
              <w:br/>
            </w:r>
            <w:r>
              <w:rPr>
                <w:rFonts w:ascii="Times New Roman"/>
                <w:b w:val="false"/>
                <w:i w:val="false"/>
                <w:color w:val="000000"/>
                <w:sz w:val="20"/>
              </w:rPr>
              <w:t xml:space="preserve">
Каспийским морем </w:t>
            </w:r>
            <w:r>
              <w:br/>
            </w:r>
            <w:r>
              <w:rPr>
                <w:rFonts w:ascii="Times New Roman"/>
                <w:b w:val="false"/>
                <w:i w:val="false"/>
                <w:color w:val="000000"/>
                <w:sz w:val="20"/>
              </w:rPr>
              <w:t xml:space="preserve">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r>
              <w:br/>
            </w:r>
            <w:r>
              <w:rPr>
                <w:rFonts w:ascii="Times New Roman"/>
                <w:b w:val="false"/>
                <w:i w:val="false"/>
                <w:color w:val="000000"/>
                <w:sz w:val="20"/>
              </w:rPr>
              <w:t xml:space="preserve">
МЧС, </w:t>
            </w:r>
            <w:r>
              <w:br/>
            </w:r>
            <w:r>
              <w:rPr>
                <w:rFonts w:ascii="Times New Roman"/>
                <w:b w:val="false"/>
                <w:i w:val="false"/>
                <w:color w:val="000000"/>
                <w:sz w:val="20"/>
              </w:rPr>
              <w:t xml:space="preserve">
МООС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2004- </w:t>
            </w:r>
            <w:r>
              <w:br/>
            </w:r>
            <w:r>
              <w:rPr>
                <w:rFonts w:ascii="Times New Roman"/>
                <w:b w:val="false"/>
                <w:i w:val="false"/>
                <w:color w:val="000000"/>
                <w:sz w:val="20"/>
              </w:rPr>
              <w:t xml:space="preserve">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960000,0 </w:t>
            </w:r>
            <w:r>
              <w:br/>
            </w:r>
            <w:r>
              <w:rPr>
                <w:rFonts w:ascii="Times New Roman"/>
                <w:b w:val="false"/>
                <w:i w:val="false"/>
                <w:color w:val="000000"/>
                <w:sz w:val="20"/>
              </w:rPr>
              <w:t xml:space="preserve">
2007 г.- </w:t>
            </w:r>
            <w:r>
              <w:br/>
            </w:r>
            <w:r>
              <w:rPr>
                <w:rFonts w:ascii="Times New Roman"/>
                <w:b w:val="false"/>
                <w:i w:val="false"/>
                <w:color w:val="000000"/>
                <w:sz w:val="20"/>
              </w:rPr>
              <w:t xml:space="preserve">
640000,0 </w:t>
            </w:r>
            <w:r>
              <w:br/>
            </w:r>
            <w:r>
              <w:rPr>
                <w:rFonts w:ascii="Times New Roman"/>
                <w:b w:val="false"/>
                <w:i w:val="false"/>
                <w:color w:val="000000"/>
                <w:sz w:val="20"/>
              </w:rPr>
              <w:t xml:space="preserve">
2008 г.- </w:t>
            </w:r>
            <w:r>
              <w:br/>
            </w:r>
            <w:r>
              <w:rPr>
                <w:rFonts w:ascii="Times New Roman"/>
                <w:b w:val="false"/>
                <w:i w:val="false"/>
                <w:color w:val="000000"/>
                <w:sz w:val="20"/>
              </w:rPr>
              <w:t xml:space="preserve">
320000,0 </w:t>
            </w:r>
            <w:r>
              <w:br/>
            </w:r>
            <w:r>
              <w:rPr>
                <w:rFonts w:ascii="Times New Roman"/>
                <w:b w:val="false"/>
                <w:i w:val="false"/>
                <w:color w:val="000000"/>
                <w:sz w:val="20"/>
              </w:rPr>
              <w:t xml:space="preserve">
2009 г.- </w:t>
            </w:r>
            <w:r>
              <w:br/>
            </w:r>
            <w:r>
              <w:rPr>
                <w:rFonts w:ascii="Times New Roman"/>
                <w:b w:val="false"/>
                <w:i w:val="false"/>
                <w:color w:val="000000"/>
                <w:sz w:val="20"/>
              </w:rPr>
              <w:t xml:space="preserve">
640000,0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Ликвидация 456 </w:t>
            </w:r>
            <w:r>
              <w:br/>
            </w:r>
            <w:r>
              <w:rPr>
                <w:rFonts w:ascii="Times New Roman"/>
                <w:b w:val="false"/>
                <w:i w:val="false"/>
                <w:color w:val="000000"/>
                <w:sz w:val="20"/>
              </w:rPr>
              <w:t xml:space="preserve">
самоизливающихся </w:t>
            </w:r>
            <w:r>
              <w:br/>
            </w:r>
            <w:r>
              <w:rPr>
                <w:rFonts w:ascii="Times New Roman"/>
                <w:b w:val="false"/>
                <w:i w:val="false"/>
                <w:color w:val="000000"/>
                <w:sz w:val="20"/>
              </w:rPr>
              <w:t xml:space="preserve">
гидрогеологических скважин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r>
              <w:br/>
            </w:r>
            <w:r>
              <w:rPr>
                <w:rFonts w:ascii="Times New Roman"/>
                <w:b w:val="false"/>
                <w:i w:val="false"/>
                <w:color w:val="000000"/>
                <w:sz w:val="20"/>
              </w:rPr>
              <w:t xml:space="preserve">
МЧС, </w:t>
            </w:r>
            <w:r>
              <w:br/>
            </w:r>
            <w:r>
              <w:rPr>
                <w:rFonts w:ascii="Times New Roman"/>
                <w:b w:val="false"/>
                <w:i w:val="false"/>
                <w:color w:val="000000"/>
                <w:sz w:val="20"/>
              </w:rPr>
              <w:t xml:space="preserve">
МООС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2004- </w:t>
            </w:r>
            <w:r>
              <w:br/>
            </w:r>
            <w:r>
              <w:rPr>
                <w:rFonts w:ascii="Times New Roman"/>
                <w:b w:val="false"/>
                <w:i w:val="false"/>
                <w:color w:val="000000"/>
                <w:sz w:val="20"/>
              </w:rPr>
              <w:t xml:space="preserve">
2009гг.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220210,0 </w:t>
            </w:r>
            <w:r>
              <w:br/>
            </w:r>
            <w:r>
              <w:rPr>
                <w:rFonts w:ascii="Times New Roman"/>
                <w:b w:val="false"/>
                <w:i w:val="false"/>
                <w:color w:val="000000"/>
                <w:sz w:val="20"/>
              </w:rPr>
              <w:t xml:space="preserve">
2007 г.- </w:t>
            </w:r>
            <w:r>
              <w:br/>
            </w:r>
            <w:r>
              <w:rPr>
                <w:rFonts w:ascii="Times New Roman"/>
                <w:b w:val="false"/>
                <w:i w:val="false"/>
                <w:color w:val="000000"/>
                <w:sz w:val="20"/>
              </w:rPr>
              <w:t xml:space="preserve">
610830,0 </w:t>
            </w:r>
            <w:r>
              <w:br/>
            </w:r>
            <w:r>
              <w:rPr>
                <w:rFonts w:ascii="Times New Roman"/>
                <w:b w:val="false"/>
                <w:i w:val="false"/>
                <w:color w:val="000000"/>
                <w:sz w:val="20"/>
              </w:rPr>
              <w:t xml:space="preserve">
2008 г.- </w:t>
            </w:r>
            <w:r>
              <w:br/>
            </w:r>
            <w:r>
              <w:rPr>
                <w:rFonts w:ascii="Times New Roman"/>
                <w:b w:val="false"/>
                <w:i w:val="false"/>
                <w:color w:val="000000"/>
                <w:sz w:val="20"/>
              </w:rPr>
              <w:t xml:space="preserve">
372770,0 </w:t>
            </w:r>
            <w:r>
              <w:br/>
            </w:r>
            <w:r>
              <w:rPr>
                <w:rFonts w:ascii="Times New Roman"/>
                <w:b w:val="false"/>
                <w:i w:val="false"/>
                <w:color w:val="000000"/>
                <w:sz w:val="20"/>
              </w:rPr>
              <w:t xml:space="preserve">
2009 г.- </w:t>
            </w:r>
            <w:r>
              <w:br/>
            </w:r>
            <w:r>
              <w:rPr>
                <w:rFonts w:ascii="Times New Roman"/>
                <w:b w:val="false"/>
                <w:i w:val="false"/>
                <w:color w:val="000000"/>
                <w:sz w:val="20"/>
              </w:rPr>
              <w:t xml:space="preserve">
745540,0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w:t>
            </w:r>
            <w:r>
              <w:br/>
            </w:r>
            <w:r>
              <w:rPr>
                <w:rFonts w:ascii="Times New Roman"/>
                <w:b/>
                <w:i w:val="false"/>
                <w:color w:val="000000"/>
                <w:sz w:val="20"/>
              </w:rPr>
              <w:t>
  Итого: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1180210,0 </w:t>
            </w:r>
            <w:r>
              <w:br/>
            </w:r>
            <w:r>
              <w:rPr>
                <w:rFonts w:ascii="Times New Roman"/>
                <w:b w:val="false"/>
                <w:i w:val="false"/>
                <w:color w:val="000000"/>
                <w:sz w:val="20"/>
              </w:rPr>
              <w:t xml:space="preserve">
2007 г.- </w:t>
            </w:r>
            <w:r>
              <w:br/>
            </w:r>
            <w:r>
              <w:rPr>
                <w:rFonts w:ascii="Times New Roman"/>
                <w:b w:val="false"/>
                <w:i w:val="false"/>
                <w:color w:val="000000"/>
                <w:sz w:val="20"/>
              </w:rPr>
              <w:t xml:space="preserve">
1250830,0 </w:t>
            </w:r>
            <w:r>
              <w:br/>
            </w:r>
            <w:r>
              <w:rPr>
                <w:rFonts w:ascii="Times New Roman"/>
                <w:b w:val="false"/>
                <w:i w:val="false"/>
                <w:color w:val="000000"/>
                <w:sz w:val="20"/>
              </w:rPr>
              <w:t xml:space="preserve">
2008 г.- </w:t>
            </w:r>
            <w:r>
              <w:br/>
            </w:r>
            <w:r>
              <w:rPr>
                <w:rFonts w:ascii="Times New Roman"/>
                <w:b w:val="false"/>
                <w:i w:val="false"/>
                <w:color w:val="000000"/>
                <w:sz w:val="20"/>
              </w:rPr>
              <w:t xml:space="preserve">
692770,0 </w:t>
            </w:r>
            <w:r>
              <w:br/>
            </w:r>
            <w:r>
              <w:rPr>
                <w:rFonts w:ascii="Times New Roman"/>
                <w:b w:val="false"/>
                <w:i w:val="false"/>
                <w:color w:val="000000"/>
                <w:sz w:val="20"/>
              </w:rPr>
              <w:t xml:space="preserve">
2009 г.- </w:t>
            </w:r>
            <w:r>
              <w:br/>
            </w:r>
            <w:r>
              <w:rPr>
                <w:rFonts w:ascii="Times New Roman"/>
                <w:b w:val="false"/>
                <w:i w:val="false"/>
                <w:color w:val="000000"/>
                <w:sz w:val="20"/>
              </w:rPr>
              <w:t xml:space="preserve">
1385540,0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Прикладные научные исследования </w:t>
            </w:r>
            <w:r>
              <w:br/>
            </w:r>
            <w:r>
              <w:rPr>
                <w:rFonts w:ascii="Times New Roman"/>
                <w:b/>
                <w:i w:val="false"/>
                <w:color w:val="000000"/>
                <w:sz w:val="20"/>
              </w:rPr>
              <w:t>
(программа 003)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88063,0 </w:t>
            </w:r>
            <w:r>
              <w:br/>
            </w:r>
            <w:r>
              <w:rPr>
                <w:rFonts w:ascii="Times New Roman"/>
                <w:b w:val="false"/>
                <w:i w:val="false"/>
                <w:color w:val="000000"/>
                <w:sz w:val="20"/>
              </w:rPr>
              <w:t xml:space="preserve">
2007 г.- </w:t>
            </w:r>
            <w:r>
              <w:br/>
            </w:r>
            <w:r>
              <w:rPr>
                <w:rFonts w:ascii="Times New Roman"/>
                <w:b w:val="false"/>
                <w:i w:val="false"/>
                <w:color w:val="000000"/>
                <w:sz w:val="20"/>
              </w:rPr>
              <w:t xml:space="preserve">
93347,0 </w:t>
            </w:r>
            <w:r>
              <w:br/>
            </w:r>
            <w:r>
              <w:rPr>
                <w:rFonts w:ascii="Times New Roman"/>
                <w:b w:val="false"/>
                <w:i w:val="false"/>
                <w:color w:val="000000"/>
                <w:sz w:val="20"/>
              </w:rPr>
              <w:t xml:space="preserve">
2008 г.- </w:t>
            </w:r>
            <w:r>
              <w:br/>
            </w:r>
            <w:r>
              <w:rPr>
                <w:rFonts w:ascii="Times New Roman"/>
                <w:b w:val="false"/>
                <w:i w:val="false"/>
                <w:color w:val="000000"/>
                <w:sz w:val="20"/>
              </w:rPr>
              <w:t xml:space="preserve">
99881,0 </w:t>
            </w:r>
            <w:r>
              <w:br/>
            </w:r>
            <w:r>
              <w:rPr>
                <w:rFonts w:ascii="Times New Roman"/>
                <w:b w:val="false"/>
                <w:i w:val="false"/>
                <w:color w:val="000000"/>
                <w:sz w:val="20"/>
              </w:rPr>
              <w:t xml:space="preserve">
2009 г.- </w:t>
            </w:r>
            <w:r>
              <w:br/>
            </w:r>
            <w:r>
              <w:rPr>
                <w:rFonts w:ascii="Times New Roman"/>
                <w:b w:val="false"/>
                <w:i w:val="false"/>
                <w:color w:val="000000"/>
                <w:sz w:val="20"/>
              </w:rPr>
              <w:t xml:space="preserve">
106873,0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Информационно-техническое обеспечение геологических исследований (программа 001 подпрограмма 017, программа 022, программа 016 подпрограмма 100)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39775,3 </w:t>
            </w:r>
            <w:r>
              <w:br/>
            </w:r>
            <w:r>
              <w:rPr>
                <w:rFonts w:ascii="Times New Roman"/>
                <w:b w:val="false"/>
                <w:i w:val="false"/>
                <w:color w:val="000000"/>
                <w:sz w:val="20"/>
              </w:rPr>
              <w:t xml:space="preserve">
2007 г.- </w:t>
            </w:r>
            <w:r>
              <w:br/>
            </w:r>
            <w:r>
              <w:rPr>
                <w:rFonts w:ascii="Times New Roman"/>
                <w:b w:val="false"/>
                <w:i w:val="false"/>
                <w:color w:val="000000"/>
                <w:sz w:val="20"/>
              </w:rPr>
              <w:t xml:space="preserve">
211037,0 </w:t>
            </w:r>
            <w:r>
              <w:br/>
            </w:r>
            <w:r>
              <w:rPr>
                <w:rFonts w:ascii="Times New Roman"/>
                <w:b w:val="false"/>
                <w:i w:val="false"/>
                <w:color w:val="000000"/>
                <w:sz w:val="20"/>
              </w:rPr>
              <w:t xml:space="preserve">
2008 г.- </w:t>
            </w:r>
            <w:r>
              <w:br/>
            </w:r>
            <w:r>
              <w:rPr>
                <w:rFonts w:ascii="Times New Roman"/>
                <w:b w:val="false"/>
                <w:i w:val="false"/>
                <w:color w:val="000000"/>
                <w:sz w:val="20"/>
              </w:rPr>
              <w:t xml:space="preserve">
448860,0 </w:t>
            </w:r>
            <w:r>
              <w:br/>
            </w:r>
            <w:r>
              <w:rPr>
                <w:rFonts w:ascii="Times New Roman"/>
                <w:b w:val="false"/>
                <w:i w:val="false"/>
                <w:color w:val="000000"/>
                <w:sz w:val="20"/>
              </w:rPr>
              <w:t xml:space="preserve">
2009 г.- </w:t>
            </w:r>
            <w:r>
              <w:br/>
            </w:r>
            <w:r>
              <w:rPr>
                <w:rFonts w:ascii="Times New Roman"/>
                <w:b w:val="false"/>
                <w:i w:val="false"/>
                <w:color w:val="000000"/>
                <w:sz w:val="20"/>
              </w:rPr>
              <w:t xml:space="preserve">
491226,0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Формирование геологической информации (программа 012)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67928,0 </w:t>
            </w:r>
            <w:r>
              <w:br/>
            </w:r>
            <w:r>
              <w:rPr>
                <w:rFonts w:ascii="Times New Roman"/>
                <w:b w:val="false"/>
                <w:i w:val="false"/>
                <w:color w:val="000000"/>
                <w:sz w:val="20"/>
              </w:rPr>
              <w:t xml:space="preserve">
2007 г.- </w:t>
            </w:r>
            <w:r>
              <w:br/>
            </w:r>
            <w:r>
              <w:rPr>
                <w:rFonts w:ascii="Times New Roman"/>
                <w:b w:val="false"/>
                <w:i w:val="false"/>
                <w:color w:val="000000"/>
                <w:sz w:val="20"/>
              </w:rPr>
              <w:t xml:space="preserve">
82943,0 </w:t>
            </w:r>
            <w:r>
              <w:br/>
            </w:r>
            <w:r>
              <w:rPr>
                <w:rFonts w:ascii="Times New Roman"/>
                <w:b w:val="false"/>
                <w:i w:val="false"/>
                <w:color w:val="000000"/>
                <w:sz w:val="20"/>
              </w:rPr>
              <w:t xml:space="preserve">
2008 г.- </w:t>
            </w:r>
            <w:r>
              <w:br/>
            </w:r>
            <w:r>
              <w:rPr>
                <w:rFonts w:ascii="Times New Roman"/>
                <w:b w:val="false"/>
                <w:i w:val="false"/>
                <w:color w:val="000000"/>
                <w:sz w:val="20"/>
              </w:rPr>
              <w:t xml:space="preserve">
123932,0 </w:t>
            </w:r>
            <w:r>
              <w:br/>
            </w:r>
            <w:r>
              <w:rPr>
                <w:rFonts w:ascii="Times New Roman"/>
                <w:b w:val="false"/>
                <w:i w:val="false"/>
                <w:color w:val="000000"/>
                <w:sz w:val="20"/>
              </w:rPr>
              <w:t xml:space="preserve">
2009 г.- </w:t>
            </w:r>
            <w:r>
              <w:br/>
            </w:r>
            <w:r>
              <w:rPr>
                <w:rFonts w:ascii="Times New Roman"/>
                <w:b w:val="false"/>
                <w:i w:val="false"/>
                <w:color w:val="000000"/>
                <w:sz w:val="20"/>
              </w:rPr>
              <w:t xml:space="preserve">
121945,0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2006-2009 годы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г.-4959529,9 </w:t>
            </w:r>
            <w:r>
              <w:br/>
            </w:r>
            <w:r>
              <w:rPr>
                <w:rFonts w:ascii="Times New Roman"/>
                <w:b w:val="false"/>
                <w:i w:val="false"/>
                <w:color w:val="000000"/>
                <w:sz w:val="20"/>
              </w:rPr>
              <w:t xml:space="preserve">
2007 г.-5713545,0 </w:t>
            </w:r>
            <w:r>
              <w:br/>
            </w:r>
            <w:r>
              <w:rPr>
                <w:rFonts w:ascii="Times New Roman"/>
                <w:b w:val="false"/>
                <w:i w:val="false"/>
                <w:color w:val="000000"/>
                <w:sz w:val="20"/>
              </w:rPr>
              <w:t xml:space="preserve">
2008 г.-5827913,0 </w:t>
            </w:r>
            <w:r>
              <w:br/>
            </w:r>
            <w:r>
              <w:rPr>
                <w:rFonts w:ascii="Times New Roman"/>
                <w:b w:val="false"/>
                <w:i w:val="false"/>
                <w:color w:val="000000"/>
                <w:sz w:val="20"/>
              </w:rPr>
              <w:t xml:space="preserve">
2009 г.-7770196,0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bl>
    <w:bookmarkStart w:name="z46" w:id="34"/>
    <w:p>
      <w:pPr>
        <w:spacing w:after="0"/>
        <w:ind w:left="0"/>
        <w:jc w:val="both"/>
      </w:pPr>
      <w:r>
        <w:rPr>
          <w:rFonts w:ascii="Times New Roman"/>
          <w:b w:val="false"/>
          <w:i w:val="false"/>
          <w:color w:val="000000"/>
          <w:sz w:val="28"/>
        </w:rPr>
        <w:t>
</w:t>
      </w:r>
      <w:r>
        <w:rPr>
          <w:rFonts w:ascii="Times New Roman"/>
          <w:b/>
          <w:i w:val="false"/>
          <w:color w:val="000000"/>
          <w:sz w:val="28"/>
        </w:rPr>
        <w:t xml:space="preserve">Примечания </w:t>
      </w:r>
      <w:r>
        <w:rPr>
          <w:rFonts w:ascii="Times New Roman"/>
          <w:b w:val="false"/>
          <w:i w:val="false"/>
          <w:color w:val="000000"/>
          <w:sz w:val="28"/>
        </w:rPr>
        <w:t xml:space="preserve">: в случае выявления новых перспективных участков в План </w:t>
      </w:r>
      <w:r>
        <w:br/>
      </w:r>
      <w:r>
        <w:rPr>
          <w:rFonts w:ascii="Times New Roman"/>
          <w:b w:val="false"/>
          <w:i w:val="false"/>
          <w:color w:val="000000"/>
          <w:sz w:val="28"/>
        </w:rPr>
        <w:t xml:space="preserve">
мероприятий будут внесены коррективы </w:t>
      </w:r>
      <w:r>
        <w:br/>
      </w:r>
      <w:r>
        <w:rPr>
          <w:rFonts w:ascii="Times New Roman"/>
          <w:b w:val="false"/>
          <w:i w:val="false"/>
          <w:color w:val="000000"/>
          <w:sz w:val="28"/>
        </w:rPr>
        <w:t xml:space="preserve">
      Расшифровка буквенных аббревиатур: </w:t>
      </w:r>
      <w:r>
        <w:br/>
      </w:r>
      <w:r>
        <w:rPr>
          <w:rFonts w:ascii="Times New Roman"/>
          <w:b w:val="false"/>
          <w:i w:val="false"/>
          <w:color w:val="000000"/>
          <w:sz w:val="28"/>
        </w:rPr>
        <w:t xml:space="preserve">
      МЭМР - Министерство энергетики и минеральных ресурсов Республики Казахстан; </w:t>
      </w:r>
      <w:r>
        <w:br/>
      </w:r>
      <w:r>
        <w:rPr>
          <w:rFonts w:ascii="Times New Roman"/>
          <w:b w:val="false"/>
          <w:i w:val="false"/>
          <w:color w:val="000000"/>
          <w:sz w:val="28"/>
        </w:rPr>
        <w:t xml:space="preserve">
      МЧС - Министерство чрезвычайных ситуаций Республики Казахстан; </w:t>
      </w:r>
      <w:r>
        <w:br/>
      </w:r>
      <w:r>
        <w:rPr>
          <w:rFonts w:ascii="Times New Roman"/>
          <w:b w:val="false"/>
          <w:i w:val="false"/>
          <w:color w:val="000000"/>
          <w:sz w:val="28"/>
        </w:rPr>
        <w:t xml:space="preserve">
      МСХ - Министерство сельского хозяйства Республики Казахстан; </w:t>
      </w:r>
      <w:r>
        <w:br/>
      </w:r>
      <w:r>
        <w:rPr>
          <w:rFonts w:ascii="Times New Roman"/>
          <w:b w:val="false"/>
          <w:i w:val="false"/>
          <w:color w:val="000000"/>
          <w:sz w:val="28"/>
        </w:rPr>
        <w:t xml:space="preserve">
      МООС - Министерство охраны окружающей среды Республики Казахстан. </w:t>
      </w:r>
    </w:p>
    <w:bookmarkEnd w:id="34"/>
    <w:p>
      <w:pPr>
        <w:spacing w:after="0"/>
        <w:ind w:left="0"/>
        <w:jc w:val="both"/>
      </w:pPr>
      <w:r>
        <w:rPr>
          <w:rFonts w:ascii="Times New Roman"/>
          <w:b/>
          <w:i w:val="false"/>
          <w:color w:val="000000"/>
          <w:sz w:val="28"/>
        </w:rPr>
        <w:t xml:space="preserve">                             9. Приложения к Программе </w:t>
      </w:r>
    </w:p>
    <w:p>
      <w:pPr>
        <w:spacing w:after="0"/>
        <w:ind w:left="0"/>
        <w:jc w:val="both"/>
      </w:pPr>
      <w:r>
        <w:rPr>
          <w:rFonts w:ascii="Times New Roman"/>
          <w:b w:val="false"/>
          <w:i w:val="false"/>
          <w:color w:val="ff0000"/>
          <w:sz w:val="28"/>
        </w:rPr>
        <w:t xml:space="preserve">      Сноска. Раздел 9 в редакции постановления Правительства РК от 29 декабря 2007 года </w:t>
      </w:r>
      <w:r>
        <w:rPr>
          <w:rFonts w:ascii="Times New Roman"/>
          <w:b w:val="false"/>
          <w:i w:val="false"/>
          <w:color w:val="ff0000"/>
          <w:sz w:val="28"/>
        </w:rPr>
        <w:t xml:space="preserve">N 1402 </w:t>
      </w:r>
      <w:r>
        <w:rPr>
          <w:rFonts w:ascii="Times New Roman"/>
          <w:b w:val="false"/>
          <w:i w:val="false"/>
          <w:color w:val="ff0000"/>
          <w:sz w:val="28"/>
        </w:rPr>
        <w:t xml:space="preserve">. </w:t>
      </w:r>
      <w:r>
        <w:br/>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1. Схема размещения площадей геологического доизучения масштаба 1:200000 в 2003-2009 годах. </w:t>
      </w:r>
      <w:r>
        <w:rPr>
          <w:rFonts w:ascii="Times New Roman"/>
          <w:b w:val="false"/>
          <w:i w:val="false"/>
          <w:color w:val="ff0000"/>
          <w:sz w:val="28"/>
        </w:rPr>
        <w:t xml:space="preserve">См. бумажный вариант </w:t>
      </w:r>
      <w:r>
        <w:br/>
      </w:r>
      <w:r>
        <w:rPr>
          <w:rFonts w:ascii="Times New Roman"/>
          <w:b w:val="false"/>
          <w:i w:val="false"/>
          <w:color w:val="000000"/>
          <w:sz w:val="28"/>
        </w:rPr>
        <w:t xml:space="preserve">
      2. Схема размещения региональных гидрогеологических и инженерно-геологических исследований в 2003-2009 годах. </w:t>
      </w:r>
      <w:r>
        <w:rPr>
          <w:rFonts w:ascii="Times New Roman"/>
          <w:b w:val="false"/>
          <w:i w:val="false"/>
          <w:color w:val="ff0000"/>
          <w:sz w:val="28"/>
        </w:rPr>
        <w:t xml:space="preserve">См. бумажный вариант </w:t>
      </w:r>
      <w:r>
        <w:br/>
      </w:r>
      <w:r>
        <w:rPr>
          <w:rFonts w:ascii="Times New Roman"/>
          <w:b w:val="false"/>
          <w:i w:val="false"/>
          <w:color w:val="000000"/>
          <w:sz w:val="28"/>
        </w:rPr>
        <w:t xml:space="preserve">
      3. Схема размещения объектов геолого-минерагенического картирования масштаба 1:200000 в 2006-2009 годах. </w:t>
      </w:r>
      <w:r>
        <w:rPr>
          <w:rFonts w:ascii="Times New Roman"/>
          <w:b w:val="false"/>
          <w:i w:val="false"/>
          <w:color w:val="ff0000"/>
          <w:sz w:val="28"/>
        </w:rPr>
        <w:t xml:space="preserve">См. бумажный вариант </w:t>
      </w:r>
      <w:r>
        <w:br/>
      </w:r>
      <w:r>
        <w:rPr>
          <w:rFonts w:ascii="Times New Roman"/>
          <w:b w:val="false"/>
          <w:i w:val="false"/>
          <w:color w:val="000000"/>
          <w:sz w:val="28"/>
        </w:rPr>
        <w:t xml:space="preserve">
      4. Схема размещения участков на поиски месторождений твердых полезных ископаемых, углеводородного сырья в 2007-2009 годах. </w:t>
      </w:r>
      <w:r>
        <w:rPr>
          <w:rFonts w:ascii="Times New Roman"/>
          <w:b w:val="false"/>
          <w:i w:val="false"/>
          <w:color w:val="ff0000"/>
          <w:sz w:val="28"/>
        </w:rPr>
        <w:t xml:space="preserve">См. бумажный вариант </w:t>
      </w:r>
      <w:r>
        <w:br/>
      </w:r>
      <w:r>
        <w:rPr>
          <w:rFonts w:ascii="Times New Roman"/>
          <w:b w:val="false"/>
          <w:i w:val="false"/>
          <w:color w:val="000000"/>
          <w:sz w:val="28"/>
        </w:rPr>
        <w:t xml:space="preserve">
      5. Схема размещения участков поисково-разведочных работ для водообеспечения сельских населенных пунктов в 2007-2009 годах. </w:t>
      </w:r>
      <w:r>
        <w:rPr>
          <w:rFonts w:ascii="Times New Roman"/>
          <w:b w:val="false"/>
          <w:i w:val="false"/>
          <w:color w:val="ff0000"/>
          <w:sz w:val="28"/>
        </w:rPr>
        <w:t xml:space="preserve">См. бумажный вариант </w:t>
      </w:r>
      <w:r>
        <w:br/>
      </w:r>
      <w:r>
        <w:rPr>
          <w:rFonts w:ascii="Times New Roman"/>
          <w:b w:val="false"/>
          <w:i w:val="false"/>
          <w:color w:val="000000"/>
          <w:sz w:val="28"/>
        </w:rPr>
        <w:t xml:space="preserve">
      6. Схема размещения пунктов, постов и полигонов государственных наблюдательных сетей мониторинга подземных вод и опасных геологических процессов в 2003-2007 годах. </w:t>
      </w:r>
      <w:r>
        <w:rPr>
          <w:rFonts w:ascii="Times New Roman"/>
          <w:b w:val="false"/>
          <w:i w:val="false"/>
          <w:color w:val="ff0000"/>
          <w:sz w:val="28"/>
        </w:rPr>
        <w:t xml:space="preserve">См. бумажный вариант </w:t>
      </w:r>
      <w:r>
        <w:br/>
      </w:r>
      <w:r>
        <w:rPr>
          <w:rFonts w:ascii="Times New Roman"/>
          <w:b w:val="false"/>
          <w:i w:val="false"/>
          <w:color w:val="000000"/>
          <w:sz w:val="28"/>
        </w:rPr>
        <w:t xml:space="preserve">
      7. Схема размещения пунктов, постов и полигонов государственных наблюдательных сетей мониторинга подземных вод и опасных геологических процессов в 2008-2009 годах. </w:t>
      </w:r>
      <w:r>
        <w:rPr>
          <w:rFonts w:ascii="Times New Roman"/>
          <w:b w:val="false"/>
          <w:i w:val="false"/>
          <w:color w:val="ff0000"/>
          <w:sz w:val="28"/>
        </w:rPr>
        <w:t xml:space="preserve">См. бумажный вариант </w:t>
      </w:r>
      <w:r>
        <w:br/>
      </w:r>
      <w:r>
        <w:rPr>
          <w:rFonts w:ascii="Times New Roman"/>
          <w:b w:val="false"/>
          <w:i w:val="false"/>
          <w:color w:val="000000"/>
          <w:sz w:val="28"/>
        </w:rPr>
        <w:t xml:space="preserve">
      8. Схема размещения гидрогеологических самоизливающихся скважин, ликвидируемых в 2007-2009 годах. </w:t>
      </w:r>
      <w:r>
        <w:rPr>
          <w:rFonts w:ascii="Times New Roman"/>
          <w:b w:val="false"/>
          <w:i w:val="false"/>
          <w:color w:val="ff0000"/>
          <w:sz w:val="28"/>
        </w:rPr>
        <w:t xml:space="preserve">См. бумажный вариант </w:t>
      </w:r>
      <w:r>
        <w:br/>
      </w:r>
      <w:r>
        <w:rPr>
          <w:rFonts w:ascii="Times New Roman"/>
          <w:b w:val="false"/>
          <w:i w:val="false"/>
          <w:color w:val="000000"/>
          <w:sz w:val="28"/>
        </w:rPr>
        <w:t xml:space="preserve">
      9. Схема размещения нефтяных и газовых скважин, подлежащих ликвидации в 2007-2009 годах. </w:t>
      </w:r>
      <w:r>
        <w:rPr>
          <w:rFonts w:ascii="Times New Roman"/>
          <w:b w:val="false"/>
          <w:i w:val="false"/>
          <w:color w:val="ff0000"/>
          <w:sz w:val="28"/>
        </w:rPr>
        <w:t xml:space="preserve">См. бумажный вариант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