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9959" w14:textId="28c9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февраля 2002 года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2002 года N 159б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2002 года N 159 "Об утверждении паспортов республиканских бюджетных программ Администрации Президента Республики Казахстан на 2002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"405806 тысяч тенге (четыреста пять миллионов восемьсот шесть тысяч тенге)" заменить словами "410097 тысяч тенге (четыреста десять миллионов девяносто семь тысяч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"Указ Президента Республики Казахстан от 24 марта 1999 года N 89 "О штатной численности, структуре Администрации Президента Республики Казахстан и перечне должностных лиц, обеспечивающих деятельность Президента Республики Казахстан"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февраля 2002 года N 806 "О штатной численности и структуре Администрации Президента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2002 года N 824 "О статусе и полномочиях Государственного секретаря Республики Казахстан - Министра иностранных дел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августа 2002 года N 939 "О внесении изменений в некоторые Указы Президента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2001 года N 1715 "О реализации Закона Республики Казахстан "О республиканском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 (подпрограмм)" таблицы пункта 6 "План мероприятий по реализации бюджетной программы" цифру "325" заменить цифрой "339".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