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7947" w14:textId="4457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февраля 2002 года N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2002 года N 205а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2002 года N 205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Агентства Республики Казахстан по миграции и демографии на 2002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"4"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29 мая 2002 г. N 205а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"Приложение 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12 февраля 2002 г.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миграции и демографии -------------------------------------------------------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Паспорт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"Приобретение жилья семьям репатриантов (оралманов)"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767986 (семьсот шестьдесят семь миллионов девятьсот восемьдесят шесть)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29 Закона Республики Казахстан от 13 декабря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Z970204_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населения"; постановление Правительства Республики Казахстан от 18 августа 1999 года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P991194_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целевом использовании средств, выделяемых из республиканского бюджета для репатриантов (оралман)"; постановление Правительства Республики Казахстан от 4 мая 2001 года N 605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приобретения жилища для семей репатриантов (оралманов)".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жильем семей оралманов,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прибывших по квоте иммиграции на 2002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своевременное обустройство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(обеспечение жильем) оралманов, возвращающихся на свою историческую родину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квоте иммиграции на 2002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032        Приобретение Приобретение жилья 2655   Май-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жилья семьям семьям оралманов          декабрь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репатриантов                           2002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(оралманов)                            года    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жильем 2655 семей оралманов.".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