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0faf6" w14:textId="1b0fa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12 февраля 2002 года N 208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апреля 2002 года N 208а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12 
февраля 2002 года N 208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P020208_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паспортов республиканских 
бюджетных программ Министерства культуры, информации и общественного 
согласия Республики Казахстан на 2002 год" следующие изменение и 
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 цифру "32" заменить цифрой "33";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приложением 33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 
     Республики Казахстан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к постановлению Правительства
                                                 Республики Казахстан
                                             от 12 апреля 2002 год N 208а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Приложение N 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к постановлению Правительства
                                                 Республики Казахстан
                                            от 12 февраля 2002 год N 208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Министерство культуры, информации и общественного согласия
Республики Казахстан
__________________________________________________________     
               Администратор бюджетной программы
                              Паспорт 
                республиканской бюджетной программы 
     600 "Обеспечение вычислительной и организационной техникой
         Министерства культуры, информации и общественного 
            согласия Республики Казахстан" на 2002 год
     1. Стоимость: 39 836 тысяч тенге (тридцать девять миллионов восемьсот 
тридцать шесть тысяч тенге).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Нормативная правовая основа бюджетной программы: Указ Президента 
Республики Казахстан от 16 марта 2001 года N 573  
</w:t>
      </w:r>
      <w:r>
        <w:rPr>
          <w:rFonts w:ascii="Times New Roman"/>
          <w:b w:val="false"/>
          <w:i w:val="false"/>
          <w:color w:val="000000"/>
          <w:sz w:val="28"/>
        </w:rPr>
        <w:t xml:space="preserve"> U010573_ </w:t>
      </w:r>
      <w:r>
        <w:rPr>
          <w:rFonts w:ascii="Times New Roman"/>
          <w:b w:val="false"/>
          <w:i w:val="false"/>
          <w:color w:val="000000"/>
          <w:sz w:val="28"/>
        </w:rPr>
        <w:t>
  "О 
Государственной программе формирования и развития национальной 
информационной инфраструктуры Республики Казахстан", постановление 
Правительства Республики Казахстан от 5 октября 2000 года N 1501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P001501_ </w:t>
      </w:r>
      <w:r>
        <w:rPr>
          <w:rFonts w:ascii="Times New Roman"/>
          <w:b w:val="false"/>
          <w:i w:val="false"/>
          <w:color w:val="000000"/>
          <w:sz w:val="28"/>
        </w:rPr>
        <w:t>
"О вопросах информатизации государственных органов".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Источники финансирования бюджетной программы: средства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республиканского бюджета.
     4. Цель бюджетной программы: развитие материально-технической базы 
министерства, его территориальных подразделений для достижения максимально 
эффективного выполнения возложенных на него функций.
     5. Задачи бюджетной программы: обеспечение вычислительной и 
организационной техникой аппарата министерства, его территориальных 
подразделений.
     6. План мероприятий по реализации бюджетной программы:
---------------------------------------------------------------------------
N !Код  !Код  !Наименование!Мероприятия по реализации! Сроки !Ответственные
  !прог-!под- !программы   !программы (подпрограммы) !реали- !исполнители
  !раммы!прог-!(подпро-    !                         !зации  !
  !     !раммы!граммы)     !                         !       !
--!-----!-----!------------!-------------------------!-------!-------------
1 !   2 !   3 !      4     !             5           !    6  !       7     
--!-----!-----!------------!-------------------------!-------!-------------
1  600         Обеспечение  Приобретение: компьютеры   В те-  Министерство
               вычислитель- в комплекте - 123 шт.,     чение  культуры,   
               ной и орга-  серверы -1 шт., принтеры   2002   информации и 
               низационной  - 95 шт., сканеры - 4 шт.,        общественного
               техникой     ксероксы - 7 шт., модем - 2       согласия 
               Министерства шт., источники                    Республики 
               культуры,    бесперебойного питания -          Казахстан 
               информации   11 шт., сетевые карты - 123
               и обществен- шт., сетевые фильтры - 80
               ного         шт., HUB - 5 шт., сетевой 
               согласия     кабель - 6 000 метров, 
               Республики   кабель канал (2 метра) -
               Казахстан    800 шт., программные 
                            продукты - 8 шт.
__________________________________________________________________________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Ожидаемые результаты выполнения бюджетной программы: обеспечение 
вычислительной, организационной техникой и повышение эффективности работы 
аппарата Министерства культуры, информации и общественного согласия 
Республики Казахстан, его территориальных подразделений.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(Специалисты: Абрамова Т.М.,
              Умбетова А.М.)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