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3fa79" w14:textId="c93fa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28 февраля 2002 года N 258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ноября 2002 года N 258а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февраля 2002 года N 258 "Об утверждении паспортов республиканских бюджетных программ Министерства сельского хозяйства Республики Казахстан на 2002 год"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слова "закуп порядка 450 тысяч тонн" заменить словами "закуп до 500 тысяч тонн".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