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5ce7" w14:textId="a405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мая 2002 года N 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2003 года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мер государственной поддержки развития малого предпринимательства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мая 2002 года N 555 "Об утверждении Правил пополнения и использования кредитных ресурсов закрытого акционерного общества "Фонд развития малого предпринимательства" (САПП Республики Казахстан, 2002 г., N 14, ст.152),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Правил пополнения и использования кредитных ресурсов закрытого акционерного общества "Фонд развития малого предпринимательства", утвержденных указанным постановлением, слова "освоению до 20 декабря 2002 года" заменить словами "освоению в течение 9 месяцев с даты получения средств".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принять надлежащие меры по исполнению настоящего постановления.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финансов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