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9d19" w14:textId="c919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базового должностного оклада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2003 года № 8. Утратило силу постановлением Правительства Республики Казахстан от 21 ноября 2011 года № 1359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21.11.2011 </w:t>
      </w:r>
      <w:r>
        <w:rPr>
          <w:rFonts w:ascii="Times New Roman"/>
          <w:b w:val="false"/>
          <w:i w:val="false"/>
          <w:color w:val="ff0000"/>
          <w:sz w:val="28"/>
        </w:rPr>
        <w:t>№ 1359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1) пункта 4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 и совершенствования системы оплаты труда работников государственных учреждений, не являющихся государственными служащими,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 1 января 2003 года размер базового должностного оклада на уровне 5353 тенге для исчисления: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должностных окладов и окладов по воинским званиям, доплат за специальные звания и классные чины с применением коэффициентов, а также надбавок за особые условия прохождения службы и компенсаций за вредные и опасные условия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должностных окладов (ставок) с применением коэффициентов,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доплат и надбавок за условия труда работников государственных учреждений, не являющихся государственными служащими.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2003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