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dfce" w14:textId="40bd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ноября 1999 года N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№ 10.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N 1691 "О Межведомственной комиссии по тарифной политике" (САПП Республики Казахстан, 1999 г., N 50, ст. 488)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 Келимбетова Кайрата Нематовича - Министра экономики и бюджетного планирования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