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97f2" w14:textId="c8c9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квоте иммиграции оралманов на 2003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2003 года N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квоте иммиграции оралманов на 2003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 О квоте иммиграции оралманов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года "О миграции населения", в целях организации переселения и обустройства семей оралманов, изъявивших желание возвратиться на свою историческую родину,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представленную Правительством Республики Казахстан квоту иммиграции оралманов на 2003 год в количестве 5000 семей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совместно с акимами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прием, обустройство включенных в квоту иммиграции оралманов и условия для их адаптации в местах расселения, а также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разработать схему размещения оралманов с учетом социально-экономической ситуации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Указу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 2003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иммиграции оралманов на 2003 год (семей)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Наименование|Ис- |Ис- |А|Ки- |М|Ту- |Рос- |Турк-|Уз- |Кыр-|Тад-|Все-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областей,   |лам-|лам-|ф|тай-|о|рец-|сийс-|ме-  |бе- |гыз-|жи- |го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     |ская|ское|г|ская|н|кая |кая  |нис- |кис-|ская|кис-|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|Рес-|Го- |а|На- |г|Рес-|Феде-|тан  |тан |Рес-|тан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|пуб-|су- |н|род-|о|пуб-|рация|     |    |пуб-|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|лика|дар-|и|ная |л|лика|     |     |    |лика|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|Иран|ство|с|Рес-|и|    |     | 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 |Па- |т|пуб-|я|    |     | 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 |кис-|а|лика| |    |     | 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 |тан |н|    | |    |     | 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                   14       38         556            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                            20    18   190            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               20  28  20    5          80            153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                                         76             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   42                        5             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          5                   5         165   15   5   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               110          59            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динская                                           565            565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динская                                            94            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                           94         564            658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ская          38                        5    53   256            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                           85         480            565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               100         540            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 10  65         10         10   371        5   471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                  7   5       20     5    52    5       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Алматы                  7   5  10   10     5    43   10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 38   15  65 76  52  40  492    91  4096   30  10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