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636b0" w14:textId="76636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11 апреля 2001 года N 487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января 2003 года N 17. Утратило силу постановлением Правительства Республики Казахстан от 19 сентября 2009 года № 1411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19.09.2009 </w:t>
      </w:r>
      <w:r>
        <w:rPr>
          <w:rFonts w:ascii="Times New Roman"/>
          <w:b w:val="false"/>
          <w:i w:val="false"/>
          <w:color w:val="ff0000"/>
          <w:sz w:val="28"/>
        </w:rPr>
        <w:t>№ 1411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апреля 2001 года N 487 "О Плане мероприятий по реализации Государственной программы борьбы с коррупцией на 2001-2005 годы" (САПП Республики Казахстан, 2001 г., N 14, ст. 171)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мероприятий по реализации Государственной программы борьбы с коррупцией на 2001-2005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2.3.9., исключить.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