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858b" w14:textId="ebe8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отдельных государственных учреждений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2003 года N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105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(Общая часть)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следующие государственные учреждения Министерства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"Республиканский методический центр фитосанитарной диагностики и прогнозов"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 принять необходимые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утратил силу - постановлением Правительства РК от 1 июня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1 января 2003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