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500e" w14:textId="b4d5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2001 года N 1758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2003 года N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2002 года N 426 "О внесении дополнений и изменений в постановление Правительства Республики Казахстан от 25 мая 2000 года N 789"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2001 года N 1758 "О Программе реабилитации инвалидов на 2002-2005 годы" (САПП Республики Казахстан, 2001 г., N 49-50)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разделе 1. Паспорт Программы реабилитации инвалидов на 2002-2005 годы, утвержденной указанным постановлением, слова: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"4,6 млрд. тенге" заменить словами "3,98 млрд.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"1,9 млрд. тенге" заменить словами "2,0 млрд.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"2,7 млрд. тенге" заменить словами "1,98 млрд.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разделе 6. Финансовое обеспечение реализации Программы слова: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"4,6 млрд. тенге" заменить словами "3,98 млрд.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"1,9 млрд. тенге" заменить словами "2,0 млрд.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"2,7 млрд. тенге" заменить словами "1,98 млрд.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"489,3 млн. тенге" заменить словами "501,2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"366,2 млн. тенге" заменить словами "355,0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"526,2 млн. тенге" заменить словами "512,2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"526,8 млн. тенге" заменить словами "509,0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"538,1 млн. тенге" заменить словами "628,7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"724,2 млн. тенге" заменить словами "250,5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"681,9 млн. тенге" заменить словами "655,8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"652,1 млн. тенге" заменить словами "697,5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"642,8 млн. тенге" заменить словами "379,0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раздел 8. План мероприятий по реализации Программы реабилитации инвалидов на 2002-2005 годы изложить в новой редакции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2003 года N 20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План мероприятий по реализации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реабилитации инвалидов на 2002-2005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 Мероприятие    !  Форма  !Ответст- !Срок  !Предпола-!Источ-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 !заверше- !венный за!испол-!гаемые   !ник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 !ния      !исполне- !нения !расходы  !фин-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 !         !ние (реа-!(реа- !(тыс.    !нанси-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 !         !лизацию) !лиза- !тенге)   !рова-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 !         !         !ции)  !         !ния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  !     3   !     4   !  5   !    6    !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Социальная реабилитация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 Разработать проект  Проект    МТСЗ      IV     Затрат не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Закона Республики   Закона              квар-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"О        Республи-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социальной защите   ки Казах-  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в         стан       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Создать Советы по   Постанов- Акимы     III    Затрат не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делам инвалидов     ление     областей, квар-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местных         акимата   городов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исполнительных                Астаны,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органах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Осуществить         Приказ    МТСЗ      I      Затрат не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оптимизацию         МТСЗ                квар-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структуры                   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управления                     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протезно-                      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ортопедических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путем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их слияния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медицинскими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стационарами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протезно-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ортопедических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Совершенствовать    Приказ    МТСЗ      II     Затрат не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действующий         МТСЗ                квар-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порядок                     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предоставления                    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населению                      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протезно-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ортопедической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помощи,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предусмотрев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протезами,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изготовляемыми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современным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Принять             Информа-  МТСЗ      2003-  2003 г. 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дополнительные      ция в     (протез-  2005   - 1100,0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меры по             МТСЗ еже- но-орто-  гг.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укреплению          годно к   педичес-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действующих в       20 января 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областях протезных            центры),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мастерских              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Осуществлять        Информа-  МТСЗ      2002-  2002 г.-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протезирование и    ция в     (протез-  2005   143232,0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ортезирование,      МТСЗ      но-орто-  гг.    2003 г.-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обеспечение         ежегодно  педичес-         297491,0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ортопедической      к 20      кие              2004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обувью,             января    центры)          297491,0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ортопедическими                   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аппаратами,                                    297491,0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корсетами и другими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протезно-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ортопедическими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изделиями (ПОИ),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 ПОИ, услуги,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связанные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протезированием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ортезированием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современным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Обеспечивать        Информа-  Акимы     IY     2002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инвалидов:          ция в     областей, квар-  60105,0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техническими        МТСЗ      городов   тал    2003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средствами,         ежегодно  Астаны,   2002   58794,0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креслами-колясками  к 20      Алматы    г., 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различных           января              2003   60313,2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модификаций                             г.,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2004   31264,4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Обеспечивать        Информа-  МТСЗ      IY     2002 г.-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по слуху  ция в     (Респуб-  квар-  91941,0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сурдотехникой       МТСЗ      ликан-    тал    2003 г.-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ежегодно  ский      2002   92588,0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 20      центр     г.,    2004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января    коррек-   2003   92588,0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ции       г.,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слуха)    2004   92588,0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Обеспечивать        Подго-    МТСЗ      IY     2002 г.-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по зрению товка               квар-  65046,0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тифлотехникой и     сведений            тал    2003 г.-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средствами          ежегодно            2002   65046,0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коммуникационной    к 20                г.,    2004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поддержки           января              2003   65046,0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г.,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2004   65046,0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Организовать на     Информа-  МТСЗ      2002-            Кре-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предприятиях        ция в     (протез-  2005             дитные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 МТСЗ      но-орто-  гг.              ресур-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внедрение импорто-  ежегодно  педичес-                   сы Эк-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замещающих          к 20      кие                        сим-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технологий по       января,   центры),                  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производству        начиная  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комплектующих узлов с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деталей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протезам верхних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нижних конечностей,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отвечающих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современным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Создать доступ      Информа-  Акимы     2002-  2002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инвалидам к жилым,  ция в     областей, 2005   900,0 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общественным и      МТСЗ      городов   гг.    2003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производственным    ежегодно  Астаны,          69284,0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зданиям, объектам   к 20 июля Алматы,       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социальной          и 20      руководи-        80884,0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инфраструктуры,     января    тели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обеспечив                     предприя-        1018,0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сооружение                    тий, 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подъездных путей,             ганиза-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пандусов,                     ций, 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устройств для                 зависимо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инвалидных колясок            от 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собствен-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Обеспечить          Информа-  Акимы     2002-  2002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изготовление и      ция в     областей, 2005   1673,2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установку           МТСЗ      городов   гг.    2003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         ежегодно  Астаны,          71555,0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светофоров с        к 20 июля Алматы        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синхронными         и 20                       71270,0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звуковыми           января        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сигналами, дорожных                            751,0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знаков и указателей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местах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учреждений,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ориентированных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наиболее людных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местах, где могут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находиться инвалиды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Построить в каждом  Информа-  Акимы     2002-  2003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областном центре    ция в     областей, 2005   6137,0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пешеходные          МТСЗ      городов   гг.    2004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переходы,           ежегодно  Астаны,          640,0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обустроенные        к 20 июля Алматы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звуковыми           и 20                       752,0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устройствами       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Внести изменения в  Приказ    МИТ       III    Затрат не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действующие         Комитета  (Комитет  квар-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строительные нормы  по делам  по делам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правила (СНиП),   строи-    строи-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разработать и       тельства  тельства)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утвердить новые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СНиП, технические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условия (ТУ)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другие нормативно-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предусматривающие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доступность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соответствующей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инфраструктуры,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зданий, сооружений,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бытовых приборов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техники, рабочих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При размещении      Информа-  Акимы     2002-  Затрат не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     ция в     областей, 2005 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заказов на          МТСЗ      городов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разработку          ежегодно 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проектов, а также   к 20 июля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строительство       и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зданий, сооружений,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дорог,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транспорта, связи,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предоставлении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транспортных и иных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видов услуг одним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требований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устанавливать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необходимость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беспрепятственного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доступа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инфраструктуре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Внести изменения в  Проект    МТК       III    Затрат не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нормативные         постанов-           квар-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документы по        ления   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лицензированию      Прави-        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субъектов           тельства   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предпринимательской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на     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транспорте и связи,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квалификационные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заявителям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лицензируемой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транспорте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положениями,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устанавливающими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обязательность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наличия имущества,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приспособлений,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предусматривающих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беспрепятственный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доступ инвалидов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оказываемым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лицензиатами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Организовать на     Выход в   МКИОС     2003   1725,0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государственном     эфир                г.           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телевизионном       информа- 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канале              ционных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сурдоперевод        программ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информационных      с сурдо-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            переводом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На базе             Отчет о   МТСЗ      2002-  2002 г.-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Республиканского    выполне-            2005   49790,0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пансионата          нии гос-            гг.    2003 г.-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"Ардагер"           заказа                     51590,0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обеспечить          ежегодно                   2004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санаторно-          к 20                       51590,0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курортное лечение   января        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реабилитацию                                 51590,0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ветеранов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19  Обеспечить          Отчет о   МТСЗ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санаторно-курортное выполне-        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лечение и           нии гос-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реабилитацию        заказа              2001-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и         ежегодно            2005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ветеранов в         к 20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Щучинско-Боровской 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курортной зоне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В рамках            Проведе-  МТСЗ      IV     За счет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    ние кон-            квар-  средств,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заказа объявить     курса               тал    выделяе-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конкурс на                              2002   мых по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разработку проекта                      г.     Программе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"Нормативно-                                   036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методические                                   "Исследо-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рекомендации по                                вание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созданию банка                                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данных об инвалидах                            занятос-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планирования и                             ти, 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реализации программ                            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реабилитации                                страхова-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инвалидов"                                     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разработ-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ки нор-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докумен-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Развивать           Информа-  МИД,      2002-  Затрат не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сотрудничество с    ция в     МТСЗ,     2005 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Организацией        МТСЗ      МЗО,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Объединенных Наций, ежегодно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Международной       к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организацией труда,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Всемирной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здравоохранения,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ЮНЕСКО, ЮНИСЕФ,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неправительствен-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инвалидов,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поддержки проектам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мерам, связанным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реабилитацией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В целях приобщения  Информа-  МТСЗ,     2002-  2002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инвалидов, в том    ция в     МОН,      2005   400,0 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числе детей-        МТСЗ      акимы     гг.    2003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к         ежегодно  областей,        2344,3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активному образу    к 20 июля городов       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жизни проводить     и 20      Астаны,          1915,0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областные,          января    Алматы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республиканские                                986,1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художественной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самодеятельности,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рисунков, поделок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других видов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творчества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Проводить выставки- Информа-  Акимы     2002-  Затрат не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распродажи          ция в     областей, 2005 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творческих работ    МТСЗ      городов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инвалидов,          ежегодно 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продукции,          к 20 июля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выпускаемой         и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инвалидными        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Обеспечить          Информа-  Акимы     2003-  2003 г.-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проведение          ция в     областей, 2005   3568,4 -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республиканского и  МТСЗ      городов   гг.    респуб-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региональных        ежегодно  Астаны,          ликанский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телемарафонов,      к 20      Алматы,          бюджет    и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 от         января    МКИОС                  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которых                                       бюджеты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направлять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оказание адресной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помощи инвалидам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Привлекать          Информа-  Акимы     2003-  2003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самодеятельные      ция в     областей, 2005   50,0  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художественные      МТСЗ      городов   гг.    2004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коллективы для      ежегодно  Астаны,          50,0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досуга  к 20      Алматы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и         января                     50,0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престарелых в       и 20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домах-интернатах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 Проводить           Информа-  Акимы     2002-  Затрат не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спортивные          ция в     областей, 2005 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соревнования среди  МТСЗ      городов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детей-инвалидов,    ежегодно 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проживающих в       к 20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домах-интернатах    июля,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Для проведения      Информа-  Акимы     2002-  2002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соревнований среди  ция в     областей, 2005   500,0 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           МТСЗ      городов   гг.    2003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приобрести          ежегодно  Астаны,          1750,0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спортивные коляски, к 20      Алматы        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форму и специальное января                     3000,0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оборудование для                  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зимних видов спорта                            1000,0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Проводить районные, Информа-  Акимы     2002-  2002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городские,          ция в     областей, 2005   4250,0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областные           МТСЗ      городов   гг.    2003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соревнования по     ежегодно  Астаны,          2920,0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спорту среди        к 20      Алматы        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всех      января                     3927,0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категорий                         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634,0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Провести            Информа-  Агентство III    2002 г.-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Республиканскую     ция в     РК по     квар-  5000,0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спартакиаду среди   МТСЗ      туризму и тал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           ежегодно  спорту,   2002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 20      МТСЗ,     г.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января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 Провести            Информа-  Агентство III    5000,0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Параолимпийские     ция в     РК по     квар-        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игры Республики     МТСЗ к    туризму и тал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  20 декаб- спорту,   2005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ря 2005   МТСЗ,     г.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г.  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 Обеспечить участие  Информа-  Агентство 2002-  2002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спортсменов-        ция в     РК по     2005   6420,0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в         МТСЗ      туризму и гг.    2003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Параолимпийских     ежегодно  спорту,          7094,0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играх, спортивных   к 20      акимы         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фестивалях,         января    областей,        7547,0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праздниках и других           городов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 и               Астаны,          3561,0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республиканских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соревнованиях,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Олимпийских играх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Разработать         Информа-  Агентство 2003   Затрат не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методические        ция в     РК по     г.   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рекомендации для    МТСЗ 20   туризму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реабилитации        января    спорту,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           2004 г.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средствами 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физической                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культуры и спорта            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Профессиональная реабилитация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Обеспечить          Информа-  Акимы     IY     2002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профессиональную    ция в     областей, квар-  24222,0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ориентацию          МТСЗ      городов   тал    2003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в         ежегодно  Астаны,   2002-  7269,1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соответствии с      к 20      Алматы,   2005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индивидуальной      января    МОН, МТСЗ гг.    7590,4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программой                        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реабилитации                                   4727,6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 Принять меры по     Информа-  МОН,      2002-          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развитию сети       ция в     акимы     2005         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         МТСЗ      областей, гг.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         ежегодно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для     к 20 июля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детей с             и 20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ограниченными      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возможностями:                                 2002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психолого-медико-                            52454,0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педагогические                                 2003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консультации на 60                             88674,0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тысяч детского                              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населения;                                     88674,0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88674,0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реабилитационные                             2002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центры в городах                               27450,0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республиканского и                             2003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областного                                     70556,0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значения;                                   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70556,0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70556,0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кабинеты                                     2003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психолого-                                     99042,0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педагогической                              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коррекции в                                    99042,0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районных центрах                  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99042,0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Содействовать       Информа-  Акимы     2002-  2002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занятости инвалидов ция в     областей, 2005   1257,0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путем создания      МТСЗ      городов   гг.    2003 г.-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дополнительных      ежегодно  Астаны,          1317,0    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рабочих мест через  к 20      Алматы           2004 г.-  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развитие            января,                    1377,0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индивидуального     начиная с                  2005 г.-  рабо-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предпринимательст-  2003 г.                    1440,0    тода-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ва, малого и                                             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среднего бизнеса,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кадров, ежегодного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социальных мер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защите инвалидов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Медицинская реабилитация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 Организовать раннее Информа-  МЗО, МОН  IY     Затрат не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выявление детей     ция в               квар-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группы "риска" в    МТСЗ    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родовспомогательных ежегодно      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амбулаторно-      к 20               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поликлинических     января     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организациях и      и 20               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направление         июля,  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выявленных детей    начиная            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группы "риска" и с  с 2003 г.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ограниченными                  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возможностями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психолого-медико-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педагогические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консультации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 Осуществить         Информа-  МЗО       2004-  2004 г.-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ремонтно-           ция в               2005   300,0 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восстановительные   МТСЗ к 20           гг.    2005 г.-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 с            июля                       17000,0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реконструкцией      2005 г.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водогрязелечебницы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базе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клинического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госпиталя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Великой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Отечественной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войны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 Развивать сеть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медицинских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структур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реабилитации детей-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восстановить в    Информа-  Акимы     2003   6000,0  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детских больницах   ция в     областей  г.           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Мангистауской,      МТСЗ к 20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Кызылординской,    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Алматинской,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Атырауской областях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неврологические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отделения на 30-40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организовать 10   Информа-  Акимы     2004   99000,0 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реабилитационных    ция в     областей  г.           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центров для детей с МТСЗ к 20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органическим       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поражением ЦНС в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Актюбинской,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Атырауской,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Карагандинской,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Костанайской,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Кызылординской,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Мангистауской,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расширить коечную Информа-  МЗО       2004-  2004 г.-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мощность            ция в               2005   2000,0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Республиканского    МТСЗ к 20           гг.    2005 г.-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детского            июля                       100000,0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реабилитационного   2005 г.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 "Балбулак"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50 коек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реконструкции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спального корпуса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 Проводить:          Информа-  МЗО       2003-  2003 г.-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выездные учебно-  ция в               2004   192,0 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методические циклы  МТСЗ                гг.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оценке нервно-   ежегодно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психического        к 20 июля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 детей,     и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психосоматического 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состояния с грубой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патологией нервной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обучение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медицинских сестер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первичной медико-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санитарной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скринингу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психофизического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раннего возраста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 Обеспечить льготы   Решения   Акимы     2002-  2002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санаторно-       маслиха-  областей, 2005   70014,0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курортному лечению  тов и     городов   гг.    2003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           постанов- Астаны,          161062,5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ления     Алматы,       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акимов    МТСЗ, МЗО        100517,0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73321,0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Кадровое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 Осуществлять        Информа-  МТСЗ, МЗО 2003-  За счет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повышение           ция в               2005   средств,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квалификации        МТСЗ                гг.    выделяе-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работников,         ежегодно                   мых по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занимающихся        к 20                       программе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вопросами           января                     010 "По-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реабилитации                                   вышение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в                                    квалифи-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системе:                                       кации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социальной защиты                              перепод-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населения,                                     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здравоохранения                                кадров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канском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уровне"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 Организовать        Информа-  МТСЗ      2003  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переподготовку      ция в     (Цент-    г.,   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работников          МТСЗ      ральная   2004   предприя-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протезно-           ежегодно  экспери-  г.,    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ортопедических      к 20      менталь-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         января    ная лабо-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ратория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протези-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  Организовать        Информа-  МТСЗ,     2002   2002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переподготовку      ция в     акимы     г.,    900,0 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социальных          МТСЗ      областей, 2003   2003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работников          ежегодно  городов   г.,    900,0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отделений           к 20      Астаны,   2004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социальной помощи   января,   Алматы    г.,    1225,0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дому             начиная             2005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 2003 г.           г.     1242,0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  Организовать        Информа-  МТСЗ, МЗО IY     Затрат не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проведение          ция в               квар-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практической        МТСЗ к 20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конференции по      января     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актуальным          2004 г.    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проблемам медико-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экспертизы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Итого затрат: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из местного бюджета всего: 1,98 млрд. тенге, в том числе: 2002 г.- 250,5 млн. тенге; 2003 г. - 655,8 млн. тенге; 2004 г.- 697,5 млн. тенге; 2005 г. - 379,0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из республиканского бюджета всего: 2,0 млрд. тенге, в том числе: 2002 г.- 355,0 млн. тенге; 2003 г. - 512,2 млн. тенге; 2004 г. - 509,0 млн. тенге; 2005 г.- 628,7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затрат: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3,98 млрд. тенге, в том числе: 2002 г. - 605,6 млн. тенге; 2003 г. - 1168,2 млн. тенге; 2004 г. - 1206,5 млн. тенге; 2005 г. - 1007,7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Расходы, предусмотренные на реализацию Плана мероприятий по реализации Программы реабилитации инвалидов на 2004-2005 годы, будут корректироваться при формировании республиканского и местных бюджетов на соответствующий год.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