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e0060" w14:textId="21e0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12 февраля 2000 года N 229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января 2003 года N 25. Утратило силу - постановлением Правительства РК от 17 марта 2004 г. N 330 (P040330).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17.03.2004 </w:t>
      </w:r>
      <w:r>
        <w:rPr>
          <w:rFonts w:ascii="Times New Roman"/>
          <w:b w:val="false"/>
          <w:i w:val="false"/>
          <w:color w:val="ff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февраля 2000 года N 229 "Об утверждении лимитов штатной численности государственных учреждений, подведомственных центральным исполнительным органам Республики Казахстан" следующее изменение: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лимитах штатной численности государственных учреждений, подведомственных центральным исполнительным органам Республики Казахстан, финансируемых за счет средств республиканского бюджета,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5 "Министерство юстиции Республики Казахстан":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"Исправительные учреждения" цифры "12 382" заменить цифрами "12 900".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января 2003 года.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