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78712" w14:textId="b6787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государственного учреждения "Войсковая часть 14805" Министерства обороны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16 января 2003 года № 26. Утратило силу постановлением Правительства Республики Казахстан от 8 мая 2012 года № 598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   Сноска. Утратило силу постановлением Правительства РК от 08.05.2012 </w:t>
      </w:r>
      <w:r>
        <w:rPr>
          <w:rFonts w:ascii="Times New Roman"/>
          <w:b w:val="false"/>
          <w:i w:val="false"/>
          <w:color w:val="ff0000"/>
          <w:sz w:val="28"/>
        </w:rPr>
        <w:t>№ 598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развития структуры Вооруженных Сил Республики Казахстан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Создать государственное учреждение "Войсковая часть 14805" Министерства обороны Республики Казахстан (далее - Государственное учреждение).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Установить, что финансирование Государственного учреждения осуществляется за счет и в пределах средств, предусмотренных в республиканском бюджете на содержание Вооруженных Сил Республики Казахстан.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обороны Республики Казахстан в установленном законодательством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утвердить Устав государственного учреждения и обеспечить его государственную регистрацию в органах юстиции;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принять иные меры, вытекающие из настоящего постановления.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Секретно.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Секретно.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Настоящее постановление вступает в силу со дня подписания.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