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17ea1" w14:textId="5c17e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5 сентября 1998 года N 845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января 2003 года N 30. Утратило силу постановлением Правительства Республики Казахстан от 29 декабря 2016 года № 901.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29.12.2016 </w:t>
      </w:r>
      <w:r>
        <w:rPr>
          <w:rFonts w:ascii="Times New Roman"/>
          <w:b w:val="false"/>
          <w:i w:val="false"/>
          <w:color w:val="ff0000"/>
          <w:sz w:val="28"/>
        </w:rPr>
        <w:t>№ 901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17 июля 2001 года "Об автомобильных дорогах"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5 сентября 1998 года N 845 "О совершенствовании правового обеспечения дорожного хозяйства" (САПП Республики Казахстан, 1998 г., N 31, ст. 269)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преамбуле слова "эффективного функционирования автомобильных дорог и безопасности дорожного движения 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21 сентября 1994 года N 156-XIII "О транспорте в Республике Казахстан" (Ведомости Верховного Совета Республики Казахстан, 1994 г., N 15, ст. 201), Указами Президента Республики Казахстан, имеющими силу Закона, от 21 декабря 1995 г. </w:t>
      </w:r>
      <w:r>
        <w:rPr>
          <w:rFonts w:ascii="Times New Roman"/>
          <w:b w:val="false"/>
          <w:i w:val="false"/>
          <w:color w:val="000000"/>
          <w:sz w:val="28"/>
        </w:rPr>
        <w:t xml:space="preserve">N 2701 </w:t>
      </w:r>
      <w:r>
        <w:rPr>
          <w:rFonts w:ascii="Times New Roman"/>
          <w:b w:val="false"/>
          <w:i w:val="false"/>
          <w:color w:val="000000"/>
          <w:sz w:val="28"/>
        </w:rPr>
        <w:t>"О Дорожном фонде", от 22 декабря 1995 г. </w:t>
      </w:r>
      <w:r>
        <w:rPr>
          <w:rFonts w:ascii="Times New Roman"/>
          <w:b w:val="false"/>
          <w:i w:val="false"/>
          <w:color w:val="000000"/>
          <w:sz w:val="28"/>
        </w:rPr>
        <w:t xml:space="preserve">N 2717 </w:t>
      </w:r>
      <w:r>
        <w:rPr>
          <w:rFonts w:ascii="Times New Roman"/>
          <w:b w:val="false"/>
          <w:i w:val="false"/>
          <w:color w:val="000000"/>
          <w:sz w:val="28"/>
        </w:rPr>
        <w:t>"О земле" (Ведомости Верховного Совета Республики Казахстан, 1995 г., N 23, ст. 151; N 24, ст. 159) и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15 июля 1996 г. N 29-I "О безопасности дорожного движения" (Ведомости Парламента Республики Казахстан, 1996 г., N 14, ст. 273)" заменить словами "непрерывного, безопасного движения автомобилей и других транспортных средств, рационального использования дорожными органами земель для строительства и содержания государственных автомобильных дорог общего пользования и в соответствии с Законами Республики Казахстан от 21 сентября 1994 года "О </w:t>
      </w:r>
      <w:r>
        <w:rPr>
          <w:rFonts w:ascii="Times New Roman"/>
          <w:b w:val="false"/>
          <w:i w:val="false"/>
          <w:color w:val="000000"/>
          <w:sz w:val="28"/>
        </w:rPr>
        <w:t xml:space="preserve">транспорте </w:t>
      </w:r>
      <w:r>
        <w:rPr>
          <w:rFonts w:ascii="Times New Roman"/>
          <w:b w:val="false"/>
          <w:i w:val="false"/>
          <w:color w:val="000000"/>
          <w:sz w:val="28"/>
        </w:rPr>
        <w:t>в Республике Казахстан", от 15 июля 1996 года "О </w:t>
      </w:r>
      <w:r>
        <w:rPr>
          <w:rFonts w:ascii="Times New Roman"/>
          <w:b w:val="false"/>
          <w:i w:val="false"/>
          <w:color w:val="000000"/>
          <w:sz w:val="28"/>
        </w:rPr>
        <w:t xml:space="preserve">безопасности </w:t>
      </w:r>
      <w:r>
        <w:rPr>
          <w:rFonts w:ascii="Times New Roman"/>
          <w:b w:val="false"/>
          <w:i w:val="false"/>
          <w:color w:val="000000"/>
          <w:sz w:val="28"/>
        </w:rPr>
        <w:t>дорожного движения", от 24 января 2001 года "О </w:t>
      </w:r>
      <w:r>
        <w:rPr>
          <w:rFonts w:ascii="Times New Roman"/>
          <w:b w:val="false"/>
          <w:i w:val="false"/>
          <w:color w:val="000000"/>
          <w:sz w:val="28"/>
        </w:rPr>
        <w:t xml:space="preserve">земле </w:t>
      </w:r>
      <w:r>
        <w:rPr>
          <w:rFonts w:ascii="Times New Roman"/>
          <w:b w:val="false"/>
          <w:i w:val="false"/>
          <w:color w:val="000000"/>
          <w:sz w:val="28"/>
        </w:rPr>
        <w:t>", от 17 июля 2001 года "Об </w:t>
      </w:r>
      <w:r>
        <w:rPr>
          <w:rFonts w:ascii="Times New Roman"/>
          <w:b w:val="false"/>
          <w:i w:val="false"/>
          <w:color w:val="000000"/>
          <w:sz w:val="28"/>
        </w:rPr>
        <w:t xml:space="preserve">автомобильных </w:t>
      </w:r>
      <w:r>
        <w:rPr>
          <w:rFonts w:ascii="Times New Roman"/>
          <w:b w:val="false"/>
          <w:i w:val="false"/>
          <w:color w:val="000000"/>
          <w:sz w:val="28"/>
        </w:rPr>
        <w:t xml:space="preserve">дорогах";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абзаце втором пункта 1 слова "и дорожными сооружениями"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Правилах пользования автомобильными дорогами и дорожными сооружениями на территории Республики Казахстан, утвержденных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заголовке в пункте 2 и заголовке раздела 7 слова "и дорожными сооружениями"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3: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"автомобильных дорог общего пользования, дорожных органов и владельцев хозяйственных автомобильных дорог" заменить словами "автомобильными дорогами общего пользования, дорожных органов и управляющих автомобильными дорогами";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заголовках разделов 2, 3 и пункте 7 слова "пользователей автомобильных дорог" заменить соответственно словами "пользователей автомобильными дорогами";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пунктах 10, 12, 17, 22: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"контролируемой зоны" и "контролируемой зоне" заменить словами "придорожной полосы" и "придорожной полосе";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11 слова "владельцем дороги" заменить словами "управляющим автомобильными дорогами";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пункта 12 слова "автомобильных дорог" заменить словами "автомобильными дорогами";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13 слова "государственными органами управления автомобильными дорогами общего пользования" заменить словами "уполномоченным органом в области транспорта";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14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"14. Допустимые габариты автотранспортных средств, а также массы автотранспортных средств и осевые нагрузки автотранспортных средств, правила проезда автотранспортных средств и порядок выдачи разрешительных документов, а также ставки сбора за проезд автотранспортных средств по территории Республики Казахстан определяются Правительством Республики Казахстан.";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18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"18. В придорожных полосах международных и республиканских автомобильных дорог общего пользования запрещается строительство капитальных сооружений, за исключением объектов дорожной службы и объектов дорожного сервиса.";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25 слова "в управлении которого находится данная дорога" заменить словами "и представителя управляющего автомобильными дорогами";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раздела 4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"4. Права и обязанности дорожных органов и управляющих автомобильными дорогами по отношению к пользователям автомобильными дорогами";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31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"31. Работники дорожных органов в установленном законодательством порядке имеют право требовать выведения за пределы проезжей части автомобильной дороги транспортных средств, повреждающих или загрязняющих элементы дороги, либо крупногабаритных и (или) тяжеловесных транспортных средств, не имеющих специального разрешения на проезд.";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третьем пункта 32 после слов "с дорожными органами," дополнить словами "управляющими автомобильными дорогами";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33 слова "участники дорожного движения" заменить словами "пользователи автомобильными дорогами";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36 слова "участники движения" заменить словами "пользователи автомобильными дорогами";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38 после слов "дорожных органов" дополнить словами "и управляющих автомобильными дорогами";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40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"40. Дорожные работы на дорогах общего пользования производятся после получения разрешения управляющих автомобильными дорогами, согласованные с дорожной полицией";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пункта 47 слова "республиканский или областной дорожный фонд" заменить словами "соответствующий бюджет";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50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 Правилах использования земель автомобильных дорог общего использования, утвержденных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третьем пункта 5 слова "краткосрочное (до 3 лет) и долгосрочное (от 3 до 99 лет)" заменить словами "краткосрочное (до 5 лет) и долгосрочное (от 5 до 49 лет)";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7 слова "Указом Президента Республики Казахстан, имеющим силу Закона, "О земле", заменить словами "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земле";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8 слова "контролируемой зоны" заменить словами "придорожной полосы";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27: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"территориальными органами по управлению земельными ресурсами" заменить словами "землеустроительными органами";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"органов управления автомобильными дорогами" заменить словами "дорожных органов и управляющих автомобильными дорогами".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