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0f53" w14:textId="33b0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военного имущества из Республики Беларусь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перевозках специальных грузов и продукции военного назначения от 26 мая 1995 между государствами-участниками СНГ,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военного имущества из Республики Беларусь в Республику Таджикистан, поставляемого 140-м ремонтным заводом Министерства обороны Республики Беларусь (город Минск, Республика Беларусь) для 832-го военного завода автобронетехники - в/ч 10001 Министерства обороны Республики Таджикистан (город Душанбе, Республика Таджикистан) по контракту N 7/СИ/1558 от 15 мая 1998 года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военного имущества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необходимые меры в целях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N 34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военного имущества, поставляемого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Республиканским унитарным предприятием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"140 ремонтный завод" для 832 военного завода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автобронетехники - в/ч 10001 Министерства обороны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Наименование    ! Код ТН  ! Ед. !Кол-во! Цена за  !Общая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 военного      !   ВЭД   ! изм.!      ! единицу  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имущества      !         !     !      !в долларах!в дол-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     !      !  США     !ларах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Двигатель УТД-20   871000000   шт.    7      6717      47019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Двигатель В-46-6   871000000   шт.    1      6493       6493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Двигатель В-84-1   871000000   шт.    1      7314       7314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Двигатель В-55     871000000   шт.    3      5200      15600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Трансмиссия        871000000   шт.   13      3549      46137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765-сб 117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                      25               122563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Пункты пограничных переходов: Илецк-1 (Российская Федерация) - Луговая (Республика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отправления: город Минск (Республика Беларусь)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город Душанбе (Республика Таджикистан)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