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bc55" w14:textId="48db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"Акмолинское государственное издательство "Елорда"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35. Утратило силу - постановлением Правительства РК от 14 ноября 2003 г. N 1150 (P031150)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2002 года N 352 "О Перечне республиканских государственных предприятий, подлежащих приватизации в 2002 году",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"Акмолинское государственное издательство "Елорда" Министерства культуры, информации и общественного согласия Республики Казахстан путем преобразования его в открытое акционерное общество "Издательство "Елорда" (далее - Общество) со стопроцентным участием государства в уставном капитале.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 Общества выпуск печатной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 и 2) настоящего пункта, осуществить в первом квартале 2003 года продажу части государственного пакета акций Общества в размере не более 33 процентов от его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 дополнить строкой, порядковый номер 21-29,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"21-29. ОАО "Издательство "Елорда";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культуры, информации и общественного согласия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224-18,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"224-18. ОАО "Издательство "Елорда".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26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1180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