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d1c6" w14:textId="481d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6 сентября 2002 года N 984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37. Утратило силу постановлением Правительства Республики Казахстан от 11 октября 2019 года № 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11.10.2019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сентября 2002 года N 984 "Вопросы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Казахстан" следующие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дополнить строками, порядковые номера 7, 8,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Научно-исследовательский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экспериментальной и теоретической физики      г.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8. Научно-технологический парк                    г. Алматы".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