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71dc" w14:textId="9167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мая 2002 года N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2002 года N 557 "О заключении Соглашения между Правительством Республики Казахстан и Правительством Итальянской Республики о взаимном регулировании международных перевозок пассажиров и грузов автомобильным транспортом"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"Джакупова Кабиболлу Кабеновича - первого вице-Министра" заменить словами "Нагманова Кажмурата Ибраевича - Министра".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