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779f" w14:textId="5487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октября 1998 года N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2003 года N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29 октября 1998 года N 1108 "О штатной численности аппарата Центральной избирательной комиссии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цифры "23" заменить цифрами "39".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2003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