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f79a" w14:textId="848f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июня 2001 года N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2003 года N 55. Утратило силу постановлением Правительства Республики Казахстан от 11 августа 2018 года № 502 ( 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(САПП Республики Казахстан, 2001 г., N 23, ст.288)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квоты, условия и порядок выдачи разрешений работодателям на привлечение иностранной рабочей силы в Республику Казахстан, утвержденные указанным постановлением, изложить в редакции согласно приложению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2003 года N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2001 года N 836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квоты, </w:t>
      </w:r>
      <w:r>
        <w:br/>
      </w:r>
      <w:r>
        <w:rPr>
          <w:rFonts w:ascii="Times New Roman"/>
          <w:b/>
          <w:i w:val="false"/>
          <w:color w:val="000000"/>
        </w:rPr>
        <w:t>условия и порядок выдачи разрешений работодателям</w:t>
      </w:r>
      <w:r>
        <w:br/>
      </w:r>
      <w:r>
        <w:rPr>
          <w:rFonts w:ascii="Times New Roman"/>
          <w:b/>
          <w:i w:val="false"/>
          <w:color w:val="000000"/>
        </w:rPr>
        <w:t>на привлечение иностранной рабочей силы</w:t>
      </w:r>
      <w:r>
        <w:br/>
      </w:r>
      <w:r>
        <w:rPr>
          <w:rFonts w:ascii="Times New Roman"/>
          <w:b/>
          <w:i w:val="false"/>
          <w:color w:val="000000"/>
        </w:rPr>
        <w:t>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 января 2001 года "О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занятости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от 13 декабря 1997 года "О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миграции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и устанавливают порядок определения квоты, условия и порядок выдачи разрешений работодателям на привлечение иностранной рабочей силы в Республику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настоящих Правилах: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иностранная рабочая сила - иностранные граждане и лица без гражданства, нанимаемые работодателем для осуществления трудовой деятельности на территории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квота на привлечение иностранной рабочей силы (далее - квота) - устанавливаемая ежегодно Правительством Республики Казахстан доля иностранной рабочей силы в процентном отношении к численности экономически активного населения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работодатель - физическое или юридическое лицо, с которым работник состоит в трудовых отношениях;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разрешение на привлечение  иностранной рабочей силы (далее - разрешение) - документ установленной формы, выдаваемый центральным исполнительным органом работодателю, определяющий количество иностранной рабочей силы для привлечения в Республику Казахстан в пределах квоты;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центральный исполнительный орган - государственный орган, координирующий реализацию государственной политики в сфере занятости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по вопросам занятости -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 (далее - уполномоченный орган).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не распространяется на иностранных граждан и лиц без гражданства: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работающих первыми руководителями филиалов и представительств иностранных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находящихся в командировке, срок которой не превышает суммарно 45 календарных дней в течение одного календарного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работающих первыми руководителями и генеральными менеджерами организаций, заключивших с Правительством Республики Казахстан контракты на сумму инвестиций в денежном эквиваленте свыше 50 миллионов долларов США, и первыми руководителями юридических лиц Республики Казахстан, осуществляющих инвестиционную деятельность в приоритетных видах деятельности и заключивших контракт с уполномоченным органом по инвестициям;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работающих первыми руководителями и генеральными менеджерами банковских, страховых организаций, пенсионных фондов;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входящих в состав дипломатических представительств и международных организаций, аккредитованных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являющихся представителями иностранных средств массовой информации, радио и телевидения, аккредитованных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работающих в благотворительных и гуманитарных организациях, зарегистрированных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являющихся членами экипажей морских и речных судов, воздушного, железнодорожного и автомобильного транспорта, принадлежащих иностранным организациям;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работающих артистами и спортсменами по контрактам с соответствующими центральными исполнительными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являющихся индивидуальными предпринимателями;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имеющих вид на жительство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имеющих статус беженцев или официально получивших политическое убежище на территории Республики Казахстан.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квоты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исполнительные органы ежегодно в срок до первого октября на основании заявок работодателей представляют в центральный исполнительный орган обоснование привлечения работодателем иностранной рабочей силы на предстоящий год по форме, установленной центральным исполнительным органом.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Заинтересованные центральные исполнительные органы вправе вносить предложения по определению квоты на привлечение иностранной рабочей силы в центральный исполнительный орган.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Центральный исполнительный орган на основании предложений местных исполнительных органов и заинтересованных центральных исполнительных органов ежегодно до первого декабря вносит проект нормативного правового акта об установлении квоты на предстоящий год в Правительство Республики Казахстан с учетом ситуации на рынке труда республики.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Правительство Республики Казахстан устанавливает ежегодно квоту на привлечение иностранной рабочей силы для осуществления трудовой деятельности на территории Республики Казахстан.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выдачи разрешений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Условиями для выдачи разрешений являются наличие свободных рабочих мест и отсутствие возможности у уполномоченных органов удовлетворить спрос на рабочую силу за счет внутреннего рынка труда.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Центральный исполнительный орган при выдаче разрешений может ограничивать численность привлекаемой иностранной рабочей силы по отдельным профессиям и квалификациям при наличии соответствующих предложений на внутреннем рынке труда.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Поиск работников на внутреннем рынке труда осуществляется работодателем путем: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направления уполномоченному органу сведения о наличии свободных рабочих мест (вакантных должностей) в течение трех рабочих дней со дня их появления;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публикации объявления об имеющихся вакансиях с указанием квалификационных требований к должности на государственном и русском языках в периодических изданиях, определяемых центральным исполнительным органом, в сроки не менее чем за один и не более чем за три месяца до подачи заявления в уполномоченный орган.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Центральный исполнительный орган может предоставить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работодателю возможность расширить поиск работников на внутреннем рынке труда, в том числе в республиканской базе данных рынка труда через web-сайт центрального исполнительного органа.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Поиск на внутреннем рынке труда не осуществляется следующими категориями иностранных граждан: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являющихся руководителями структурных подразделений иностранных банковских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являющихся одновременно учредителями и первыми руководителями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занятых на сезонных сельскохозяйственных работах в соответствии с положениями Соглашений о сотрудничестве в области трудовой миграции и социальной защиты трудящихся-мигрантов.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Центральный исполнительный орган при выдаче разрешений возлагает на работодателя исполнение особых условий в соответствии с категориями разрешения: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первой категории - подготовка, переподготовка и повышение квалификации казахстанских специалистов с высшим и средним специальным образованием;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второй категории - подготовка, переподготовка и повышение квалификации казахстанских специалистов с высшим и средним специальным образованием для замены иностранных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третьей категории - подготовка казахстанских специалистов для замены иностранных граждан, создание дополнительных рабочих мест для казахстанских граждан. 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выдачи разрешений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Работодатель для получения разрешения обращается в соответствующий уполномоченный орган или в центральный исполнительный орган.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Непосредственно в центральный исполнительный орган работодатель обращается в случае привлечения иностранной рабочей силы для работы: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финансовом секторе, по согласованию с Национальным Банком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организациях, заключивших с Правительством Республики Казахстан Соглашения о разделе продукции и другие договоры, в компетенцию которых входят вопросы регулирования инвестиций и недропользования.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Работодатель для получения разрешения представляет следующие документы: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разрешений на государственном или русском языках с указанием количества, категории привлекаемой иностранной рабочей силы и наименования профессий и должностей по форме, установленной центральным исполнительным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подтверждение проведенной работы по поиску работников на внутреннем рынке труда и доказательства отсутствия требуемых специалистов среди подавших заявки казахстанских граждан: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наличии предложений по вакантным должностям из региональной базы данных граждан уполномоченного органа, в срок не более чем за месяц со дня подачи заявления;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периодического издания с объявлением об имеющихся вакансиях с указанием основных квалификационных требований к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подтверждение соответствия предъявляемым к должности (специальности) квалификационным требованиям по уровню профессиональной подготовки и требования к стажу работы по профилю, а также наличия специфических навыков и умений: знание иностранных языков, использование современных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количества привлекаемой иностранной рабочей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мотивированный отказ работодателя казахстанским гражданам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вакантную должность.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на основании представленных документов в течение десяти рабочих дней со дня их подачи выносит положительное или отрицательное заключение о целесообразности привлечения требуемого количества иностранной рабочей силы с учетом потребности на рынке труда и направляет данное заключение вместе с представленными документами в центральный исполнительный орган.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Отрицательное заключение выдается уполномоченным органом в случаях непринятия мер по поиску специалистов на внутреннем рынке труда и предоставления документов в неполном и ненадлежащем объеме, предусмотренных пунктом 16 настоящих Правил.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Центральный исполнительный орган: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заключения уполномоченного органа в течение десяти рабочих дней со дня поступления документов от уполномоченного органа принимает решение о выдаче или отказе в выдаче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уведомляет уполномоченный орган и работодателя о принятом решении в течение пяти рабочих дней в письменном виде, с указанием причины в случае отказа. 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Выдача разрешений работодателю производится центральным исполнительным органом.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разрешения и заявления утверждается центральным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исполнительным органом.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Разрешение на привлечение иностранной рабочей силы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подразделяется на три категории: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категория - на привлечение руководящего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категория - на привлечение специалистов с высшим и средним специальным образованием с подтвержденными в установленном порядке документами;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категория - на привлечение квалифицированных рабочих.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Разрешение не подлежит передаче другим работодателям. Привлекаемая на основе выданного разрешения иностранная рабочая сила не может быть принята на работу к другому работодателю.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Работодатель обязан получить разрешение в центральном исполнительном органе в срок не более одного месяца со дня письменного уведомления о выдаче.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Отказ в выдаче разрешения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Отказ в выдаче разрешения осуществляется в случаях: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непринятия мер по поиску специалистов на внутреннем рынке труда, неполного и ненадлежащего оформления документов, предусмотренных в соответствии с пунктом 16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превышения установленной квоты. 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заверения списков привлекаемой</w:t>
      </w:r>
      <w:r>
        <w:br/>
      </w:r>
      <w:r>
        <w:rPr>
          <w:rFonts w:ascii="Times New Roman"/>
          <w:b/>
          <w:i w:val="false"/>
          <w:color w:val="000000"/>
        </w:rPr>
        <w:t>иностранной рабочей силы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Работодатель при наличии разрешения заключает с иностранными работниками индивидуальные трудовые договоры в соответствии с условиями настоящих Правил и в порядке, установленном трудовым законодательством Республики Казахстан.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Работодатель формирует списки привлекаемой иностранной рабочей силы на основании разрешений в срок не более одного месяца и представляет их в уполномоченный орган. Работодатель вместе со списком представляет копию заключенного индивидуального трудового договора в соответствии с трудовым законодательством Республики Казахстан.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Списки привлекаемой иностранной рабочей силы составляются работодателем в пяти экземплярах с указанием: фамилии, имени, отчества, даты и года рождения, гражданства, страны выезда, специальности и образования, наименования профессий и должностей в соответствии с применяемыми в Республике Казахстан Единым тарифно-квалификационным справочником работ и профессий рабочих, Квалификационным справочником должностей руководителей, специалистов и других служащих и Государственным Классификатором Республики Казахстан 01-99 "Классификатор занятий", утвержденными приказами Министра труда и социальной защиты населения Республики Казахстан от 7 января 1996 года N 171-П/5, от 4 сентября 1997 года N 146-п, от 22 октября 1997 года N 181-п и от 16 июля 1998 года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148-п. 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 списку привлекаемой иностранной рабочей силы прилагаются: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нотариально заверенная копия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документов об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справки исследования на ВИЧ международного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трудовую деятельность работника,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заверенные работодателем.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Уполномоченный орган после рассмотрения документов на соответствие установленным настоящими Правилами требованиям в течение пяти рабочих дней со дня их подачи заверяет списки, представленные работодателем при наличии документов, гарантирующих выезд иностранной рабочей силы за пределы Республики Казахстан по истечении срока разрешения.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расторжения индивидуального трудового договора с иностранным работником до окончания срока действия разрешения, уполномоченный орган заверяет представленный работодателем измененный список привлекаемой иностранной рабочей силы по тем же категориям и квалификациям к действующему разрешению.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Уполномоченный орган в течение трех рабочих дней со дня заверения представляет заверенные им списки в центральный исполнительный орган, территориальные органы Министерства внутренних дел Республики Казахстан, Комитета национальной безопасности Республики Казахстан.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Отказ в заверении списков осуществляется в случаях: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неполного и ненадлежащего предоставления документов в соответствии с пунктами 26, 27 и 28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привлекаемой иностранной рабочей силы требуемой категории и квалификации.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Визовая поддержка для привлекаемой иностранной рабочей силы осуществляется при наличии у работодателя разрешения (к разрешению прилагаются списки, заверенные уполномоченным органом).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Работодатель обеспечивает выезд иностранной рабочей силы за пределы Республики Казахстан по истечении срока разрешения. 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Продление срока разрешений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Продление срока разрешений работодателю осуществляется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центральным исполнительным органом в случаях истечения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разрешений в пределах установленной Правительством Республики Казахстан квоты.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разрешений осуществляется для первой категории - двукратно, для второй категории - однократно. 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Для продления разрешений работодатель направляет в уполномоченный орган следующие документы: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заверенные уполномоченным органом списки иностранной рабочей силы;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списки иностранной рабочей силы для продления сроков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выполнение особых условий ранее выданного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обоснование продления срока разрешений. 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Уполномоченный орган на основании представленных документов в течение десяти рабочих дней со дня подачи документов выносит заключение о целесообразности продления срока разрешения с учетом потребности на рынке труда и направляет данное заключение вместе с представленными документами в центральный исполнительный орган.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Центральный исполнительный орган на основании заключения уполномоченного органа в течение десяти рабочих дней со дня поступления документов принимает решение о продлении срока разрешения и уведомляет уполномоченный орган и работодателя о принятом решении в течение пяти рабочих дней в письменном виде, с указанием причины в случае отказа.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Работодатель получает разрешение у центрального исполнительного органа, которое выдается в соответствии с квотой, установленной Правительством Республики Казахстан.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Заверение списка по продленному разрешению осуществляется в соответствии с условиями настоящих Правил. </w:t>
      </w:r>
    </w:p>
    <w:bookmarkEnd w:id="48"/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Приостановление и отзыв разрешения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Центральный исполнительный орган вправе приостановить действие разрешения на срок до трех месяцев или отозвать разрешение с обязательным указанием причины.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Приостановление разрешения может производиться в связи с нарушением или невыполнением работодателем особых условий выдачи разрешений, предусмотренных настоящими Правилами.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Действие приостановленного разрешения возобновляется по решению центрального исполнительного органа после устранения выявленных нарушений, о чем сообщается работодателю в письменном виде в течение десяти рабочих дней со дня принятия решения о возобновлении.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Отзыв разрешения центральным исполнительным органом производится в случае неустранения причин, по которым центральный исполнительный орган приостановил действие разрешения. 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Отчетность и контроль за выполнением</w:t>
      </w:r>
      <w:r>
        <w:br/>
      </w:r>
      <w:r>
        <w:rPr>
          <w:rFonts w:ascii="Times New Roman"/>
          <w:b/>
          <w:i w:val="false"/>
          <w:color w:val="000000"/>
        </w:rPr>
        <w:t>настоящих Правил и условий разрешений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Работодатель ежеквартально после получения разрешения представляет в уполномоченный орган информацию о привлечении иностранной рабочей силы и о выполнении особых условий в соответствии с пунктом 13 настоящих Правил.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Уполномоченный орган представляет центральному исполнительному органу отчет по привлечению иностранной рабочей силы, выполнению работодателем особых условий разрешений. Форма и сроки отчета устанавливаются центральным исполнительным органом.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Контроль за выполнением условий настоящих Правил осуществляется центральным исполнительным органом и его территориальными органами на местах. 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Ответственность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Нарушение настоящих Правил влечет ответственность в соответствии с законодательными актами Республики Казахстан. 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