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7af6a" w14:textId="d67af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обеспечения Республики Казахстан наркотическими средствами и психотропными веществами на 2003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января 2003 года N 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8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10 июля 1998 года "О наркотических средствах, психотропных веществах, прекурсорах и мерах противодействия их незаконному обороту и злоупотреблению ими" Правительство Республики Казахстан постановляет: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расчет потребности наркотических средств для юридических лиц на 2003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расчет потребности психотропных веществ для юридических лиц на 2003 год.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борьбе с наркоманией и наркобизнесом Министерства юстиции Республики Казахстан утвердить нормативы обеспечения наркотическими средствами и психотропными веществами для юридических лиц, осуществляющих производство и ввоз наркотических средств, психотропных веществ и имеющих лицензии в соответствии с международными договорами Республики Казахстан.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января 2003 года N 60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Расчет потребности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наркотических средств для юридических лиц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2003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  Наименование!Единица!Кодеин !Морфин !Омнопон!Триме-!Фен-!Геро-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  организации !измер. !       !       !       !пери- !та- !ин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       !       !       !       !       !дин   !нил !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      2      !    3  !   4   !   5   !    6  !   7  !  8 ! 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Казахстан       грамм    -      131,5     -     5,4   0,3   -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обороны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Казахстан       грамм    -       15,0   20,0  385,0  35,5   -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 Министерство      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труда и соци-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Казахстан       грамм    62,0    11,1    2,0    3,0  0,01   -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здраво-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Казахстан       грамм 49731,0  4880,0 6882,0 74210,0 83,2   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Казахстан       грамм    -        -      -     650,0   -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Казахстан       грамм    -        -      -       -     -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   Пограничная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служба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Казахстан       грамм    -      152,0  22,0   35,4   0,04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  Республикан-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ская полик-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линика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Казахстан       грамм    -        -      -    96,4   0,04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   Комитет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уголовно-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исполнительной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системы Мини-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Казахстан       грамм    -       8,19   1,2  51,6    16,2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 Центр судебной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Казахстан       грамм    -        -      -     -       -  0,05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 Медицинский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центр Управле-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ния делами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Казахстан       грамм  10,0      11,6   2,0  132,0   3,01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 Открытое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акционерное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общество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"Медицинская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служба транс-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порта"          грамм   5,0      41,61 76,9  340,2   0,5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 Открытое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акционерное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общество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"Химфарм"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города Шымкента грамм  677000,0    -     -  42240,0 115,2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Итого:          грамм  726808,0  5251,0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7006,1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118149,0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254,0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0,05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Продолжение таблицы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 Опий  !Каннабис! Кокаин ! Этил-  !Тебаин!Гашиш! Мари-!Метадон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       !        !        ! морфин !      !     ! хуана!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  10  !   11   !   12   !   13   !  14  !  15 !   16 !   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   -         -        -        -       -      -      -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    -         -        -        -       -      -      -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    -         -        -      155,0     -      -      -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    -         -      297,0   1484,0     -      -      -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    -         -        -        -       -      -      -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    -     200000,0     -        -       -      -      -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    -         -        -        -       -      -      -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    -         -        -        -       -      -      -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    -         -        -        -       -      -      -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   5,0       -        -        -       -     5,0    10,0  0,05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   -         -        -        -       -      -      -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   -         -        -        -       -      -      -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   -         -        -        -    1200,0    -      -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5,0   200000,0   297,0   1639,0  1200,0   5,0    5,0   0,05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января 2003 года N 60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Расчет потребности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психотропных веществ для юридических лиц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2003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 Наименование !Единица!Бупре- !Пента- !Пенто- !Флуни-!Цикло-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 организации  !измере-!норфин !зоцин  !барби- !тразе-!барбитал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       !ния    !       !       !тал    !пам   !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      2      !    3  !   4   !   5   !    6  !   7  !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Казахстан       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 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обороны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Казахстан       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   Министерство      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труда и соци-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Казахстан       грамм                                    14,0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 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здраво-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Казахстан       грамм  135,0  653,0  31560,0  1380,0  12434,0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 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Казахстан       грамм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   Пограничная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служба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Казахстан       грамм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   Республикан-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ская полик-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линика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Казахстан       грамм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   Комитет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уголовно-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исполнительной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системы Мини-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Казахстан       грамм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   Центр судебной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Казахстан       грамм                           0,05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  Медицинский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центр Управле-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ния делами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Казахстан       грамм                           0,95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  Открытое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"Медицинская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служба транс-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порта"          грамм                  200,0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  Открытое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"Химфарм"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города Шымкента грамм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Итого:          грамм   135,0  653,0   31760,0  1381,0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12448,0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Продолжение таблицы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  Алпра- ! Барбитал ! Брома- ! Броти- !Бутобар-! Диазепам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  золам  !          ! зепам  ! золам  !битал   !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   9    !    10    !   11   !   12   !   13   !     14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              673,0                                 425,0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                                                    366,95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               100,0                                2471,0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    1300,0   78900,0              530,0           506636,0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             75000,0                                 360,0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                                                      80,0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                                                      28,0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                                                     790,0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                                                      0,05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10                          5,0              15,0      350,0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11                                                     169,0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1300,0   154673,0     5,0     530,0    15,0   511676,0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 Наименование !Единица!Клона- !Клора- !Лора-  !Мезо- !Медазепам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 организации  !измере-!зепам  !зепат  !зепам  !карб  !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       !ния    !       !       !       !      !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      2      !    3  !   4   !   5   !    6  !   7  !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Казахстан       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 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обороны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Казахстан       грамм                          600,0     73,0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   Министерство      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труда и соци-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Казахстан       грамм   528,0           1,0             242,0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 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здраво-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Казахстан       грамм  2903,0  3990,0  1280,0  6214,0  22743,0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 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Казахстан       грамм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   Пограничная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служба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Казахстан       грамм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   Республикан-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ская полик-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линика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Казахстан       грамм                            231,0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   Комитет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уголовно-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исполнительной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системы Мини-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Казахстан       грамм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   Центр судебной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Казахстан       грамм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  Медицинский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центр Управле-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ния делами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Казахстан       грамм   2,0     2,0                      50,0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  Открытое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"Медицинская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служба транс-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порта"          грамм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  Открытое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"Химфарм"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города Шымкента грамм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Итого:          грамм  3433,0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3992,0  1281,0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7045,0  23108,0  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Продолжение таблицы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 Мепро-! Мида-!  Нитра-! Окса- ! Тема-!Тетра-!Фенобар-!Хлордиа-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 бамат ! золам!  зепам ! зепам ! зепам!зепам !битал   !зепоксид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   9  !   10 !   11   !  12   !   13 !  14  !   15   !    16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  250,0            26,0                         2244,0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                     3,0                          480,0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                   191,0   2239,0  100,0   25,0 21162,0   1665,0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         37825,0 40230,0 193918,0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10594,0 1295,0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611745,0  43764,0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                    30,0     50,0                  54,0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                            125,0                 115,0    145,0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                             42,0                 215,0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                            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10   100,0            31,0    130,0                1160,0    100,0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11                             25,0                 330,0     75,0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12                                             19588000,0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350,0 37825,0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40511,0 196529,0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10694,0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1320,0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20225505,0   45749,0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