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76c7" w14:textId="2977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социальной реабилитации лиц, потерпевших от акта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03.09.2013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19.10.2023 </w:t>
      </w:r>
      <w:r>
        <w:rPr>
          <w:rFonts w:ascii="Times New Roman"/>
          <w:b w:val="false"/>
          <w:i w:val="false"/>
          <w:color w:val="000000"/>
          <w:sz w:val="28"/>
        </w:rPr>
        <w:t>№ 928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социальной реабилитации лиц, потерпевших от акта терроризма.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03.09.2013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2003 года N 64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социальной реабилитации лиц, потерпевших от акта терроризма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03.09.2013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социальной реабилитации лиц, потерпевших от акта терроризма (далее – Правила), разработаны в соответствии с Законом Республики Казахстан "О противодействии терроризму" и определяют порядок осуществления социальной реабилитации лиц, потерпевших от акта терроризма.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19.10.2023 </w:t>
      </w:r>
      <w:r>
        <w:rPr>
          <w:rFonts w:ascii="Times New Roman"/>
          <w:b w:val="false"/>
          <w:i w:val="false"/>
          <w:color w:val="000000"/>
          <w:sz w:val="28"/>
        </w:rPr>
        <w:t>№ 928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реабилитация предоставляется гражданам Республики Казахстан, иностранцам и лицам без гражданства, признанным потерпевшими от акта терроризма (далее - потерпевшие) в порядке, установленном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Социальная реабилитация потерпевших предусматривает оказание бесплатной необходимой правовой помощи, психологической и медицинской реабилитации (далее - социальная реабилитация).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реабилитация оказывается государственными органами, осуществляющими противодействие терроризму (далее - государственными органами) по месту совершения акта (актов) терроризма, либо по месту проживания потерпевшего за счет и в пределах средств, предусмотренных в республиканском и местном бюджетах.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реабилитация граждан Республики Казахстан, признанных потерпевшими от акта терроризма, совершенного на территории иностранного государства, осуществляется в порядке, установленном настоящими Правилами, если иное не установлено международными договорами.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социальной реабилитации</w:t>
      </w:r>
      <w:r>
        <w:br/>
      </w:r>
      <w:r>
        <w:rPr>
          <w:rFonts w:ascii="Times New Roman"/>
          <w:b/>
          <w:i w:val="false"/>
          <w:color w:val="000000"/>
        </w:rPr>
        <w:t>лиц, потерпевших от акта терроризма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осуществления социальной реабилитации является постановление органа, ведущего уголовный процесс, о признании лица потерпевшим.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социальной реабилитации потерпевший или действующий от его имени близкий родственник (законный представитель) обращаются в территориальный орган уполномоченного государственного органа по координации деятельности в сфере противодействия терроризму (далее – территориальный орган Комитета национальной безопасности Республики Казахстан) с заявлением с указанием фамилии, имени, отчества (при его наличии), индивидуального идентификационного номера (ИИН), адреса места жительства потерпевшего и вида социальной реабилитации, которую он желает получить.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19.10.2023 </w:t>
      </w:r>
      <w:r>
        <w:rPr>
          <w:rFonts w:ascii="Times New Roman"/>
          <w:b w:val="false"/>
          <w:i w:val="false"/>
          <w:color w:val="000000"/>
          <w:sz w:val="28"/>
        </w:rPr>
        <w:t>№ 928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Территориальный орган Комитета национальной безопасности Республики Казахстан в течение двух рабочих дней направляет ответ потерпевшему или действующему от его имени близкому родственнику (законному представителю) о результатах рассмотрения заявления в письменной форме, с указанием наименования государственного органа (организации) куда следует обратиться для получения требуемого вида социальной реабилитации, его места нахождения, конкретного сотрудника к которому необходимо обратиться потерпевшему, номера служебного телефона, факса, адреса электронной почты (при необходимости).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Правовая помощь потерпевшему оказывается незамедлительно территориальными органами Министерства юстиции Республики Казахстан в пределах их компетенции в письменной, устной и электронной формах.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Министерства юстиции Республики Казахстан оказывают содействие потерпевшему в выдаче необходимых документов.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Территориальный орган Комитета национальной безопасности Республики Казахстан направляет в территориальный орган Министерства юстиции Республики Казахстан копию заявления потерпевшего о получении правовой помощи.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правовой помощи в территориальный орган Министерства юстиции Республики Казахстан дополнительно представляются следующие документы: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потерпевшего от акта терроризма;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постановления о признании лица потерпевшим от акта терроризма.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письменной форме или в форме электронного документа, заверенного электронной цифровой подписью, территориальные органы Министерства юстиции Республики Казахстан в течение пяти рабочих дней отправляют потерпевшему ответ о результатах рассмотрения  заявления. В случае обращения в устной форме потерпевший получает ответ незамедлительно.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территориального органа Министерства юстиции Республики Казахстан информирует начальника территориального органа Комитета национальной безопасности Республики Казахстан об итогах проведения мероприятий по оказанию правовой помощи потерпевшим от акта терроризма.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Психологическая реабилитация потерпевшим оказывается незамедлительно по месту совершения акта (актов) терроризма и заключается в предоставлении им помощи специалистами соответствующего профиля (психологами).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психологической реабилитации территориальным органом Комитета национальной безопасности Республики Казахстан создаются межведомственная рабочая группа.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межведомственную рабочую группу включаются специалисты: штатные психологи и сотрудники подразделений психологической службы государственных органов, осуществляющих противодействие терроризму, специалисты организаций здравоохранения, организаций системы социальной защиты населения, специальных организаций образования (психолого-медико-педагогических консультаций, реабилитационных центров, кабинетов психолого-педагогической коррекции).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межведомственной рабочей группы по оказанию психологической реабилитации назначается заместитель начальника территориального органа Комитета национальной безопасности Республики Казахстан, курирующий вопросы противодействия терроризму.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психологической реабилитации в территориальный орган Комитета национальной безопасности Республики Казахстан вместе с заявлением,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также дополнительно предоставляются следующие документы: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потерпевшего от акта терроризма;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постановления о признании лица потерпевшим от акта терроризма.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Специалист-психолог осуществляет психологическое консультирование потерпевшего и в случае необходимости рекомендует ему обратиться в организации здравоохранения для дальнейшего получения лечения в медицинских организациях, оказывающих восстановительное лечение и медицинскую реабилитацию, в том числе детскую медицинскую реабилитацию.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межведомственной рабочей группы информирует руководителя территориального органа Комитета национальной безопасности Республики Казахстан об итогах проведения мероприятий по психологической реабилитации.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Медицинская реабилитация лиц, потерпевших от акта терроризма, осуществляется организациями здравоохранения в пределах гарантированного объема бесплатной медицинской помощи в соответствии с Правилами восстановительного лечения и медицинской реабилитации, в том числе детской медицинской реабилитации, утвержденными уполномоченным органом в области здравоохранения.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01.06.2017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