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ffd3e" w14:textId="4fffd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государственного казенного предприятия "Военный санаторий "Алматинский" Министерства обороны Республики Казахстан в коммунальную собственность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января 2003 года N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Республиканское государственное казенное предприятие "Военный санаторий "Алматинский" Министерства обороны Республики Казахстан (далее - Предприятие) в коммунальную собственность города Алматы.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обороны Республики Казахстан совместно с Комитетом государственного имущества и приватизации Министерства финансов Республики Казахстан и акиматом города Алматы в установленном законодательством порядке обеспечить передачу Предприятия в коммунальную собственность.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Акимату города Алматы в установленном порядке принять необходимые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