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86fe" w14:textId="e6a8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кредитования местных исполнительных органов на организацию проведения весенне-полевых и уборочных работ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2003 года N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декабря 2002 года "О республиканском бюджете на 2003 год"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кредитования местных исполнительных органов на организацию проведения весенне-полевых и уборочных работ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Акмолинской, Актюбинской, Алматинской, Восточно-Казахстанской, Жамбылской, Западно-Казахстанской, Карагандинской, Кызылординской, Костанайской, Павлодарской, Северо-Казахстанской, Южно-Казахстанской областей (далее - акимам областей):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в Министерство финансов Республики Казахстан, Министерство сельского хозяйства Республики Казахстан решения соответствующих маслихатов, предусматривающие в областных бюджетах на 2003 год поступление и погашение по кредитам, полученным согласно пункту 3 настоящего постановления, а также бюджетные программы по кредитованию сельхозтоваропроизводителей на приобретение горюче-смазочных материалов, семян, удобрений, гербицидов, протравителей семян, запасных частей для сельскохозяйственных машин и аренду или покупку сельскохозяйственной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разработать и утвердить внутренние правила, предусматривающие механизм кредитования сельскохозяйственных товаропроизводителей на приобретение горюче-смазочных материалов, семян, удобрений, гербицидов, протравителей семян, запасных частей для сельскохозяйственных машин и аренду или покупку сельскохозяйственной техники.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условии выполнения пункта 2 настоящего постановления Министерству финансов Республики Казахстан выделить акимам областей кредиты на организацию проведения весенне-полевых и уборочных работ в сумме 4500000000 (четыре миллиарда пятьсот миллионов) тенге из средств, предусмотренных на эти цели в республиканском бюджете на 2003 год Министерству сельского хозяйства Республики Казахстан, на условиях, определенных Правилами, утвержденными настоящим постановлением, в том числе акимам: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области -               900000000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Актюбинском области -               180000000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области -               280000000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 -    240000000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-                110000000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 -     190000000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области -            230000000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-              950000000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 -            100000000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 -              250000000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-      950000000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-        120000000 тенге.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Казахстан, Министерству сельского хозяйства Республики Казахстан в соответствии с законодательством Республики Казахстан обеспечить контроль за целевым использованием выделенных средств.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Премьер-Министра Республики Казахстан - Министра сельского хозяйства Есимова А.С.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2003 года N 70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кредитования местных исполнительных органов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организацию проведения весенне-полевых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уборочных работ 2003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предоставления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кредитов,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декабря 2002 года "О республиканском бюджете на 2003 год" по бюджетной программе 84 "Кредитование местных бюджетов на организацию проведения весенне-полевых и уборочных работ" администратора 212 "Министерство сельского хозяйства Республики Казахстан" (далее - Кредиты) в сумме 4500000000 (четыре миллиарда пятьсот миллионов) тенге.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Кредиты в сумме 4500000000 (четыре миллиарда пятьсот миллионов) тенге выделяются областным бюджетам на условиях возвратности, срочности по нулевой ставке вознаграждения сроком до 1 декабря 2003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последующего кредитования опытных предприятий (опытные хозяйства, опытные станции) Министерства сельского хозяйства Республики Казахстан, хозяйств, которым производится восстановление иррагационных и дренажных систем за счет средств займов Международного Банка Реконструкции и Развития и Азиатского Банка Развития, иных сельскохозяйственных товаропроизводителей (далее - Сельхозтоваропроизводители);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горюче-смазочных материалов, семян, удобрений, гербицидов, протравителей семян, запасных частей для сельскохозяйственных машин;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аренду или покупку сельскохозяйственной техники.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Акимы соответствующих областей обеспечивают целевое использование выделенных Кредитов и их своевременный возврат в республиканский бюджет.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сельского хозяйства Республики Казахстан и Министерство финансов Республики Казахстан заключают с акимами областей соответствующие Кредитные соглашения (далее - Кредитные соглашения).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Выделение кредитов областным бюджетам за счет средств бюджетной программы 84 "Кредитование местных бюджетов на организацию проведения весенне-полевых и уборочных работ" осуществляется Министерством финансов Республики Казахстан путем переноса плановых назначений с указанной программы на соответствующие бюджетные программы кредитования местных бюджетов, администратором которых устанавливается Министерство финансов Республики Казахстан, с зачислением указанных средств в областные бюджеты соответствующих областей на код 601601 "Кредиты из республиканского бюджета" классификации доходов бюджета.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качестве способа обеспечения исполнения обязательств по Кредитным соглашениям акимы областей представляют в Министерство финансов Республики Казахстан и Министерство сельского хозяйства Республики Казахстан решения соответствующих маслихатов, предусматривающие в областных бюджетах на 2003 год поступление и погашение по Кредитам с определением соответствующих местных программ, не секвестрируемыми в течение 2003 года, а также бюджетные программы по кредитованию Сельхозтоваропроизводителей на приобретение горюче-смазочных материалов, семян, удобрений, гербицидов, протравителей семян, запасных частей для сельскохозяйственных машин, аренду или покупку сельскохозяйственной техники.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невозврата в установленные сроки Кредитов, Министерство финансов Республики Казахстан приостанавливает все расходные операции по текущим счетам соответствующего областного бюджета для осуществления списания суммы непогашенного долга в порядке, определяемом Министерством финансов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целевым использованием Кредитов осуществляют Министерство финансов Республики Казахстан и Министерство сельского хозяйства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своевременным возвратом в республиканский бюджет Кредитов осуществляют Министерство сельского хозяйства Республики Казахстан и Министерство финансов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обнаружения нецелевого использования акимами областей Кредитов, к ним применяются санкции в установленном законодательством порядке.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Возврат Кредитов производится акимами областей в республиканский бюджет в установленный срок.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