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5e3b" w14:textId="6495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саммита глав государств-членов Организации "Центральноазиатское Сотрудничество" и Международного Фонда спасения Арала в городе Душанбе 5-6 
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2003 года N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развития многостороннего сотрудничества между Республикой Казахстан, Кыргызской Республикой, Республикой Таджикистан и Республикой Узбекистан в рамках Организации "Центральноазиатское Сотрудничество" и Международного Фонда спасения Арала (далее - МФСА)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саммита глав государств-членов Организации "Центральноазиатское Сотрудничество" и Международного Фонда спасения Арала в городе Душанбе 5-6 октября 2002 года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а также заинтересованным организациям (по согласованию) принять меры по выполнению мероприятий, предусмотренных Планом.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2003 года N 71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договоренностей, достигнутых в ходе саммита глав государств-членов Организации "Центральноазиатское Сотрудничество" и Международного Фонда спасения Арала в городе Душанбе 5-6 октября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 Мероприятия       !  Срок    !   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 !исполнения!   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 2              !     3    !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Ускорить процесс прохождения  I квартал  Министерство иностран-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внутригосударственных проце-  2003 года  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дур по ратификации договоров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 Республикой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Республикой Узбекистан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границе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 Подготовить и согласовать     I квартал  Акимы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приграничными областями     2003 года  Жамбылской, Кызыл-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стран-членов ЦАС планы конк-             ординской и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ретных мероприятий по даль-              Казахстанской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нейшему расширению и укреп-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лению приграничной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 Разработать программы долго-  I полу-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срочного сотрудничества со    годие      информации и общест-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странами-членами ЦАС по       2003 года  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радио и теле-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вещания своих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территории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 Подготовить предложения к     I полу-    Министерство иностран-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выступлению Президента МФСА   годие      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Генеральной Ассамблеи      2003 года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ООН на тему "Человек и Арал"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Министерство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5. Активизировать работу по:     II полу-   Министерство иностран-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приданию МФСА статуса      годие     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института ООН;                2003 года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созданию Специальной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комиссии ООН по Аралу и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разработке в ее рамках                   Министерство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Международной Конвенции по  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устойчивому развитию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бассейна Аральского моря                 Исполнительная дирекция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МФСА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6. Разработать план мероприя-    I квартал  Министерство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тий по проведению 10-летия    2003 года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МФСА             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Министерство иностран-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7. Сформировать делегацию        I полу-    Министерство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для      годие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участия в Международном       2003 года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форуме чистой воды и рацио-             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нального использования                  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водных ресурсов региона      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Министерство 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Исполнительная дирекция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МФСА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8. Проводить совместно с         на пос-    Министерство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заинтересованными минис-      тоянной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терствами и ведомствами       основе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стран-учредителей МФСА                   Министерство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комплексный мониторинг             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проблемы высыхания                       Казахстан,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Аральского моря                    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Министерство иностран-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Казахстан, 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ная Академия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