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89a7" w14:textId="a6b89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Комитета по государственному контролю над производством и оборотом подакцизной продукции Министерства государственных доходов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2003 года N 72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подпункта 2) пункта 3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Упразднить Комитет по государственному контролю над производством и оборотом подакцизной продукции Министерства государственных доходов Республики Казахстан (далее - Комитет) с передачей функций и полномочий в области государственного регулирования производства и оборота этилового спирта и алкогольной продукции Министерству финансов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обеспечить в установленном законодательством порядке передачу имущества упраздненного Комитета Министерству финансов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принять иные необходимые меры, вытекающие из настоящего постановления.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января 1998 года N 38 "О создании Комитета по государственному контролю над производством и оборотом алкогольной продукции Министерства государственных доходов Республики Казахстан" (САПП Республики Казахстан, 1998 г., N 3, ст. 13);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ноября 2000 года N 1773 "Вопросы Комитета по государственному контролю над производством и оборотом подакцизной продукции Министерства государственных доходов Республики Казахстан" (САПП Республики Казахстан, 2000 г., N 49-50, ст. 578).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января 2003 года N 72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решения Правительства Республики Казахстан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12.06.2008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578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п.3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12.06.2008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578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п.3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апреля 1998 года N 396 "О создании Республиканского государственного предприятия "КазАлкоЦентр" (САПП Республики Казахстан, 1998 г., N 13, ст. 114):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"уполномоченным органом государственного управления, а также органом, осуществляющим по отношению к Предприятию функции субъекта права государственной собственности, Комитет по государственному контролю над производством и оборотом алкогольной продукции Министерства государственных доходов Республики Казахстан" заменить словами "органом государственного управления Предприятием Министерство финансов Республики Казахстан".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