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a8c6" w14:textId="5cba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продукции, соответствие которой допускается подтверждать декларацией о соответствии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2003 года N 77. Утратило силу - постановлением Правительства РК от 20 апреля 2005 г. N 367 (P050367).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20.04.2005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сертификации"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продукции, соответствие которой допускается подтверждать декларацией о соответствии.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стандартизации, метрологии и сертификации Министерства индустрии и торговли Республики Казахстан в установленном законодательством порядке привести нормативные документы государственной системы сертификации Республики Казахстан в соответствие с настоящим постановлением.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по истечении одного месяца со дня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2003 год N 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продукции, соответствие которой допускается</w:t>
      </w:r>
      <w:r>
        <w:br/>
      </w:r>
      <w:r>
        <w:rPr>
          <w:rFonts w:ascii="Times New Roman"/>
          <w:b/>
          <w:i w:val="false"/>
          <w:color w:val="000000"/>
        </w:rPr>
        <w:t>подтверждать декларацией о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Код ТН    !          Наименование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ВЭД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       !      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Средства связи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851711000        аппараты электрические телефонные,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телефонные аппараты для проводной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беспроводной трубкой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851719900        таксофоны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851721000        аппаратура для факсимильной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852520910        аппаратура, передающая для систем транковой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852521990        сотовой радиосвязи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852520990        аппаратура передающая, включая компоненты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852510900        аппаратура передающая для радиотелефонной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радиотелеграфной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Медицинские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300650000        аптечки для оказания первой помощи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Товары народного потребления, контактирующие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с кожей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изделия гигиенические или фармацевтические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вулканизированной резины: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401490900        маски резиновые для плавания под водой и загубники,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шапочки для купания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401490900        грелки резиновые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401490900        клеенка подкладочная резинотканевая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Оборудование для потенциально опасных производств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731210590        канаты стальные (общего назначения, закрытые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подъемные, закрытые несущие, талевые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731210820        эксплуатационного и глубокого разведочного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731210840        бурения, арматурные)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731210860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731210880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731210990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Строительные материалы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6806**           изделия из звукоизоляционных, теплоизоляционных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392111000        и звукопоглощающих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392112000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392113*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392114000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701690300        стеклопакеты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701690900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Тара упаковочная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732399910        крышки металлические для стеклянной 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Продукция легкой промышленности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5208**           ткани хлопчатобумажные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5209**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5210**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5211**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5212**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5111**           ткани шерстяные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5112**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511300000        ткани из грубого волоса животных или конского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волоса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6401**           обувь кожаная, резиновая, текстильная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6402**           заменителей кожи и резины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6403**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6405**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Товары деревообработки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360500000        спички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940130100        мебель бытовая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940130900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940140000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940150000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940161000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940169000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940171000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940179000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940180000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* При указании в графе 1 товарной позиции (первых шести цифр кода ТН ВЭД) декларированию подлежат виды продукции всех товарных субпозиций (шесть цифр кода ТН ВЭД) и подсубпозиций (девять цифр кода ТН ВЭД), входящих в данную субпозицию.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** При указании в графе 1 товарной позиции (первых четырех цифр кода ТН ВЭД) декларированию подлежат виды продукции всех товарных субпозиций (шесть цифр кода ТН ВЭД) и подсубпозиций (девять цифр кода ТН ВЭД), входящих в данную товарную позицию.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