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2316" w14:textId="a8b2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"Республиканский научно-методический центр агрохимической службы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2003 года N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августа 2002 года N 864 "О Плане мероприятий по реализации Государственной агропродовольственной программы Республики Казахстан на 2003-2005 годы"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"Республиканский научно-методический центр агрохимической службы Министерства сельского хозяйства Республики Казахстан" (далее - Учреждение).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Учреждения осуществление централизованного научно-методического руководства деятельности почвенно-агрохимических лабораторий по проведению агрохимического обследования почв и разработку рекомендаций по рациональному применению удобрений и агрохимикатов.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учреждения в органах юстиции;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постановлением Правительства РК от 1 июня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