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292b" w14:textId="6362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управления отрытым акционерным обществом "Национальная компания "Казахское информационное агентство (Казинформ)"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2003 года N 90. Утратило силу постановлением Правительства Республики Казахстан от 21 ноября 2008 года N 1080.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21.11.2008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Министерству культуры, информации и общественного согласия Республики Казахстан кандидатуру Шалахметова Гадильбека Минажевича для избрания в установленном законодательством порядке на должность президента открытого  акционерного общества "Национальная компания "Казахское информационное агентство (Казинформ)".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февраля 2001 года N 290 "О мерах по организации эффективного управления и контроля за деятельностью некоторых акционерных обществ и республиканских государственных предприятий (национальных компаний)" (САПП Республики Казахстан, 2001 г., N 8, ст. 85):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некоторых акционерных обществ и республиканских государственных предприятий (национальных компаний) дополнить строкой, порядковый номер 18,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"18. ОАО "Национальная компания "Казахское информационное агентство (Казинформ)";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2002 года N 1051 "О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Казахстан" (САПП Республики Казахстан, 2002 г., N 32, ст. 341):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советов директоров некоторых акционерных обществ - национальных компаний дополнить пунктом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ОАО "Национальная компания "Казахское информационное агентство (Казинформ)":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Рябченко Олег Григорьевич - первый вице-Министр культуры, информации и общественного согласия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Жумагулов Бакытжан Турсынович - заведующий Отделом социально-культурного развития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Кадюков Николай Викторович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Курмангалиева Аида Даденовна - директор Департамента планирования расходов социальной сферы Министерства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Шалахметов Гадильбек Минажевич".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