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838d" w14:textId="f168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октября 1996 года N 1237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2003 года N 93. Утратило силу - постановлением Правительства РК от 3 июня 2005 г. N 557 (P050557).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03.06.2005 </w:t>
      </w:r>
      <w:r>
        <w:rPr>
          <w:rFonts w:ascii="Times New Roman"/>
          <w:b w:val="false"/>
          <w:i w:val="false"/>
          <w:color w:val="ff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1996 года N 1237 "О мерах по реализации условий для вступления в силу Соглашения о займе между Республикой Казахстан и Международным Банком Реконструкции и Развития по проекту усовершенствования ирригационной и дренажной систем" следующее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изложить в новой редакции согласно приложению к настоящему постановлению.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2003 года N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1996 года N 1237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Межведомственного координационного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проекта усовершенствования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ирригационной и дренажной систем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Есимов Ахметжан Смагулович     - 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Республики Казахстан,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Иванов Леонид Александрович    - 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Дунаев Арман Галиаскарович     -  вице-Министр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Айтжанов Дулат Нулиевич        -  вице-Министр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Рябцев Анатолий Дмитриевич     -  Председатель Комитета по водным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ресурсам Министерства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Усенова Нурила Дуйсембиевна    - 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Налогового комитета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финансов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