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158b" w14:textId="5441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сентября 2001 года N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2003 года N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2001 года N 1207 "Об утверждении Программы по противодействию эпидемии СПИДа в Республике Казахстан на 2001-2005 годы" (САПП Республики Казахстан, 2001 г., N 32, ст. 424)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"Агентству Республики Казахстан по делам здравоохранения", "Агентство Республики Казахстан по делам здравоохранения" заменить соответственно словами "Министерству здравоохранения Республики Казахстан", "Министерство здравоохранения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противодействию эпидемии СПИДа в Республике Казахстан на 2001-2005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"АЗО", "Агентство Республики Казахстан по делам здравоохранения", "Агентству Республики Казахстан по делам здравоохранения", "Агентством Республики Казахстан по делам здравоохранения" заменить соответственно словами "МЗ РК",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"Министерство здравоохранения Республики Казахстан", "Министерству здравоохранения Республики Казахстан", "Министерством здравоохранения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"47,264" заменить цифрами "30,615";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"12,943" заменить цифрами "8,405";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"11,015" заменить цифрами "8,405";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"11,015" заменить цифрами "8,405";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"15,668" заменить цифрами "15,115";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"17,601" заменить цифрами "12,0";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 обороны - 12,805 млн. тенге, Министерство образования и науки - 1,190 млн.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"Министерство внутренних дел - 3,5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"358,483" заменить цифрами "358,3";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"80,547" заменить цифрами "80,5";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"92,645" заменить цифрами "92,6";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"92,646" заменить цифрами "92,6";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"92,645" заменить цифрами "92,6";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абзаца второго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      ! 2002 год! 2003 год! 2004 год! 2005 год!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  5,4      8,405     8,405      8,405   30,615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бюджеты             80,5       92,6      92,6       92,6    358,3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основных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8.2. "Информационно-образовательная работа по профилактике ВИЧ/СПИД":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"Республиканский бюджет" строки, порядковый номер, 8.2.3 цифры "0,534"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"Республиканский бюджет" строки, порядковый номер, 8.2.4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"2002 год - 3,5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год 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год 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год 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- 15,5";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"Республиканский бюджет" строки, порядковый номер, 8.2.5 цифры "12,805"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"Республиканский бюджет" строки, порядковый номер, 8.2.7 цифры "0,656"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номер, 8.2.11: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"Сроки исполнения"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"2003-2004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"Республиканский бюджет"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- 1,005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год - 1,005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- 2,01";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"Республиканский бюджет" строки, порядковый номер, 8.2.12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"2002 год - 1,9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год - 3,4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год - 3,4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год - 4,405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- 13,105";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8.3. "Мероприятия по предупреждению распространения ВИЧ среди контингентов рискованного поведения":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"Республиканский бюджет" строки, порядковый номер, 8.3.6 цифры "0,656"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