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f9d3" w14:textId="0aef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"Центр олимпийской подготовки" Агентства Республики Казахстан по туризму и спорту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2003 года N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качественной подготовки спортивного резерва и национальных сборных команд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"Центр олимпийской подготовки" Агентства Республики Казахстан по туризму и спорту в городе Астане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 Агентство Республики Казахстан по туризму и спорту.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производственно-хозяйственной деятельности в области спорта, в том числе подготовку олимпийского резерва и членов национальных сборных команд республики.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туризму и спорту в установленном законодательством порядке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