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daf8" w14:textId="cc5d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при Правительстве Республики Казахстан по разработке стандартов предоставления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2003 года N 102. Утратило силу - постановлением Правительства РК от 20 марта 2004 г. N 358 (P040358)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исполнения пункта 4 Протокола заседания Совета по правовой политике при Президенте Республики Казахстан от 7-8 ноября 2002 года N 23-12/И-1020 Правительство Республики Казахстан 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при Правительстве Республики Казахстан по разработке стандартов предоставления государственных услуг в составе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комиссии при Правительстве Республики Казахстан по разработке стандартов предоставления государственных услуг.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2003 года N 102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Правительстве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разработке стандартов предоставления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 Бауржан Алимович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Келимбетов Кайрат Нематович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Турисбеков Заутбек Каусбекович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Карагусова                       - 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Гульжана Джанпеисовна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Какимжанов Зейнулла Халидоллович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Ким Георгий Владимирович         -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Сулейменов Каирбек Шошанович     -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Булгакбаев Болатбек Акылбаевич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финансовой полиции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Сапарбаев Бердибек Машбекович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Даулбаев Асхат Кайзуллаевич      - Заместитель Генерального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прокурора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Нуриманов Максут Ануарбекович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Акимбеков Назымбек Кыздарбекович - Заведующий Отделом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правопорядка Канцелярии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Егимбаева Жанна Дачеровна        - Заведующая Юридическим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2003 года N 102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при Правительстве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разработке стандартов предоставления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услуг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при Правительстве Республики Казахстан по разработке стандартов предоставления государственных услуг (далее - комиссия) является консультативно-совещательным органом при Правительстве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 также настоящим Положением.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 и права Комиссии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и функциями комиссии является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разработке и утверждению перечней государственных услуг и стандартов их предоставления; а также соответствующих инструкций, регламентирующих и упрощающих административные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совершенствованию законодательства о порядке прохождения государственной службы в правоохранительных органах.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целях реализации возложенных задач в установленном законодательством порядке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тематические заседания с участием на них представителей соответствующих государственных органов, неправительственных организаций,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для работы в комиссии экспертов и консультантов из числа ученых, авторитетных представителей общественности, представителей органов государственного управления и иных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от центральных и местных государственных органов необходимую информацию, аналитические, справочно-статистические материалы, а также ведомственные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учет предложений и замечаний неправительственных организаций и граждан по вопросам разработки стандартов предоставления государственных услуг.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Комиссию возглавляет председатель, который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ответственность за деятельность, осуществляемую комиссией. Во время отсутствия председателя его функции выполняет заместитель.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 государственных органов в состав комиссии включаются представители со статусом на уровне первого руководителя или заместителя руководителя государственного органа.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Функции рабочего органа комиссии возлагаются на Агентство Республики Казахстан по делам государственной службы (по согласованию).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Рабочий орган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повестку дня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и контролирует выполнение решений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координирует работу членов комиссии и привлеченных к ее деятельности специалистов.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вопросов для рассмотрения на заседаниях комиссии составляется по мере необходимости и утверждается председателем.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Утвержденный перечень рассылается членам комиссии по списку.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заседания комиссии составляется протокол, который подписывается председателем. Решения комиссии принимаются простым большинством голосов путем открытого голосования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носят рекомендательный характер.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Члены комиссии имеют право на особое мнение, которое в случае его выражения, должно быть изложено в письменном виде и приложено к протоколу заседания комиссии.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Заседания комиссии проводятся по мере необходимости, но не реже одного раза в квартал и созываются председателем. В случаях, когда необходимо принятие срочного решения, возможно проведение внеочередного заседания комиссии по созыву председателя.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приглашению председателя на заседания комиссии могут присутствовать также руководители и другие должностные лица заинтересованных государственных органов, неправительственных организаций, чьи предложения рассматриваются.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