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f2407" w14:textId="aff2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Отраслевой программы повышения эффективности управления государственным имуществом и приватизации на 2003-2005 годы</w:t>
      </w:r>
    </w:p>
    <w:p>
      <w:pPr>
        <w:spacing w:after="0"/>
        <w:ind w:left="0"/>
        <w:jc w:val="both"/>
      </w:pPr>
      <w:r>
        <w:rPr>
          <w:rFonts w:ascii="Times New Roman"/>
          <w:b w:val="false"/>
          <w:i w:val="false"/>
          <w:color w:val="000000"/>
          <w:sz w:val="28"/>
        </w:rPr>
        <w:t>Постановление Правительства Республики Казахстан от 3 февраля 2003 года N 118</w:t>
      </w:r>
    </w:p>
    <w:p>
      <w:pPr>
        <w:spacing w:after="0"/>
        <w:ind w:left="0"/>
        <w:jc w:val="both"/>
      </w:pPr>
      <w:r>
        <w:rPr>
          <w:rFonts w:ascii="Times New Roman"/>
          <w:b w:val="false"/>
          <w:i w:val="false"/>
          <w:color w:val="000000"/>
          <w:sz w:val="28"/>
        </w:rPr>
        <w:t>      В целях дальнейшей реализации Концепции управления государственным имуществом и приватизации в Республике Казахстан, одобренной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21 июля 2000 года N 1095,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 мая 2002 года N 489 "Об утверждении Плана мероприятий на 2002 год по реализации Отраслевой программы повышения эффективности управления государственным имуществом и приватизации на 2001-2002 годы" Правительство Республики Казахстан постановляет: </w:t>
      </w:r>
    </w:p>
    <w:p>
      <w:pPr>
        <w:spacing w:after="0"/>
        <w:ind w:left="0"/>
        <w:jc w:val="both"/>
      </w:pPr>
      <w:r>
        <w:rPr>
          <w:rFonts w:ascii="Times New Roman"/>
          <w:b w:val="false"/>
          <w:i w:val="false"/>
          <w:color w:val="000000"/>
          <w:sz w:val="28"/>
        </w:rPr>
        <w:t xml:space="preserve">      1. Утвердить прилагаемую Отраслевую программу повышения эффективности управления государственным имуществом и приватизации на 2003-2005 годы (далее - Программа). </w:t>
      </w:r>
    </w:p>
    <w:p>
      <w:pPr>
        <w:spacing w:after="0"/>
        <w:ind w:left="0"/>
        <w:jc w:val="both"/>
      </w:pPr>
      <w:r>
        <w:rPr>
          <w:rFonts w:ascii="Times New Roman"/>
          <w:b w:val="false"/>
          <w:i w:val="false"/>
          <w:color w:val="000000"/>
          <w:sz w:val="28"/>
        </w:rPr>
        <w:t xml:space="preserve">      2. Ежегодно к 1 февраля и к 1 августа представлять в Правительство Республики Казахстан информацию о ходе реализации Программы: </w:t>
      </w:r>
    </w:p>
    <w:p>
      <w:pPr>
        <w:spacing w:after="0"/>
        <w:ind w:left="0"/>
        <w:jc w:val="both"/>
      </w:pPr>
      <w:r>
        <w:rPr>
          <w:rFonts w:ascii="Times New Roman"/>
          <w:b w:val="false"/>
          <w:i w:val="false"/>
          <w:color w:val="000000"/>
          <w:sz w:val="28"/>
        </w:rPr>
        <w:t xml:space="preserve">      Комитету государственного имущества и приватизации Министерства финансов Республики Казахстан - по республиканской собственности; </w:t>
      </w:r>
    </w:p>
    <w:p>
      <w:pPr>
        <w:spacing w:after="0"/>
        <w:ind w:left="0"/>
        <w:jc w:val="both"/>
      </w:pPr>
      <w:r>
        <w:rPr>
          <w:rFonts w:ascii="Times New Roman"/>
          <w:b w:val="false"/>
          <w:i w:val="false"/>
          <w:color w:val="000000"/>
          <w:sz w:val="28"/>
        </w:rPr>
        <w:t xml:space="preserve">      акимам областей, городов Астаны и Алматы - по коммунальной собственности.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Пункт 2 - в редакции постановления Правительства РК от 31 мая 2005 г. </w:t>
      </w:r>
      <w:r>
        <w:rPr>
          <w:rFonts w:ascii="Times New Roman"/>
          <w:b w:val="false"/>
          <w:i w:val="false"/>
          <w:color w:val="ff0000"/>
          <w:sz w:val="28"/>
        </w:rPr>
        <w:t xml:space="preserve">N 538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Заместителя Премьер-Министра Республики Казахстан Есимова А.С.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Пункт 3 - в редакции постановления Правительства РК от 31 мая 2005 г. </w:t>
      </w:r>
      <w:r>
        <w:rPr>
          <w:rFonts w:ascii="Times New Roman"/>
          <w:b w:val="false"/>
          <w:i w:val="false"/>
          <w:color w:val="ff0000"/>
          <w:sz w:val="28"/>
        </w:rPr>
        <w:t xml:space="preserve">N 538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4. Настоящее постановление вступает в силу со дня подписания.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Утверждена           </w:t>
      </w:r>
    </w:p>
    <w:bookmarkEnd w:id="1"/>
    <w:p>
      <w:pPr>
        <w:spacing w:after="0"/>
        <w:ind w:left="0"/>
        <w:jc w:val="both"/>
      </w:pPr>
      <w:r>
        <w:rPr>
          <w:rFonts w:ascii="Times New Roman"/>
          <w:b w:val="false"/>
          <w:i w:val="false"/>
          <w:color w:val="000000"/>
          <w:sz w:val="28"/>
        </w:rPr>
        <w:t xml:space="preserve">      постановлением Правительства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от 3 февраля 2003 года N 118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Отраслевая программа  повышения эффективности управления  государственным имуществом и приватизации  на 2003-2005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1. Паспорт Программы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Наименование Программы         Отраслевая Программа повышения </w:t>
      </w:r>
    </w:p>
    <w:p>
      <w:pPr>
        <w:spacing w:after="0"/>
        <w:ind w:left="0"/>
        <w:jc w:val="both"/>
      </w:pPr>
      <w:r>
        <w:rPr>
          <w:rFonts w:ascii="Times New Roman"/>
          <w:b w:val="false"/>
          <w:i w:val="false"/>
          <w:color w:val="000000"/>
          <w:sz w:val="28"/>
        </w:rPr>
        <w:t xml:space="preserve">                               эффективности управления </w:t>
      </w:r>
    </w:p>
    <w:p>
      <w:pPr>
        <w:spacing w:after="0"/>
        <w:ind w:left="0"/>
        <w:jc w:val="both"/>
      </w:pPr>
      <w:r>
        <w:rPr>
          <w:rFonts w:ascii="Times New Roman"/>
          <w:b w:val="false"/>
          <w:i w:val="false"/>
          <w:color w:val="000000"/>
          <w:sz w:val="28"/>
        </w:rPr>
        <w:t xml:space="preserve">                               государственным имуществом и </w:t>
      </w:r>
    </w:p>
    <w:p>
      <w:pPr>
        <w:spacing w:after="0"/>
        <w:ind w:left="0"/>
        <w:jc w:val="both"/>
      </w:pPr>
      <w:r>
        <w:rPr>
          <w:rFonts w:ascii="Times New Roman"/>
          <w:b w:val="false"/>
          <w:i w:val="false"/>
          <w:color w:val="000000"/>
          <w:sz w:val="28"/>
        </w:rPr>
        <w:t xml:space="preserve">                               приватизации на 2003-2005 годы </w:t>
      </w:r>
    </w:p>
    <w:p>
      <w:pPr>
        <w:spacing w:after="0"/>
        <w:ind w:left="0"/>
        <w:jc w:val="both"/>
      </w:pPr>
      <w:r>
        <w:rPr>
          <w:rFonts w:ascii="Times New Roman"/>
          <w:b w:val="false"/>
          <w:i w:val="false"/>
          <w:color w:val="000000"/>
          <w:sz w:val="28"/>
        </w:rPr>
        <w:t xml:space="preserve">Основание для разработки       Программа Правительства Республики </w:t>
      </w:r>
    </w:p>
    <w:p>
      <w:pPr>
        <w:spacing w:after="0"/>
        <w:ind w:left="0"/>
        <w:jc w:val="both"/>
      </w:pPr>
      <w:r>
        <w:rPr>
          <w:rFonts w:ascii="Times New Roman"/>
          <w:b w:val="false"/>
          <w:i w:val="false"/>
          <w:color w:val="000000"/>
          <w:sz w:val="28"/>
        </w:rPr>
        <w:t xml:space="preserve">Программы                      Казахстан на 2002-2004 годы, </w:t>
      </w:r>
    </w:p>
    <w:p>
      <w:pPr>
        <w:spacing w:after="0"/>
        <w:ind w:left="0"/>
        <w:jc w:val="both"/>
      </w:pPr>
      <w:r>
        <w:rPr>
          <w:rFonts w:ascii="Times New Roman"/>
          <w:b w:val="false"/>
          <w:i w:val="false"/>
          <w:color w:val="000000"/>
          <w:sz w:val="28"/>
        </w:rPr>
        <w:t>                               утвержденная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w:t>
      </w:r>
    </w:p>
    <w:p>
      <w:pPr>
        <w:spacing w:after="0"/>
        <w:ind w:left="0"/>
        <w:jc w:val="both"/>
      </w:pPr>
      <w:r>
        <w:rPr>
          <w:rFonts w:ascii="Times New Roman"/>
          <w:b w:val="false"/>
          <w:i w:val="false"/>
          <w:color w:val="000000"/>
          <w:sz w:val="28"/>
        </w:rPr>
        <w:t xml:space="preserve">                               Республики Казахстан от 28 марта </w:t>
      </w:r>
    </w:p>
    <w:p>
      <w:pPr>
        <w:spacing w:after="0"/>
        <w:ind w:left="0"/>
        <w:jc w:val="both"/>
      </w:pPr>
      <w:r>
        <w:rPr>
          <w:rFonts w:ascii="Times New Roman"/>
          <w:b w:val="false"/>
          <w:i w:val="false"/>
          <w:color w:val="000000"/>
          <w:sz w:val="28"/>
        </w:rPr>
        <w:t xml:space="preserve">                               2002 года N 827, Концепция </w:t>
      </w:r>
    </w:p>
    <w:p>
      <w:pPr>
        <w:spacing w:after="0"/>
        <w:ind w:left="0"/>
        <w:jc w:val="both"/>
      </w:pPr>
      <w:r>
        <w:rPr>
          <w:rFonts w:ascii="Times New Roman"/>
          <w:b w:val="false"/>
          <w:i w:val="false"/>
          <w:color w:val="000000"/>
          <w:sz w:val="28"/>
        </w:rPr>
        <w:t xml:space="preserve">                               управления государственным </w:t>
      </w:r>
    </w:p>
    <w:p>
      <w:pPr>
        <w:spacing w:after="0"/>
        <w:ind w:left="0"/>
        <w:jc w:val="both"/>
      </w:pPr>
      <w:r>
        <w:rPr>
          <w:rFonts w:ascii="Times New Roman"/>
          <w:b w:val="false"/>
          <w:i w:val="false"/>
          <w:color w:val="000000"/>
          <w:sz w:val="28"/>
        </w:rPr>
        <w:t xml:space="preserve">                               имуществом и приватизации в </w:t>
      </w:r>
    </w:p>
    <w:p>
      <w:pPr>
        <w:spacing w:after="0"/>
        <w:ind w:left="0"/>
        <w:jc w:val="both"/>
      </w:pPr>
      <w:r>
        <w:rPr>
          <w:rFonts w:ascii="Times New Roman"/>
          <w:b w:val="false"/>
          <w:i w:val="false"/>
          <w:color w:val="000000"/>
          <w:sz w:val="28"/>
        </w:rPr>
        <w:t xml:space="preserve">                               Республике Казахстан, одобренная </w:t>
      </w:r>
    </w:p>
    <w:p>
      <w:pPr>
        <w:spacing w:after="0"/>
        <w:ind w:left="0"/>
        <w:jc w:val="both"/>
      </w:pP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w:t>
      </w:r>
    </w:p>
    <w:p>
      <w:pPr>
        <w:spacing w:after="0"/>
        <w:ind w:left="0"/>
        <w:jc w:val="both"/>
      </w:pPr>
      <w:r>
        <w:rPr>
          <w:rFonts w:ascii="Times New Roman"/>
          <w:b w:val="false"/>
          <w:i w:val="false"/>
          <w:color w:val="000000"/>
          <w:sz w:val="28"/>
        </w:rPr>
        <w:t xml:space="preserve">                               Республики Казахстан от 21 июля 2000 </w:t>
      </w:r>
    </w:p>
    <w:p>
      <w:pPr>
        <w:spacing w:after="0"/>
        <w:ind w:left="0"/>
        <w:jc w:val="both"/>
      </w:pPr>
      <w:r>
        <w:rPr>
          <w:rFonts w:ascii="Times New Roman"/>
          <w:b w:val="false"/>
          <w:i w:val="false"/>
          <w:color w:val="000000"/>
          <w:sz w:val="28"/>
        </w:rPr>
        <w:t xml:space="preserve">                               года N 1095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Основной разработчик           Комитет государственного имущества и </w:t>
      </w:r>
    </w:p>
    <w:p>
      <w:pPr>
        <w:spacing w:after="0"/>
        <w:ind w:left="0"/>
        <w:jc w:val="both"/>
      </w:pPr>
      <w:r>
        <w:rPr>
          <w:rFonts w:ascii="Times New Roman"/>
          <w:b w:val="false"/>
          <w:i w:val="false"/>
          <w:color w:val="000000"/>
          <w:sz w:val="28"/>
        </w:rPr>
        <w:t xml:space="preserve">Программы                      приватизации Министерства финансов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Главная цель                   Повышение эффективности управления </w:t>
      </w:r>
    </w:p>
    <w:p>
      <w:pPr>
        <w:spacing w:after="0"/>
        <w:ind w:left="0"/>
        <w:jc w:val="both"/>
      </w:pPr>
      <w:r>
        <w:rPr>
          <w:rFonts w:ascii="Times New Roman"/>
          <w:b w:val="false"/>
          <w:i w:val="false"/>
          <w:color w:val="000000"/>
          <w:sz w:val="28"/>
        </w:rPr>
        <w:t xml:space="preserve">Программы                      государственным имуществом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Основные задачи Программы      Совершенствование системы управления </w:t>
      </w:r>
    </w:p>
    <w:p>
      <w:pPr>
        <w:spacing w:after="0"/>
        <w:ind w:left="0"/>
        <w:jc w:val="both"/>
      </w:pPr>
      <w:r>
        <w:rPr>
          <w:rFonts w:ascii="Times New Roman"/>
          <w:b w:val="false"/>
          <w:i w:val="false"/>
          <w:color w:val="000000"/>
          <w:sz w:val="28"/>
        </w:rPr>
        <w:t xml:space="preserve">                               государственным имуществом и </w:t>
      </w:r>
    </w:p>
    <w:p>
      <w:pPr>
        <w:spacing w:after="0"/>
        <w:ind w:left="0"/>
        <w:jc w:val="both"/>
      </w:pPr>
      <w:r>
        <w:rPr>
          <w:rFonts w:ascii="Times New Roman"/>
          <w:b w:val="false"/>
          <w:i w:val="false"/>
          <w:color w:val="000000"/>
          <w:sz w:val="28"/>
        </w:rPr>
        <w:t xml:space="preserve">                               усиление контроля за его эффективным </w:t>
      </w:r>
    </w:p>
    <w:p>
      <w:pPr>
        <w:spacing w:after="0"/>
        <w:ind w:left="0"/>
        <w:jc w:val="both"/>
      </w:pPr>
      <w:r>
        <w:rPr>
          <w:rFonts w:ascii="Times New Roman"/>
          <w:b w:val="false"/>
          <w:i w:val="false"/>
          <w:color w:val="000000"/>
          <w:sz w:val="28"/>
        </w:rPr>
        <w:t xml:space="preserve">                               использованием </w:t>
      </w:r>
    </w:p>
    <w:p>
      <w:pPr>
        <w:spacing w:after="0"/>
        <w:ind w:left="0"/>
        <w:jc w:val="both"/>
      </w:pPr>
      <w:r>
        <w:rPr>
          <w:rFonts w:ascii="Times New Roman"/>
          <w:b w:val="false"/>
          <w:i w:val="false"/>
          <w:color w:val="000000"/>
          <w:sz w:val="28"/>
        </w:rPr>
        <w:t xml:space="preserve">Источники финансирования       Программа не требует финансирования </w:t>
      </w:r>
    </w:p>
    <w:p>
      <w:pPr>
        <w:spacing w:after="0"/>
        <w:ind w:left="0"/>
        <w:jc w:val="both"/>
      </w:pPr>
      <w:r>
        <w:rPr>
          <w:rFonts w:ascii="Times New Roman"/>
          <w:b w:val="false"/>
          <w:i w:val="false"/>
          <w:color w:val="000000"/>
          <w:sz w:val="28"/>
        </w:rPr>
        <w:t xml:space="preserve">Программы                      из государственного бюджета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Срок реализации                2003-2005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2. Введение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Принятие мер по стабилизации экономики в стране, цели и задачи, определенные Стратегическим планом развития Республики Казахстан до 2010 года, требуют дальнейшего совершенствования подходов в управлении и распоряжении государственным имуществом. </w:t>
      </w:r>
    </w:p>
    <w:p>
      <w:pPr>
        <w:spacing w:after="0"/>
        <w:ind w:left="0"/>
        <w:jc w:val="both"/>
      </w:pPr>
      <w:r>
        <w:rPr>
          <w:rFonts w:ascii="Times New Roman"/>
          <w:b w:val="false"/>
          <w:i w:val="false"/>
          <w:color w:val="000000"/>
          <w:sz w:val="28"/>
        </w:rPr>
        <w:t>      В ходе реализации Отраслевой программы повышения эффективности управления государственным имуществом и приватизации на 2001-2002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27 июня 2001 года N 880, сделан важный шаг по совершенствованию законодательной базы по вопросам управления государственным имуществом: принят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21 мая 2002 года "О внесении изменений и дополнений в некоторые законодательные акты по вопросам государственного имущества". </w:t>
      </w:r>
    </w:p>
    <w:p>
      <w:pPr>
        <w:spacing w:after="0"/>
        <w:ind w:left="0"/>
        <w:jc w:val="both"/>
      </w:pPr>
      <w:r>
        <w:rPr>
          <w:rFonts w:ascii="Times New Roman"/>
          <w:b w:val="false"/>
          <w:i w:val="false"/>
          <w:color w:val="000000"/>
          <w:sz w:val="28"/>
        </w:rPr>
        <w:t xml:space="preserve">      Внесение изменений в законодательные акты по вопросам государственного имущества, установление разграничений и конкретизация полномочий субъектов управления объектами государственной собственности, также обуславливают необходимость определения дальнейших целей, задач и методов управления объектами государственного имущества различными субъектами управления, разработки ряда нормативных правовых актов в реализацию вышеуказанного Закона. </w:t>
      </w:r>
    </w:p>
    <w:p>
      <w:pPr>
        <w:spacing w:after="0"/>
        <w:ind w:left="0"/>
        <w:jc w:val="both"/>
      </w:pPr>
      <w:r>
        <w:rPr>
          <w:rFonts w:ascii="Times New Roman"/>
          <w:b w:val="false"/>
          <w:i w:val="false"/>
          <w:color w:val="000000"/>
          <w:sz w:val="28"/>
        </w:rPr>
        <w:t>      Настоящая Программа разработана в соответствии с Программой Правительства Республики Казахстан на 2002-2004 годы, утвержденной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28 марта 2002 года N 827, а также в целях дальнейшей реализации Концепции управления государственным имуществом и приватизации в Республике Казахстан, одобренной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21 июля 2000 года N 1095. </w:t>
      </w:r>
    </w:p>
    <w:p>
      <w:pPr>
        <w:spacing w:after="0"/>
        <w:ind w:left="0"/>
        <w:jc w:val="both"/>
      </w:pPr>
      <w:r>
        <w:rPr>
          <w:rFonts w:ascii="Times New Roman"/>
          <w:b w:val="false"/>
          <w:i w:val="false"/>
          <w:color w:val="000000"/>
          <w:sz w:val="28"/>
        </w:rPr>
        <w:t xml:space="preserve">      В Программе предусматривается осуществление комплекса мероприятий по следующим основным направлениям: </w:t>
      </w:r>
    </w:p>
    <w:p>
      <w:pPr>
        <w:spacing w:after="0"/>
        <w:ind w:left="0"/>
        <w:jc w:val="both"/>
      </w:pPr>
      <w:r>
        <w:rPr>
          <w:rFonts w:ascii="Times New Roman"/>
          <w:b w:val="false"/>
          <w:i w:val="false"/>
          <w:color w:val="000000"/>
          <w:sz w:val="28"/>
        </w:rPr>
        <w:t xml:space="preserve">      совершенствование системы управления государственным имуществом; </w:t>
      </w:r>
    </w:p>
    <w:p>
      <w:pPr>
        <w:spacing w:after="0"/>
        <w:ind w:left="0"/>
        <w:jc w:val="both"/>
      </w:pPr>
      <w:r>
        <w:rPr>
          <w:rFonts w:ascii="Times New Roman"/>
          <w:b w:val="false"/>
          <w:i w:val="false"/>
          <w:color w:val="000000"/>
          <w:sz w:val="28"/>
        </w:rPr>
        <w:t xml:space="preserve">      усиление контроля за эффективным использованием государственного имущества; </w:t>
      </w:r>
    </w:p>
    <w:p>
      <w:pPr>
        <w:spacing w:after="0"/>
        <w:ind w:left="0"/>
        <w:jc w:val="both"/>
      </w:pPr>
      <w:r>
        <w:rPr>
          <w:rFonts w:ascii="Times New Roman"/>
          <w:b w:val="false"/>
          <w:i w:val="false"/>
          <w:color w:val="000000"/>
          <w:sz w:val="28"/>
        </w:rPr>
        <w:t xml:space="preserve">      формирование стратегии управления отдельными объектами государственной собственности, контроль и регулирование развития стратегических отраслей экономики; </w:t>
      </w:r>
    </w:p>
    <w:p>
      <w:pPr>
        <w:spacing w:after="0"/>
        <w:ind w:left="0"/>
        <w:jc w:val="both"/>
      </w:pPr>
      <w:r>
        <w:rPr>
          <w:rFonts w:ascii="Times New Roman"/>
          <w:b w:val="false"/>
          <w:i w:val="false"/>
          <w:color w:val="000000"/>
          <w:sz w:val="28"/>
        </w:rPr>
        <w:t xml:space="preserve">      совершенствование учета государственного имущества; </w:t>
      </w:r>
    </w:p>
    <w:p>
      <w:pPr>
        <w:spacing w:after="0"/>
        <w:ind w:left="0"/>
        <w:jc w:val="both"/>
      </w:pPr>
      <w:r>
        <w:rPr>
          <w:rFonts w:ascii="Times New Roman"/>
          <w:b w:val="false"/>
          <w:i w:val="false"/>
          <w:color w:val="000000"/>
          <w:sz w:val="28"/>
        </w:rPr>
        <w:t xml:space="preserve">      осуществление приватизации государственного имущества в соответствии с интересами государства; </w:t>
      </w:r>
    </w:p>
    <w:p>
      <w:pPr>
        <w:spacing w:after="0"/>
        <w:ind w:left="0"/>
        <w:jc w:val="both"/>
      </w:pPr>
      <w:r>
        <w:rPr>
          <w:rFonts w:ascii="Times New Roman"/>
          <w:b w:val="false"/>
          <w:i w:val="false"/>
          <w:color w:val="000000"/>
          <w:sz w:val="28"/>
        </w:rPr>
        <w:t xml:space="preserve">      совершенствование постприватизационного контроля.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3. Анализ современного состояния управления  государственным имуществом и приватизации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3.1. Законодательная база управления государственным </w:t>
      </w:r>
    </w:p>
    <w:bookmarkEnd w:id="5"/>
    <w:p>
      <w:pPr>
        <w:spacing w:after="0"/>
        <w:ind w:left="0"/>
        <w:jc w:val="both"/>
      </w:pPr>
      <w:r>
        <w:rPr>
          <w:rFonts w:ascii="Times New Roman"/>
          <w:b/>
          <w:i w:val="false"/>
          <w:color w:val="000000"/>
          <w:sz w:val="28"/>
        </w:rPr>
        <w:t xml:space="preserve">           имуществом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управления государственным имуществом, реализации Концепции управления государственным имуществом и приватизации принят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21 мая 2002 года "О внесении изменений и дополнений в некоторые законодательные акты Республики Казахстан по вопросам государственного имущества" (далее - Закон). </w:t>
      </w:r>
    </w:p>
    <w:p>
      <w:pPr>
        <w:spacing w:after="0"/>
        <w:ind w:left="0"/>
        <w:jc w:val="both"/>
      </w:pPr>
      <w:r>
        <w:rPr>
          <w:rFonts w:ascii="Times New Roman"/>
          <w:b w:val="false"/>
          <w:i w:val="false"/>
          <w:color w:val="000000"/>
          <w:sz w:val="28"/>
        </w:rPr>
        <w:t>      Законом внесены изменения и дополнения в Гражданский </w:t>
      </w:r>
      <w:r>
        <w:rPr>
          <w:rFonts w:ascii="Times New Roman"/>
          <w:b w:val="false"/>
          <w:i w:val="false"/>
          <w:color w:val="000000"/>
          <w:sz w:val="28"/>
        </w:rPr>
        <w:t xml:space="preserve">кодекс </w:t>
      </w:r>
      <w:r>
        <w:rPr>
          <w:rFonts w:ascii="Times New Roman"/>
          <w:b w:val="false"/>
          <w:i w:val="false"/>
          <w:color w:val="000000"/>
          <w:sz w:val="28"/>
        </w:rPr>
        <w:t>Республики Казахстан,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10 июля 1998 года "Об акционерных обществах",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22 апреля 1998 года "О товариществах с ограниченной и дополнительной ответственностью",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имеющий силу Закона, от 19 июня 1995 года N 2335 "О государственном предприятии",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имеющий силу Закона, от 23 декабря 1995 года N 2721 "О приватизации". </w:t>
      </w:r>
    </w:p>
    <w:p>
      <w:pPr>
        <w:spacing w:after="0"/>
        <w:ind w:left="0"/>
        <w:jc w:val="both"/>
      </w:pPr>
      <w:r>
        <w:rPr>
          <w:rFonts w:ascii="Times New Roman"/>
          <w:b w:val="false"/>
          <w:i w:val="false"/>
          <w:color w:val="000000"/>
          <w:sz w:val="28"/>
        </w:rPr>
        <w:t xml:space="preserve">      Основные изменения связаны с необходимостью определения в качестве субъекта права государственной собственности по отношению к государственному имуществу единого уполномоченного органа с учетом разделения государственной собственности на республиканскую и коммунальную. </w:t>
      </w:r>
    </w:p>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имеющий силу Закона, от 19 июня 1995 года N 2335 "О государственном предприятии" (далее - Указ "О государственном предприятии") внесены изменения в части разграничения функций субъекта права государственной собственности и органа государственного управления по отношению к государственным предприятиям; внесены дополнения, направленные на усиление контроля за финансово-хозяйственной деятельностью государственных предприятий со стороны органов государственного управления путем расширения их полномочий, а также дополнения, направленные на ужесточение требований к руководителям государственных предприятий с целью повышения их ответственности. </w:t>
      </w:r>
    </w:p>
    <w:p>
      <w:pPr>
        <w:spacing w:after="0"/>
        <w:ind w:left="0"/>
        <w:jc w:val="both"/>
      </w:pPr>
      <w:r>
        <w:rPr>
          <w:rFonts w:ascii="Times New Roman"/>
          <w:b w:val="false"/>
          <w:i w:val="false"/>
          <w:color w:val="000000"/>
          <w:sz w:val="28"/>
        </w:rPr>
        <w:t xml:space="preserve">      Существовавшее до принятия Закона право государственных предприятий отчуждать закрепленное за ними имущество в виде основных средств и долей в уставных капиталах юридических лиц, а также возможность использования полученных денежных средств от реализации этого имущества по своему усмотрению нарушало интересы государства как собственника и влекло неконтролируемый процесс отчуждения государственного имущества. Согласно Закону имущество государственных предприятий, относящееся к основным средствам, будет продаваться только на основании решения государственного органа, уполномоченного распоряжаться государственным имуществом, а в отдельных случаях - по решению Правительства Республики Казахстан. При этом средства от приватизации этого имущества направляются в государственный бюджет. </w:t>
      </w:r>
    </w:p>
    <w:p>
      <w:pPr>
        <w:spacing w:after="0"/>
        <w:ind w:left="0"/>
        <w:jc w:val="both"/>
      </w:pPr>
      <w:r>
        <w:rPr>
          <w:rFonts w:ascii="Times New Roman"/>
          <w:b w:val="false"/>
          <w:i w:val="false"/>
          <w:color w:val="000000"/>
          <w:sz w:val="28"/>
        </w:rPr>
        <w:t>      Изменение в </w:t>
      </w:r>
      <w:r>
        <w:rPr>
          <w:rFonts w:ascii="Times New Roman"/>
          <w:b w:val="false"/>
          <w:i w:val="false"/>
          <w:color w:val="000000"/>
          <w:sz w:val="28"/>
        </w:rPr>
        <w:t xml:space="preserve">Законе </w:t>
      </w:r>
      <w:r>
        <w:rPr>
          <w:rFonts w:ascii="Times New Roman"/>
          <w:b w:val="false"/>
          <w:i w:val="false"/>
          <w:color w:val="000000"/>
          <w:sz w:val="28"/>
        </w:rPr>
        <w:t xml:space="preserve">Республики Казахстан от 22 апреля 1998 года "О товариществах с ограниченной и дополнительной ответственностью" обусловлено необходимостью введения запрета на участие государственных предприятий в уставных капиталах товариществ с ограниченной ответственностью. </w:t>
      </w:r>
    </w:p>
    <w:p>
      <w:pPr>
        <w:spacing w:after="0"/>
        <w:ind w:left="0"/>
        <w:jc w:val="both"/>
      </w:pPr>
      <w:r>
        <w:rPr>
          <w:rFonts w:ascii="Times New Roman"/>
          <w:b w:val="false"/>
          <w:i w:val="false"/>
          <w:color w:val="000000"/>
          <w:sz w:val="28"/>
        </w:rPr>
        <w:t>      Основные изменения и дополнения, внесенные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10 июля 1998 года "Об акционерных обществах": </w:t>
      </w:r>
    </w:p>
    <w:p>
      <w:pPr>
        <w:spacing w:after="0"/>
        <w:ind w:left="0"/>
        <w:jc w:val="both"/>
      </w:pPr>
      <w:r>
        <w:rPr>
          <w:rFonts w:ascii="Times New Roman"/>
          <w:b w:val="false"/>
          <w:i w:val="false"/>
          <w:color w:val="000000"/>
          <w:sz w:val="28"/>
        </w:rPr>
        <w:t xml:space="preserve">      установление запрета для государственных учреждений выступать в качестве учредителей или участников (акционеров) общества; </w:t>
      </w:r>
    </w:p>
    <w:p>
      <w:pPr>
        <w:spacing w:after="0"/>
        <w:ind w:left="0"/>
        <w:jc w:val="both"/>
      </w:pPr>
      <w:r>
        <w:rPr>
          <w:rFonts w:ascii="Times New Roman"/>
          <w:b w:val="false"/>
          <w:i w:val="false"/>
          <w:color w:val="000000"/>
          <w:sz w:val="28"/>
        </w:rPr>
        <w:t xml:space="preserve">      расширение и укрепление прав обладателя "золотой акции": возможность наложения вето на решения общего собрания, правления и совета директоров акционерного общества, что является для государства, при условии обладания "золотой акцией", дополнительным способом контроля, в том числе постприватизационного, так как согласно принятым изменениям право вето, удостоверенное "золотой акцией", передаче не подлежит; </w:t>
      </w:r>
    </w:p>
    <w:p>
      <w:pPr>
        <w:spacing w:after="0"/>
        <w:ind w:left="0"/>
        <w:jc w:val="both"/>
      </w:pPr>
      <w:r>
        <w:rPr>
          <w:rFonts w:ascii="Times New Roman"/>
          <w:b w:val="false"/>
          <w:i w:val="false"/>
          <w:color w:val="000000"/>
          <w:sz w:val="28"/>
        </w:rPr>
        <w:t xml:space="preserve">      предусмотрение обязательного утверждения советом директоров общества, контрольный пакет акций которого принадлежит государству, за исключением национальных компаний, среднесрочных и текущих (годовых) планов финансово-хозяйственной деятельности общества; </w:t>
      </w:r>
    </w:p>
    <w:p>
      <w:pPr>
        <w:spacing w:after="0"/>
        <w:ind w:left="0"/>
        <w:jc w:val="both"/>
      </w:pPr>
      <w:r>
        <w:rPr>
          <w:rFonts w:ascii="Times New Roman"/>
          <w:b w:val="false"/>
          <w:i w:val="false"/>
          <w:color w:val="000000"/>
          <w:sz w:val="28"/>
        </w:rPr>
        <w:t xml:space="preserve">      закрепление за исполнительным органом общества обязанности представления в установленные сроки прогнозных показателей размеров дивидендов на государственный пакет акций государственному органу, осуществляющему права владения и пользования указанными акциями; </w:t>
      </w:r>
    </w:p>
    <w:p>
      <w:pPr>
        <w:spacing w:after="0"/>
        <w:ind w:left="0"/>
        <w:jc w:val="both"/>
      </w:pPr>
      <w:r>
        <w:rPr>
          <w:rFonts w:ascii="Times New Roman"/>
          <w:b w:val="false"/>
          <w:i w:val="false"/>
          <w:color w:val="000000"/>
          <w:sz w:val="28"/>
        </w:rPr>
        <w:t xml:space="preserve">      наделение членов совета директоров общества правом привлечения независимых экспертов, консультантов при рассмотрении вопросов, относящихся к компетенции совета директоров. </w:t>
      </w:r>
    </w:p>
    <w:p>
      <w:pPr>
        <w:spacing w:after="0"/>
        <w:ind w:left="0"/>
        <w:jc w:val="both"/>
      </w:pPr>
      <w:r>
        <w:rPr>
          <w:rFonts w:ascii="Times New Roman"/>
          <w:b w:val="false"/>
          <w:i w:val="false"/>
          <w:color w:val="000000"/>
          <w:sz w:val="28"/>
        </w:rPr>
        <w:t>      В целях совершенствования процессов приватизации в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имеющий силу Закона, от 23 декабря 1995 года "О приватизации" N 2721 (далее - Указ "О приватизации") Законом введены дополнительные виды торгов, принятые в мировой практике: конкурс путем двухэтапных процедур (далее - конкурс), продажа производных ценных бумаг. </w:t>
      </w:r>
    </w:p>
    <w:p>
      <w:pPr>
        <w:spacing w:after="0"/>
        <w:ind w:left="0"/>
        <w:jc w:val="both"/>
      </w:pPr>
      <w:r>
        <w:rPr>
          <w:rFonts w:ascii="Times New Roman"/>
          <w:b w:val="false"/>
          <w:i w:val="false"/>
          <w:color w:val="000000"/>
          <w:sz w:val="28"/>
        </w:rPr>
        <w:t xml:space="preserve">      Конкурс будет проводится в два этапа с участием квалифицированного финансового советника и является наиболее приемлемым способом приватизации крупных стратегически важных </w:t>
      </w:r>
    </w:p>
    <w:p>
      <w:pPr>
        <w:spacing w:after="0"/>
        <w:ind w:left="0"/>
        <w:jc w:val="both"/>
      </w:pPr>
      <w:r>
        <w:rPr>
          <w:rFonts w:ascii="Times New Roman"/>
          <w:b w:val="false"/>
          <w:i w:val="false"/>
          <w:color w:val="000000"/>
          <w:sz w:val="28"/>
        </w:rPr>
        <w:t xml:space="preserve">объектов, поскольку способствует установлению конкуренции между потенциальными покупателями (инвесторами). Данный вид торгов позволит в ходе проведения переговоров с инвесторами улучшить ранее предложенные условия продажи объектов и осуществить выбор победителя на качественной основе. </w:t>
      </w:r>
    </w:p>
    <w:p>
      <w:pPr>
        <w:spacing w:after="0"/>
        <w:ind w:left="0"/>
        <w:jc w:val="both"/>
      </w:pPr>
      <w:r>
        <w:rPr>
          <w:rFonts w:ascii="Times New Roman"/>
          <w:b w:val="false"/>
          <w:i w:val="false"/>
          <w:color w:val="000000"/>
          <w:sz w:val="28"/>
        </w:rPr>
        <w:t xml:space="preserve">      Осуществление продажи производных ценных бумаг направлено на: </w:t>
      </w:r>
    </w:p>
    <w:p>
      <w:pPr>
        <w:spacing w:after="0"/>
        <w:ind w:left="0"/>
        <w:jc w:val="both"/>
      </w:pPr>
      <w:r>
        <w:rPr>
          <w:rFonts w:ascii="Times New Roman"/>
          <w:b w:val="false"/>
          <w:i w:val="false"/>
          <w:color w:val="000000"/>
          <w:sz w:val="28"/>
        </w:rPr>
        <w:t xml:space="preserve">      расширение круга потенциальных инвесторов; </w:t>
      </w:r>
    </w:p>
    <w:p>
      <w:pPr>
        <w:spacing w:after="0"/>
        <w:ind w:left="0"/>
        <w:jc w:val="both"/>
      </w:pPr>
      <w:r>
        <w:rPr>
          <w:rFonts w:ascii="Times New Roman"/>
          <w:b w:val="false"/>
          <w:i w:val="false"/>
          <w:color w:val="000000"/>
          <w:sz w:val="28"/>
        </w:rPr>
        <w:t xml:space="preserve">      повышение имиджа казахстанских компаний на международном рынке капитала. </w:t>
      </w:r>
    </w:p>
    <w:p>
      <w:pPr>
        <w:spacing w:after="0"/>
        <w:ind w:left="0"/>
        <w:jc w:val="both"/>
      </w:pPr>
      <w:r>
        <w:rPr>
          <w:rFonts w:ascii="Times New Roman"/>
          <w:b w:val="false"/>
          <w:i w:val="false"/>
          <w:color w:val="000000"/>
          <w:sz w:val="28"/>
        </w:rPr>
        <w:t xml:space="preserve">      Кроме того, условия, требуемые от компаний при размещении производных ценных бумаг, будут способствовать обеспечению прозрачности их деятельности, а значит, минимизации степени риска инвесторов. </w:t>
      </w:r>
    </w:p>
    <w:p>
      <w:pPr>
        <w:spacing w:after="0"/>
        <w:ind w:left="0"/>
        <w:jc w:val="both"/>
      </w:pPr>
      <w:r>
        <w:rPr>
          <w:rFonts w:ascii="Times New Roman"/>
          <w:b w:val="false"/>
          <w:i w:val="false"/>
          <w:color w:val="000000"/>
          <w:sz w:val="28"/>
        </w:rPr>
        <w:t xml:space="preserve">      В связи с тем, что действующие ранее положения Указа "О приватизации" о порядке продажи объектов государственной собственности не отражали особенности организации и проведения биржевых торгов, нормы Указа "О приватизации" о продаже на фондовой бирже ценных бумаг, принадлежащих государству, дополнены и выделены в отдельную статью. </w:t>
      </w:r>
    </w:p>
    <w:p>
      <w:pPr>
        <w:spacing w:after="0"/>
        <w:ind w:left="0"/>
        <w:jc w:val="both"/>
      </w:pPr>
      <w:r>
        <w:rPr>
          <w:rFonts w:ascii="Times New Roman"/>
          <w:b w:val="false"/>
          <w:i w:val="false"/>
          <w:color w:val="000000"/>
          <w:sz w:val="28"/>
        </w:rPr>
        <w:t>      В целях повышения эффективности контроля за исполнением покупателями объектов государственной собственности обязательств в соответствии с условиями договоров купли-продажи в </w:t>
      </w:r>
      <w:r>
        <w:rPr>
          <w:rFonts w:ascii="Times New Roman"/>
          <w:b w:val="false"/>
          <w:i w:val="false"/>
          <w:color w:val="000000"/>
          <w:sz w:val="28"/>
        </w:rPr>
        <w:t xml:space="preserve">Указ </w:t>
      </w:r>
      <w:r>
        <w:rPr>
          <w:rFonts w:ascii="Times New Roman"/>
          <w:b w:val="false"/>
          <w:i w:val="false"/>
          <w:color w:val="000000"/>
          <w:sz w:val="28"/>
        </w:rPr>
        <w:t xml:space="preserve">"О приватизации" принято изменение, направленное на обеспечение надлежащего исполнения покупателями взятых на себя обязательств. </w:t>
      </w:r>
    </w:p>
    <w:p>
      <w:pPr>
        <w:spacing w:after="0"/>
        <w:ind w:left="0"/>
        <w:jc w:val="both"/>
      </w:pPr>
      <w:r>
        <w:rPr>
          <w:rFonts w:ascii="Times New Roman"/>
          <w:b w:val="false"/>
          <w:i w:val="false"/>
          <w:color w:val="000000"/>
          <w:sz w:val="28"/>
        </w:rPr>
        <w:t xml:space="preserve">      Одним из главных рычагов эффективного управления государственным имуществом, безусловно, является наличие актуальной правовой базы. Проведение ревизии нормативных правовых актов, регулирующих вопросы управления и распоряжения государственным имуществом (как по республиканской, так и по коммунальной собственности) на соответствие требованиям действующего законодательства, является первостепенной задачей в сфере управления государственной собственностью.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3.2. Управление государственными предприятиями </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состоянию на 1 января 2003 года общее количество республиканских государственных предприятий составило 451 предприятие, в том числе на праве хозяйственного ведения - 165 предприятий, на праве оперативного управления - 286 предприятий. Общее количество коммунальных государственных предприятий на эту же дату составило 5 380 предприятий, из них 998 предприятий на праве хозяйственного ведения и 4382 - на праве оперативного управления.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"О государственном предприятии" поименные перечни государственных предприятий утверждаются: по республиканским государственным предприятиям - Правительством Республики Казахстан, по коммунальным государственным предприятиям - </w:t>
      </w:r>
    </w:p>
    <w:p>
      <w:pPr>
        <w:spacing w:after="0"/>
        <w:ind w:left="0"/>
        <w:jc w:val="both"/>
      </w:pPr>
      <w:r>
        <w:rPr>
          <w:rFonts w:ascii="Times New Roman"/>
          <w:b w:val="false"/>
          <w:i w:val="false"/>
          <w:color w:val="000000"/>
          <w:sz w:val="28"/>
        </w:rPr>
        <w:t xml:space="preserve">местными исполнительными органами. </w:t>
      </w:r>
    </w:p>
    <w:p>
      <w:pPr>
        <w:spacing w:after="0"/>
        <w:ind w:left="0"/>
        <w:jc w:val="both"/>
      </w:pPr>
      <w:r>
        <w:rPr>
          <w:rFonts w:ascii="Times New Roman"/>
          <w:b w:val="false"/>
          <w:i w:val="false"/>
          <w:color w:val="000000"/>
          <w:sz w:val="28"/>
        </w:rPr>
        <w:t xml:space="preserve">      Данные по поступлениям части чистого дохода в государственный бюджет за период с 2000 - по 2002 годы выглядят следующим образом: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  Поступление части чистого дохода государственных </w:t>
      </w:r>
    </w:p>
    <w:p>
      <w:pPr>
        <w:spacing w:after="0"/>
        <w:ind w:left="0"/>
        <w:jc w:val="both"/>
      </w:pPr>
      <w:r>
        <w:rPr>
          <w:rFonts w:ascii="Times New Roman"/>
          <w:b w:val="false"/>
          <w:i w:val="false"/>
          <w:color w:val="000000"/>
          <w:sz w:val="28"/>
        </w:rPr>
        <w:t xml:space="preserve">Период  !  предприятий в государственный бюджет, тыс.тенге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Всего       !  Республиканский  !   Местные бюджеты </w:t>
      </w:r>
    </w:p>
    <w:p>
      <w:pPr>
        <w:spacing w:after="0"/>
        <w:ind w:left="0"/>
        <w:jc w:val="both"/>
      </w:pPr>
      <w:r>
        <w:rPr>
          <w:rFonts w:ascii="Times New Roman"/>
          <w:b w:val="false"/>
          <w:i w:val="false"/>
          <w:color w:val="000000"/>
          <w:sz w:val="28"/>
        </w:rPr>
        <w:t xml:space="preserve">         !                 !      бюджет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План  !  Факт  !   План   !  Факт  !  План   !  Факт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2000 г    55 700   67 775    55 700    55 098      -      12 677 </w:t>
      </w:r>
    </w:p>
    <w:p>
      <w:pPr>
        <w:spacing w:after="0"/>
        <w:ind w:left="0"/>
        <w:jc w:val="both"/>
      </w:pPr>
      <w:r>
        <w:rPr>
          <w:rFonts w:ascii="Times New Roman"/>
          <w:b w:val="false"/>
          <w:i w:val="false"/>
          <w:color w:val="000000"/>
          <w:sz w:val="28"/>
        </w:rPr>
        <w:t xml:space="preserve">2001 г   452 063  382 703   390 645   331 231    61 418   51 472 </w:t>
      </w:r>
    </w:p>
    <w:p>
      <w:pPr>
        <w:spacing w:after="0"/>
        <w:ind w:left="0"/>
        <w:jc w:val="both"/>
      </w:pPr>
      <w:r>
        <w:rPr>
          <w:rFonts w:ascii="Times New Roman"/>
          <w:b w:val="false"/>
          <w:i w:val="false"/>
          <w:color w:val="000000"/>
          <w:sz w:val="28"/>
        </w:rPr>
        <w:t xml:space="preserve">2002 г   528 078  636 934   500 895   576 706    27 183   60 228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Из вышеприведенных показателей видно, что в результате реализации программных мероприятий, направленных на повышение эффективности управления государственными предприятиями, происходит значительное увеличение поступлений в государственный бюджет части чистого дохода государственных предприятий. Так, в 2001 году размер отчислений в бюджет части чистого дохода государственных предприятий в сравнении с 2000 годом увеличился почти в 6 раз - с 68 млн. тенге до 383 млн. тенге. На 2002 год предусмотрено отчислений в государственный бюджет части чистого дохода государственных предприятий в размере 528 млн. тенге, на 1 января 2003 года сумма отчислений в бюджет части чистого дохода составила 637 млн. тенге, что составило 121 % годового плана. </w:t>
      </w:r>
    </w:p>
    <w:p>
      <w:pPr>
        <w:spacing w:after="0"/>
        <w:ind w:left="0"/>
        <w:jc w:val="both"/>
      </w:pPr>
      <w:r>
        <w:rPr>
          <w:rFonts w:ascii="Times New Roman"/>
          <w:b w:val="false"/>
          <w:i w:val="false"/>
          <w:color w:val="000000"/>
          <w:sz w:val="28"/>
        </w:rPr>
        <w:t xml:space="preserve">      По итогам 2001 года 102 республиканских государственных предприятия получили чистый доход в сумме 20 944 млн. тенге. При этом в 2002 году в доход республиканского бюджета поступило отчислений части чистого дохода республиканских государственных предприятий в сумме 576,7 млн. тенге. Необходимо отметить, что большую часть получаемого республиканскими государственными предприятиями чистого дохода (86,8%) составляют доходы трех республиканских государственных предприятий: РГП "Казахстан темир жолы" (74% или 15 524 млн. тенге), РГП "Казаэронавигация" (7,7% или 1 615 млн. тенге) и РГП "Актауский морской торговый порт" (5% или 1 045 млн. тенге), являющиеся национальными компаниями. Вместе с тем национальные компании РГП "Казахстан темир жолы", РГП "Актауский морской торговый порт" освобождены от перечислений в республиканский бюджет части чистого дохода в соответствии с решениями Правительства Республики Казахстан. Кроме того, 36 республиканских государственных предприятий по итогам 2001 года допустили убытки в сумме 16 271 млн. тенге. </w:t>
      </w:r>
    </w:p>
    <w:p>
      <w:pPr>
        <w:spacing w:after="0"/>
        <w:ind w:left="0"/>
        <w:jc w:val="both"/>
      </w:pPr>
      <w:r>
        <w:rPr>
          <w:rFonts w:ascii="Times New Roman"/>
          <w:b w:val="false"/>
          <w:i w:val="false"/>
          <w:color w:val="000000"/>
          <w:sz w:val="28"/>
        </w:rPr>
        <w:t xml:space="preserve">      По итогам 2001 года 405 коммунальных государственных предприятий получили чистый доход в сумме 1 183 млн. тенге, при этом в 2002 году в местные бюджеты поступило отчислений части чистого дохода коммунальных государственных предприятий в сумме 60,2 млн. тенге или 5% от суммы полученного ими в 2001 году чистого дохода. 698 предприятий допустили убытки в сумме 2 420 млн. тенге. </w:t>
      </w:r>
    </w:p>
    <w:p>
      <w:pPr>
        <w:spacing w:after="0"/>
        <w:ind w:left="0"/>
        <w:jc w:val="both"/>
      </w:pPr>
      <w:r>
        <w:rPr>
          <w:rFonts w:ascii="Times New Roman"/>
          <w:b w:val="false"/>
          <w:i w:val="false"/>
          <w:color w:val="000000"/>
          <w:sz w:val="28"/>
        </w:rPr>
        <w:t xml:space="preserve">      Несмотря на общий уровень увеличения поступлений в государственный бюджет части чистого дохода государственных предприятий, поступления от прибыли государственных предприятий все еще остаются незначительными по сравнению с получаемым ими чистым доходом. Кроме того, большинство коммунальных государственных предприятий являются убыточными, что отчасти связано с неэффективным управлением, отсутствием должного контроля со стороны местных органов государственного управления. В ближайший период необходимо четко обозначить позицию государства по отношению к убыточным и низкодоходным государственным предприятиям: определить целесообразность их нахождения в статусе государственных предприятий с учетом интересов государства и возложенных на них задач, рассмотреть возможность преобразования в иные организационно-правовые формы юридических лиц или ликвидировать. Вместе с тем следует усилить контроль со стороны органов государственного управления за финансово-хозяйственной деятельностью предприятий, повысить ответственность руководителей государственных предприятий за их финансовое состояние.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3.3. Управление юридическими лицами с участием </w:t>
      </w:r>
    </w:p>
    <w:bookmarkEnd w:id="7"/>
    <w:p>
      <w:pPr>
        <w:spacing w:after="0"/>
        <w:ind w:left="0"/>
        <w:jc w:val="both"/>
      </w:pPr>
      <w:r>
        <w:rPr>
          <w:rFonts w:ascii="Times New Roman"/>
          <w:b/>
          <w:i w:val="false"/>
          <w:color w:val="000000"/>
          <w:sz w:val="28"/>
        </w:rPr>
        <w:t xml:space="preserve">           государства в уставном капитале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состоянию на 1 января 2003 года в государственной собственности находились пакеты акций и доли участия 499 акционерных обществ и товариществ с ограниченной ответственностью (далее - товариществ), из них в республиканской собственности - 219 акционерных обществ и товариществ, в коммунальной собственности - 280 акционерных обществ и товариществ. </w:t>
      </w:r>
    </w:p>
    <w:p>
      <w:pPr>
        <w:spacing w:after="0"/>
        <w:ind w:left="0"/>
        <w:jc w:val="both"/>
      </w:pPr>
      <w:r>
        <w:rPr>
          <w:rFonts w:ascii="Times New Roman"/>
          <w:b w:val="false"/>
          <w:i w:val="false"/>
          <w:color w:val="000000"/>
          <w:sz w:val="28"/>
        </w:rPr>
        <w:t xml:space="preserve">      Данные по поступлениям дивидендов на государственные пакеты акций в государственный бюджет за период с 2000 - по 2002 годы выглядят следующим образом: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  Поступление дивидендов на пакеты акций, являющихся </w:t>
      </w:r>
    </w:p>
    <w:p>
      <w:pPr>
        <w:spacing w:after="0"/>
        <w:ind w:left="0"/>
        <w:jc w:val="both"/>
      </w:pPr>
      <w:r>
        <w:rPr>
          <w:rFonts w:ascii="Times New Roman"/>
          <w:b w:val="false"/>
          <w:i w:val="false"/>
          <w:color w:val="000000"/>
          <w:sz w:val="28"/>
        </w:rPr>
        <w:t xml:space="preserve">Период!    государственной собственностью, тыс.тенге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Всего         !  Республиканский    !  Местные бюджеты </w:t>
      </w:r>
    </w:p>
    <w:p>
      <w:pPr>
        <w:spacing w:after="0"/>
        <w:ind w:left="0"/>
        <w:jc w:val="both"/>
      </w:pPr>
      <w:r>
        <w:rPr>
          <w:rFonts w:ascii="Times New Roman"/>
          <w:b w:val="false"/>
          <w:i w:val="false"/>
          <w:color w:val="000000"/>
          <w:sz w:val="28"/>
        </w:rPr>
        <w:t xml:space="preserve">      !                   !      бюджет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План   !  Факт   !   План    !  Факт   !   План   !  Факт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2000 г 1 278 536  1 251 893  1 142 200  1 169 485  136 336   82 408 </w:t>
      </w:r>
    </w:p>
    <w:p>
      <w:pPr>
        <w:spacing w:after="0"/>
        <w:ind w:left="0"/>
        <w:jc w:val="both"/>
      </w:pPr>
      <w:r>
        <w:rPr>
          <w:rFonts w:ascii="Times New Roman"/>
          <w:b w:val="false"/>
          <w:i w:val="false"/>
          <w:color w:val="000000"/>
          <w:sz w:val="28"/>
        </w:rPr>
        <w:t xml:space="preserve">2001 г 5 929 368  6 062 629  5 859 889  6 006 545   69 479   56 084 </w:t>
      </w:r>
    </w:p>
    <w:p>
      <w:pPr>
        <w:spacing w:after="0"/>
        <w:ind w:left="0"/>
        <w:jc w:val="both"/>
      </w:pPr>
      <w:r>
        <w:rPr>
          <w:rFonts w:ascii="Times New Roman"/>
          <w:b w:val="false"/>
          <w:i w:val="false"/>
          <w:color w:val="000000"/>
          <w:sz w:val="28"/>
        </w:rPr>
        <w:t xml:space="preserve">2002 г 5 849 833  6 909 943  5 800 000  6 787 339   49 833  122 604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Из приведенных показателей видно, что в 2001 году по сравнению с предыдущим годом произошло значительное увеличение поступлений в государственный бюджет дивидендов на государственные пакеты акций (почти на 5 млрд. тенге). Необходимо отметить, что данный результат связан с увеличением поступлений дивидендов на пакеты акций, являющихся республиканской собственностью, в местные бюджеты сумма поступлений дивидендов на пакеты акций, являющихся коммунальной собственностью, снизилась на 32%. В 2002 году предусмотрены поступления в государственный бюджет дивидендов на государственные пакеты акций в размере 5 850 млн. тенге, на 1 января 2003 года сумма поступлений по данному показателю в государственный бюджет составила 6 910 млн. тенге или 118% годового плана. При этом значительную долю в общей сумме поступлений дивидендов на государственные пакеты акций составляет доля таких крупных промышленных компаний, как ЗАО "НК "КазМунайГаз" (100% ГПА) - 25% или 1 742,5 млн. тенге, ОАО "CNPC-Актюбемунайгаз" (25,2% ГПА) - 21% или 1 440,8 млн. тенге и ОАО "Корпорация "Казахмыс" (24,65% ГПА) - 18% или 1 260,1 млн. тенге. </w:t>
      </w:r>
    </w:p>
    <w:p>
      <w:pPr>
        <w:spacing w:after="0"/>
        <w:ind w:left="0"/>
        <w:jc w:val="both"/>
      </w:pPr>
      <w:r>
        <w:rPr>
          <w:rFonts w:ascii="Times New Roman"/>
          <w:b w:val="false"/>
          <w:i w:val="false"/>
          <w:color w:val="000000"/>
          <w:sz w:val="28"/>
        </w:rPr>
        <w:t xml:space="preserve">      По итогам 2001 года 85 акционерных обществ (товариществ), государственные пакеты акций (доли участия) которых находятся в республиканской собственности, получили чистый доход в сумме 52 433 млн. тенге, при этом в доход республиканского бюджета в 2002 году перечислено дивидендов на государственные пакеты акций в сумме 6 787 млн. тенге, что составляет 13% от суммы полученного ими в 2001 году чистого дохода. 67 акционерных обществ (товариществ) с участием государства в уставном капитале допустили убытки в сумме 16 080 млн. тенге. </w:t>
      </w:r>
    </w:p>
    <w:p>
      <w:pPr>
        <w:spacing w:after="0"/>
        <w:ind w:left="0"/>
        <w:jc w:val="both"/>
      </w:pPr>
      <w:r>
        <w:rPr>
          <w:rFonts w:ascii="Times New Roman"/>
          <w:b w:val="false"/>
          <w:i w:val="false"/>
          <w:color w:val="000000"/>
          <w:sz w:val="28"/>
        </w:rPr>
        <w:t xml:space="preserve">      По итогам 2001 года 74 акционерных общества (товарищества), государственные пакеты акций (доли участия) которых находятся в коммунальной собственности, получили чистый доход в сумме 871,1 млн. тенге, при этом в местные бюджеты в 2002 году перечислено дивидендов на государственные пакеты акций в сумме 122,6 млн. тенге или 14% от суммы полученного в 2001 году чистого дохода. 163 акционерных общества (товарищества) с участием государства в уставном капитале (коммунальная собственность) допустили убытки в сумме 3 521 млн. тенге. </w:t>
      </w:r>
    </w:p>
    <w:p>
      <w:pPr>
        <w:spacing w:after="0"/>
        <w:ind w:left="0"/>
        <w:jc w:val="both"/>
      </w:pPr>
      <w:r>
        <w:rPr>
          <w:rFonts w:ascii="Times New Roman"/>
          <w:b w:val="false"/>
          <w:i w:val="false"/>
          <w:color w:val="000000"/>
          <w:sz w:val="28"/>
        </w:rPr>
        <w:t xml:space="preserve">      Вышеприведенные результаты свидетельствуют о недостаточно эффективном контроле за результатами финансово-хозяйственной деятельности акционерных обществ (товариществ), государственные пакеты акций (доли участия) которых находятся в республиканской собственности, со стороны государственных органов, осуществляющих права владения и пользования данными пакетами акций (долями участия) (министерств, ведомств, агентств, иных уполномоченных на это центральных государственных органов), и низкой организации контроля и планирования со стороны местных исполнительных органов, в ведении которых находятся пакеты акций (доли участия) коммунальной собственности.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3.3.1. Особенности управления национальными компаниями </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состоянию на 1 января 2003 года количество национальных компаний составило 13 юридических лиц, из них 11 являются акционерными обществами, 2 - республиканскими государственными предприятиями. </w:t>
      </w:r>
    </w:p>
    <w:p>
      <w:pPr>
        <w:spacing w:after="0"/>
        <w:ind w:left="0"/>
        <w:jc w:val="both"/>
      </w:pPr>
      <w:r>
        <w:rPr>
          <w:rFonts w:ascii="Times New Roman"/>
          <w:b w:val="false"/>
          <w:i w:val="false"/>
          <w:color w:val="000000"/>
          <w:sz w:val="28"/>
        </w:rPr>
        <w:t xml:space="preserve">      Национальные компании создаются по решению Правительства Республики Казахстан в стратегически важных отраслях, составляющих основу национальной экономики. </w:t>
      </w:r>
    </w:p>
    <w:p>
      <w:pPr>
        <w:spacing w:after="0"/>
        <w:ind w:left="0"/>
        <w:jc w:val="both"/>
      </w:pPr>
      <w:r>
        <w:rPr>
          <w:rFonts w:ascii="Times New Roman"/>
          <w:b w:val="false"/>
          <w:i w:val="false"/>
          <w:color w:val="000000"/>
          <w:sz w:val="28"/>
        </w:rPr>
        <w:t>      В связи с тем, что к национальным компаниям отнесены как акционерные общества, так и государственные предприятия, основными нормативными правовыми актами, регламентирующими их деятельность являются Закон Республики Казахстан от 10 июля 1998 года "Об акционерных обществах" (далее - </w:t>
      </w:r>
      <w:r>
        <w:rPr>
          <w:rFonts w:ascii="Times New Roman"/>
          <w:b w:val="false"/>
          <w:i w:val="false"/>
          <w:color w:val="000000"/>
          <w:sz w:val="28"/>
        </w:rPr>
        <w:t xml:space="preserve">Закон </w:t>
      </w:r>
      <w:r>
        <w:rPr>
          <w:rFonts w:ascii="Times New Roman"/>
          <w:b w:val="false"/>
          <w:i w:val="false"/>
          <w:color w:val="000000"/>
          <w:sz w:val="28"/>
        </w:rPr>
        <w:t>"Об акционерных обществах") и Указ Президента Республики Казахстан, имеющий силу Закона, от 19 июня 1995 года </w:t>
      </w:r>
      <w:r>
        <w:rPr>
          <w:rFonts w:ascii="Times New Roman"/>
          <w:b w:val="false"/>
          <w:i w:val="false"/>
          <w:color w:val="000000"/>
          <w:sz w:val="28"/>
        </w:rPr>
        <w:t xml:space="preserve">N 2335 </w:t>
      </w:r>
      <w:r>
        <w:rPr>
          <w:rFonts w:ascii="Times New Roman"/>
          <w:b w:val="false"/>
          <w:i w:val="false"/>
          <w:color w:val="000000"/>
          <w:sz w:val="28"/>
        </w:rPr>
        <w:t xml:space="preserve">"О государственном предприятии". </w:t>
      </w:r>
    </w:p>
    <w:p>
      <w:pPr>
        <w:spacing w:after="0"/>
        <w:ind w:left="0"/>
        <w:jc w:val="both"/>
      </w:pPr>
      <w:r>
        <w:rPr>
          <w:rFonts w:ascii="Times New Roman"/>
          <w:b w:val="false"/>
          <w:i w:val="false"/>
          <w:color w:val="000000"/>
          <w:sz w:val="28"/>
        </w:rPr>
        <w:t xml:space="preserve">      Национальные компании ежегодно разрабатывают планы своего развития сроком на три года на скользящей основе (далее - Планы развития). Планы развития разрабатываются в рамках действующей системы индикативного планирования, предусматривающей включение основных направлений и прогноза основных показателей развития национальных компаний в Индикативный план социально-экономического развития Республики Казахстан. Планы развития утверждаются Правительством Республики Казахстан. </w:t>
      </w:r>
    </w:p>
    <w:p>
      <w:pPr>
        <w:spacing w:after="0"/>
        <w:ind w:left="0"/>
        <w:jc w:val="both"/>
      </w:pPr>
      <w:r>
        <w:rPr>
          <w:rFonts w:ascii="Times New Roman"/>
          <w:b w:val="false"/>
          <w:i w:val="false"/>
          <w:color w:val="000000"/>
          <w:sz w:val="28"/>
        </w:rPr>
        <w:t xml:space="preserve">      В целях усиления контроля за финансово-хозяйственной деятельностью национальных компаний Правительством Республики Казахстан приняты постановления: </w:t>
      </w:r>
    </w:p>
    <w:p>
      <w:pPr>
        <w:spacing w:after="0"/>
        <w:ind w:left="0"/>
        <w:jc w:val="both"/>
      </w:pPr>
      <w:r>
        <w:rPr>
          <w:rFonts w:ascii="Times New Roman"/>
          <w:b w:val="false"/>
          <w:i w:val="false"/>
          <w:color w:val="000000"/>
          <w:sz w:val="28"/>
        </w:rPr>
        <w:t>      от 28 февраля 2001 года </w:t>
      </w:r>
      <w:r>
        <w:rPr>
          <w:rFonts w:ascii="Times New Roman"/>
          <w:b w:val="false"/>
          <w:i w:val="false"/>
          <w:color w:val="000000"/>
          <w:sz w:val="28"/>
        </w:rPr>
        <w:t xml:space="preserve">N 290 </w:t>
      </w:r>
      <w:r>
        <w:rPr>
          <w:rFonts w:ascii="Times New Roman"/>
          <w:b w:val="false"/>
          <w:i w:val="false"/>
          <w:color w:val="000000"/>
          <w:sz w:val="28"/>
        </w:rPr>
        <w:t xml:space="preserve">"О мерах по организации эффективного управления и контроля за финансово-хозяйственной деятельностью некоторых акционерных обществ и республиканских государственных предприятий (национальных компаний)"; </w:t>
      </w:r>
    </w:p>
    <w:p>
      <w:pPr>
        <w:spacing w:after="0"/>
        <w:ind w:left="0"/>
        <w:jc w:val="both"/>
      </w:pPr>
      <w:r>
        <w:rPr>
          <w:rFonts w:ascii="Times New Roman"/>
          <w:b w:val="false"/>
          <w:i w:val="false"/>
          <w:color w:val="000000"/>
          <w:sz w:val="28"/>
        </w:rPr>
        <w:t>      от 22 августа 2001 года </w:t>
      </w:r>
      <w:r>
        <w:rPr>
          <w:rFonts w:ascii="Times New Roman"/>
          <w:b w:val="false"/>
          <w:i w:val="false"/>
          <w:color w:val="000000"/>
          <w:sz w:val="28"/>
        </w:rPr>
        <w:t xml:space="preserve">N 1098 </w:t>
      </w:r>
      <w:r>
        <w:rPr>
          <w:rFonts w:ascii="Times New Roman"/>
          <w:b w:val="false"/>
          <w:i w:val="false"/>
          <w:color w:val="000000"/>
          <w:sz w:val="28"/>
        </w:rPr>
        <w:t xml:space="preserve">"О некоторых вопросах акционерных обществ и республиканских государственных предприятий (национальных компаний)" - касательно вопросов оптимизации административных расходов национальных компаний. </w:t>
      </w:r>
    </w:p>
    <w:p>
      <w:pPr>
        <w:spacing w:after="0"/>
        <w:ind w:left="0"/>
        <w:jc w:val="both"/>
      </w:pPr>
      <w:r>
        <w:rPr>
          <w:rFonts w:ascii="Times New Roman"/>
          <w:b w:val="false"/>
          <w:i w:val="false"/>
          <w:color w:val="000000"/>
          <w:sz w:val="28"/>
        </w:rPr>
        <w:t>      Согласно постановлению Правительства Республики Казахстан от 13 августа 1999 года </w:t>
      </w:r>
      <w:r>
        <w:rPr>
          <w:rFonts w:ascii="Times New Roman"/>
          <w:b w:val="false"/>
          <w:i w:val="false"/>
          <w:color w:val="000000"/>
          <w:sz w:val="28"/>
        </w:rPr>
        <w:t xml:space="preserve">N 1159 </w:t>
      </w:r>
      <w:r>
        <w:rPr>
          <w:rFonts w:ascii="Times New Roman"/>
          <w:b w:val="false"/>
          <w:i w:val="false"/>
          <w:color w:val="000000"/>
          <w:sz w:val="28"/>
        </w:rPr>
        <w:t>"О вопросах дивидендов на государственные пакеты акций и дохода на государственные доли участия в организациях" начисление дивидендов на государственные пакеты акций национальных компаний осуществляется в соответствии с Планами развития. Окончательные размеры дивидендов утверждаются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"Об акционерных обществах" общим собранием акционеров. </w:t>
      </w:r>
    </w:p>
    <w:p>
      <w:pPr>
        <w:spacing w:after="0"/>
        <w:ind w:left="0"/>
        <w:jc w:val="both"/>
      </w:pPr>
      <w:r>
        <w:rPr>
          <w:rFonts w:ascii="Times New Roman"/>
          <w:b w:val="false"/>
          <w:i w:val="false"/>
          <w:color w:val="000000"/>
          <w:sz w:val="28"/>
        </w:rPr>
        <w:t xml:space="preserve">      По итогам 2000 года чистый доход получили 10 национальных компаний в сумме 45 794 млн. тенге, допустили убытки 4 национальные компании в сумме 9 031 млн. тенге. </w:t>
      </w:r>
    </w:p>
    <w:p>
      <w:pPr>
        <w:spacing w:after="0"/>
        <w:ind w:left="0"/>
        <w:jc w:val="both"/>
      </w:pPr>
      <w:r>
        <w:rPr>
          <w:rFonts w:ascii="Times New Roman"/>
          <w:b w:val="false"/>
          <w:i w:val="false"/>
          <w:color w:val="000000"/>
          <w:sz w:val="28"/>
        </w:rPr>
        <w:t xml:space="preserve">      В 2001 году в республиканский бюджет было перечислено дивидендов на государственный пакет акций (части чистого дохода - для государственных предприятий) только тремя национальными компаниями: ЗАО "ГНПФ", ЗАО "Казтрансойл" и РГП "Казаэронавигация" в сумме 719,5 млн. тенге, остальными национальными компаниями дивиденды (часть чистого дохода) в республиканский бюджет не перечислялись (средства были направлены на развитие производства, погашение убытков и кредитов, из-за отрицательного финансового результата). </w:t>
      </w:r>
    </w:p>
    <w:p>
      <w:pPr>
        <w:spacing w:after="0"/>
        <w:ind w:left="0"/>
        <w:jc w:val="both"/>
      </w:pPr>
      <w:r>
        <w:rPr>
          <w:rFonts w:ascii="Times New Roman"/>
          <w:b w:val="false"/>
          <w:i w:val="false"/>
          <w:color w:val="000000"/>
          <w:sz w:val="28"/>
        </w:rPr>
        <w:t xml:space="preserve">      По итогам 2001 года чистый доход получили 12 национальных компаний в сумме 36 698 млн. тенге, допустили убытки 2 национальные компании в сумме 11 476 млн. тенге, в том числе ЗАО "ННК "Казахойл" - в сумме 11 050 млн. тенге. </w:t>
      </w:r>
    </w:p>
    <w:p>
      <w:pPr>
        <w:spacing w:after="0"/>
        <w:ind w:left="0"/>
        <w:jc w:val="both"/>
      </w:pPr>
      <w:r>
        <w:rPr>
          <w:rFonts w:ascii="Times New Roman"/>
          <w:b w:val="false"/>
          <w:i w:val="false"/>
          <w:color w:val="000000"/>
          <w:sz w:val="28"/>
        </w:rPr>
        <w:t xml:space="preserve">      Важно отметить, что отдельные национальные компании имеют дочерние организации, которые, в свою очередь, также имеют свои дочерние организации. В результате создаются холдинги с вертикальным интегрированием, в котором функции координации и общее управление осуществляют головные компании. При этом государство, как акционер, на данном этапе не располагает полной информацией о результатах финансово-хозяйственной деятельности организаций холдинга. </w:t>
      </w:r>
    </w:p>
    <w:p>
      <w:pPr>
        <w:spacing w:after="0"/>
        <w:ind w:left="0"/>
        <w:jc w:val="both"/>
      </w:pPr>
      <w:r>
        <w:rPr>
          <w:rFonts w:ascii="Times New Roman"/>
          <w:b w:val="false"/>
          <w:i w:val="false"/>
          <w:color w:val="000000"/>
          <w:sz w:val="28"/>
        </w:rPr>
        <w:t xml:space="preserve">      Существующие проблемы: </w:t>
      </w:r>
    </w:p>
    <w:p>
      <w:pPr>
        <w:spacing w:after="0"/>
        <w:ind w:left="0"/>
        <w:jc w:val="both"/>
      </w:pPr>
      <w:r>
        <w:rPr>
          <w:rFonts w:ascii="Times New Roman"/>
          <w:b w:val="false"/>
          <w:i w:val="false"/>
          <w:color w:val="000000"/>
          <w:sz w:val="28"/>
        </w:rPr>
        <w:t xml:space="preserve">      недостаточная степень прозрачности финансово-хозяйственной деятельности холдингов в целом; </w:t>
      </w:r>
    </w:p>
    <w:p>
      <w:pPr>
        <w:spacing w:after="0"/>
        <w:ind w:left="0"/>
        <w:jc w:val="both"/>
      </w:pPr>
      <w:r>
        <w:rPr>
          <w:rFonts w:ascii="Times New Roman"/>
          <w:b w:val="false"/>
          <w:i w:val="false"/>
          <w:color w:val="000000"/>
          <w:sz w:val="28"/>
        </w:rPr>
        <w:t xml:space="preserve">      сумма дивидендов на государственные пакеты акций, поступающая в республиканский бюджет от национальных компаний, незначительна по сравнению с получаемым ими чистым доходом; </w:t>
      </w:r>
    </w:p>
    <w:p>
      <w:pPr>
        <w:spacing w:after="0"/>
        <w:ind w:left="0"/>
        <w:jc w:val="both"/>
      </w:pPr>
      <w:r>
        <w:rPr>
          <w:rFonts w:ascii="Times New Roman"/>
          <w:b w:val="false"/>
          <w:i w:val="false"/>
          <w:color w:val="000000"/>
          <w:sz w:val="28"/>
        </w:rPr>
        <w:t xml:space="preserve">      отсутствуют критерии по определению источников и размеров финансирования инвестиционных программ национальных компаний, механизм осуществления мониторинга их реализации.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3.4. Учет государственного имущества </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Цель учета государственного имущества заключается в обеспечении сохранности и контроля за состоянием объектов государственной собственности, в создании условий для мониторинга государственного имущества с целью принятия обоснованных решений по его использованию с учетом государственных интересов. </w:t>
      </w:r>
    </w:p>
    <w:p>
      <w:pPr>
        <w:spacing w:after="0"/>
        <w:ind w:left="0"/>
        <w:jc w:val="both"/>
      </w:pPr>
      <w:r>
        <w:rPr>
          <w:rFonts w:ascii="Times New Roman"/>
          <w:b w:val="false"/>
          <w:i w:val="false"/>
          <w:color w:val="000000"/>
          <w:sz w:val="28"/>
        </w:rPr>
        <w:t>      Согласно постановлению Правительства Республики Казахстан от 21 марта 1998 года </w:t>
      </w:r>
      <w:r>
        <w:rPr>
          <w:rFonts w:ascii="Times New Roman"/>
          <w:b w:val="false"/>
          <w:i w:val="false"/>
          <w:color w:val="000000"/>
          <w:sz w:val="28"/>
        </w:rPr>
        <w:t xml:space="preserve">N 246 </w:t>
      </w:r>
      <w:r>
        <w:rPr>
          <w:rFonts w:ascii="Times New Roman"/>
          <w:b w:val="false"/>
          <w:i w:val="false"/>
          <w:color w:val="000000"/>
          <w:sz w:val="28"/>
        </w:rPr>
        <w:t xml:space="preserve">"О мерах по обеспечению информационного обмена и ведения информационной базы данных по государственной собственности" учет государственного имущества осуществляется посредством ведения Реестра государственных предприятий и учреждений, юридических лиц с участием государства в уставном капитале (далее - Реестр). </w:t>
      </w:r>
    </w:p>
    <w:p>
      <w:pPr>
        <w:spacing w:after="0"/>
        <w:ind w:left="0"/>
        <w:jc w:val="both"/>
      </w:pPr>
      <w:r>
        <w:rPr>
          <w:rFonts w:ascii="Times New Roman"/>
          <w:b w:val="false"/>
          <w:i w:val="false"/>
          <w:color w:val="000000"/>
          <w:sz w:val="28"/>
        </w:rPr>
        <w:t xml:space="preserve">      Реестр позволяет отслеживать процессы образования, реорганизации, ликвидации и перерегистрации государственных предприятий, государственных учреждений и юридических лиц с участием государства в уставном капитале, а также наличие обременения (залог, передача в управление), изменения долевого участия государства. </w:t>
      </w:r>
    </w:p>
    <w:p>
      <w:pPr>
        <w:spacing w:after="0"/>
        <w:ind w:left="0"/>
        <w:jc w:val="both"/>
      </w:pPr>
      <w:r>
        <w:rPr>
          <w:rFonts w:ascii="Times New Roman"/>
          <w:b w:val="false"/>
          <w:i w:val="false"/>
          <w:color w:val="000000"/>
          <w:sz w:val="28"/>
        </w:rPr>
        <w:t xml:space="preserve">      Структура Реестра оптимизируется в соответствии с определяемыми целями и задачами в сфере управления государственной собственностью. </w:t>
      </w:r>
    </w:p>
    <w:p>
      <w:pPr>
        <w:spacing w:after="0"/>
        <w:ind w:left="0"/>
        <w:jc w:val="both"/>
      </w:pPr>
      <w:r>
        <w:rPr>
          <w:rFonts w:ascii="Times New Roman"/>
          <w:b w:val="false"/>
          <w:i w:val="false"/>
          <w:color w:val="000000"/>
          <w:sz w:val="28"/>
        </w:rPr>
        <w:t>      Постановлением Правительства Республики Казахстан от 28 мая 2002 года </w:t>
      </w:r>
      <w:r>
        <w:rPr>
          <w:rFonts w:ascii="Times New Roman"/>
          <w:b w:val="false"/>
          <w:i w:val="false"/>
          <w:color w:val="000000"/>
          <w:sz w:val="28"/>
        </w:rPr>
        <w:t xml:space="preserve">N 580 </w:t>
      </w:r>
      <w:r>
        <w:rPr>
          <w:rFonts w:ascii="Times New Roman"/>
          <w:b w:val="false"/>
          <w:i w:val="false"/>
          <w:color w:val="000000"/>
          <w:sz w:val="28"/>
        </w:rPr>
        <w:t>"О внесении изменений и дополнений в постановление Правительства Республики Казахстан от 21 марта 1998 года </w:t>
      </w:r>
      <w:r>
        <w:rPr>
          <w:rFonts w:ascii="Times New Roman"/>
          <w:b w:val="false"/>
          <w:i w:val="false"/>
          <w:color w:val="000000"/>
          <w:sz w:val="28"/>
        </w:rPr>
        <w:t xml:space="preserve">N 246 </w:t>
      </w:r>
      <w:r>
        <w:rPr>
          <w:rFonts w:ascii="Times New Roman"/>
          <w:b w:val="false"/>
          <w:i w:val="false"/>
          <w:color w:val="000000"/>
          <w:sz w:val="28"/>
        </w:rPr>
        <w:t xml:space="preserve">" определены ответственные субъекты за предоставление данных для наполнения и периодического обновления дополнительного подраздела Реестра, который должен включать различные показатели, необходимые для контроля и мониторинга деятельности государственных предприятий, юридических лиц с участием государства в уставном капитале с целью принятия государственными органами соответствующих решений. </w:t>
      </w:r>
    </w:p>
    <w:p>
      <w:pPr>
        <w:spacing w:after="0"/>
        <w:ind w:left="0"/>
        <w:jc w:val="both"/>
      </w:pPr>
      <w:r>
        <w:rPr>
          <w:rFonts w:ascii="Times New Roman"/>
          <w:b w:val="false"/>
          <w:i w:val="false"/>
          <w:color w:val="000000"/>
          <w:sz w:val="28"/>
        </w:rPr>
        <w:t xml:space="preserve">      В системе учета государственного имущества имеются следующие проблемы: </w:t>
      </w:r>
    </w:p>
    <w:p>
      <w:pPr>
        <w:spacing w:after="0"/>
        <w:ind w:left="0"/>
        <w:jc w:val="both"/>
      </w:pPr>
      <w:r>
        <w:rPr>
          <w:rFonts w:ascii="Times New Roman"/>
          <w:b w:val="false"/>
          <w:i w:val="false"/>
          <w:color w:val="000000"/>
          <w:sz w:val="28"/>
        </w:rPr>
        <w:t xml:space="preserve">      не отлажен механизм реализации ведения учета дополнительного подраздела Реестра; </w:t>
      </w:r>
    </w:p>
    <w:p>
      <w:pPr>
        <w:spacing w:after="0"/>
        <w:ind w:left="0"/>
        <w:jc w:val="both"/>
      </w:pPr>
      <w:r>
        <w:rPr>
          <w:rFonts w:ascii="Times New Roman"/>
          <w:b w:val="false"/>
          <w:i w:val="false"/>
          <w:color w:val="000000"/>
          <w:sz w:val="28"/>
        </w:rPr>
        <w:t xml:space="preserve">      не четко отработан порядок взаимодействия между уполномоченными органами по учету государственного имущества республиканской и коммунальной собственности.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3.5. Приватизация государственного имущества на </w:t>
      </w:r>
    </w:p>
    <w:bookmarkEnd w:id="10"/>
    <w:p>
      <w:pPr>
        <w:spacing w:after="0"/>
        <w:ind w:left="0"/>
        <w:jc w:val="both"/>
      </w:pPr>
      <w:r>
        <w:rPr>
          <w:rFonts w:ascii="Times New Roman"/>
          <w:b/>
          <w:i w:val="false"/>
          <w:color w:val="000000"/>
          <w:sz w:val="28"/>
        </w:rPr>
        <w:t xml:space="preserve">           современном этапе развития экономики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ходе выполнения программ разгосударствления и приватизации государственной собственности в республике доминирующее положение в экономике страны занял частный сектор, доля которого в валовом внутреннем продукте (ВВП) на данном этапе составляет: </w:t>
      </w:r>
    </w:p>
    <w:p>
      <w:pPr>
        <w:spacing w:after="0"/>
        <w:ind w:left="0"/>
        <w:jc w:val="both"/>
      </w:pPr>
      <w:r>
        <w:rPr>
          <w:rFonts w:ascii="Times New Roman"/>
          <w:b w:val="false"/>
          <w:i w:val="false"/>
          <w:color w:val="000000"/>
          <w:sz w:val="28"/>
        </w:rPr>
        <w:t xml:space="preserve">в промышленности - 80-85%, сельском хозяйстве - 99%, строительстве - 40-45%, торговле - 96%. </w:t>
      </w:r>
    </w:p>
    <w:p>
      <w:pPr>
        <w:spacing w:after="0"/>
        <w:ind w:left="0"/>
        <w:jc w:val="both"/>
      </w:pPr>
      <w:r>
        <w:rPr>
          <w:rFonts w:ascii="Times New Roman"/>
          <w:b w:val="false"/>
          <w:i w:val="false"/>
          <w:color w:val="000000"/>
          <w:sz w:val="28"/>
        </w:rPr>
        <w:t xml:space="preserve">      В целом данные по продаже государственных пакетов акций акционерных обществ (АО), государственных долей участия товариществ с ограниченной ответственностью (ТОО) за период с 2001 - по 2002 годы представлены следующим образом: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Отрасль     !  Приватизация государственных пакетов акций </w:t>
      </w:r>
    </w:p>
    <w:p>
      <w:pPr>
        <w:spacing w:after="0"/>
        <w:ind w:left="0"/>
        <w:jc w:val="both"/>
      </w:pPr>
      <w:r>
        <w:rPr>
          <w:rFonts w:ascii="Times New Roman"/>
          <w:b w:val="false"/>
          <w:i w:val="false"/>
          <w:color w:val="000000"/>
          <w:sz w:val="28"/>
        </w:rPr>
        <w:t xml:space="preserve">                  !   (государственных долей участия) АО (ТОО)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2001 г.        !      2002 г.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единиц   ! в % к   !  единиц   !  в % к </w:t>
      </w:r>
    </w:p>
    <w:p>
      <w:pPr>
        <w:spacing w:after="0"/>
        <w:ind w:left="0"/>
        <w:jc w:val="both"/>
      </w:pPr>
      <w:r>
        <w:rPr>
          <w:rFonts w:ascii="Times New Roman"/>
          <w:b w:val="false"/>
          <w:i w:val="false"/>
          <w:color w:val="000000"/>
          <w:sz w:val="28"/>
        </w:rPr>
        <w:t xml:space="preserve">                  !           ! итогу   !           !  итогу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Промышленность        39          27         22          33 </w:t>
      </w:r>
    </w:p>
    <w:p>
      <w:pPr>
        <w:spacing w:after="0"/>
        <w:ind w:left="0"/>
        <w:jc w:val="both"/>
      </w:pPr>
      <w:r>
        <w:rPr>
          <w:rFonts w:ascii="Times New Roman"/>
          <w:b w:val="false"/>
          <w:i w:val="false"/>
          <w:color w:val="000000"/>
          <w:sz w:val="28"/>
        </w:rPr>
        <w:t xml:space="preserve">Строительство         10           7          3           4 </w:t>
      </w:r>
    </w:p>
    <w:p>
      <w:pPr>
        <w:spacing w:after="0"/>
        <w:ind w:left="0"/>
        <w:jc w:val="both"/>
      </w:pPr>
      <w:r>
        <w:rPr>
          <w:rFonts w:ascii="Times New Roman"/>
          <w:b w:val="false"/>
          <w:i w:val="false"/>
          <w:color w:val="000000"/>
          <w:sz w:val="28"/>
        </w:rPr>
        <w:t xml:space="preserve">Сельское хозяйство    25          17          8          12 </w:t>
      </w:r>
    </w:p>
    <w:p>
      <w:pPr>
        <w:spacing w:after="0"/>
        <w:ind w:left="0"/>
        <w:jc w:val="both"/>
      </w:pPr>
      <w:r>
        <w:rPr>
          <w:rFonts w:ascii="Times New Roman"/>
          <w:b w:val="false"/>
          <w:i w:val="false"/>
          <w:color w:val="000000"/>
          <w:sz w:val="28"/>
        </w:rPr>
        <w:t xml:space="preserve">Транспорт и связь     13           9         15          22 </w:t>
      </w:r>
    </w:p>
    <w:p>
      <w:pPr>
        <w:spacing w:after="0"/>
        <w:ind w:left="0"/>
        <w:jc w:val="both"/>
      </w:pPr>
      <w:r>
        <w:rPr>
          <w:rFonts w:ascii="Times New Roman"/>
          <w:b w:val="false"/>
          <w:i w:val="false"/>
          <w:color w:val="000000"/>
          <w:sz w:val="28"/>
        </w:rPr>
        <w:t xml:space="preserve">Торговля и ремонт </w:t>
      </w:r>
    </w:p>
    <w:p>
      <w:pPr>
        <w:spacing w:after="0"/>
        <w:ind w:left="0"/>
        <w:jc w:val="both"/>
      </w:pPr>
      <w:r>
        <w:rPr>
          <w:rFonts w:ascii="Times New Roman"/>
          <w:b w:val="false"/>
          <w:i w:val="false"/>
          <w:color w:val="000000"/>
          <w:sz w:val="28"/>
        </w:rPr>
        <w:t xml:space="preserve">бытовых изделий       11           8          3           4 </w:t>
      </w:r>
    </w:p>
    <w:p>
      <w:pPr>
        <w:spacing w:after="0"/>
        <w:ind w:left="0"/>
        <w:jc w:val="both"/>
      </w:pPr>
      <w:r>
        <w:rPr>
          <w:rFonts w:ascii="Times New Roman"/>
          <w:b w:val="false"/>
          <w:i w:val="false"/>
          <w:color w:val="000000"/>
          <w:sz w:val="28"/>
        </w:rPr>
        <w:t xml:space="preserve">Финансовая </w:t>
      </w:r>
    </w:p>
    <w:p>
      <w:pPr>
        <w:spacing w:after="0"/>
        <w:ind w:left="0"/>
        <w:jc w:val="both"/>
      </w:pPr>
      <w:r>
        <w:rPr>
          <w:rFonts w:ascii="Times New Roman"/>
          <w:b w:val="false"/>
          <w:i w:val="false"/>
          <w:color w:val="000000"/>
          <w:sz w:val="28"/>
        </w:rPr>
        <w:t xml:space="preserve">деятельность           4           3          1           1 </w:t>
      </w:r>
    </w:p>
    <w:p>
      <w:pPr>
        <w:spacing w:after="0"/>
        <w:ind w:left="0"/>
        <w:jc w:val="both"/>
      </w:pPr>
      <w:r>
        <w:rPr>
          <w:rFonts w:ascii="Times New Roman"/>
          <w:b w:val="false"/>
          <w:i w:val="false"/>
          <w:color w:val="000000"/>
          <w:sz w:val="28"/>
        </w:rPr>
        <w:t xml:space="preserve">Здравоохранение       12           8          4           6 </w:t>
      </w:r>
    </w:p>
    <w:p>
      <w:pPr>
        <w:spacing w:after="0"/>
        <w:ind w:left="0"/>
        <w:jc w:val="both"/>
      </w:pPr>
      <w:r>
        <w:rPr>
          <w:rFonts w:ascii="Times New Roman"/>
          <w:b w:val="false"/>
          <w:i w:val="false"/>
          <w:color w:val="000000"/>
          <w:sz w:val="28"/>
        </w:rPr>
        <w:t xml:space="preserve">Прочие                32          22         11          16 </w:t>
      </w:r>
    </w:p>
    <w:p>
      <w:pPr>
        <w:spacing w:after="0"/>
        <w:ind w:left="0"/>
        <w:jc w:val="both"/>
      </w:pPr>
      <w:r>
        <w:rPr>
          <w:rFonts w:ascii="Times New Roman"/>
          <w:b w:val="false"/>
          <w:i w:val="false"/>
          <w:color w:val="000000"/>
          <w:sz w:val="28"/>
        </w:rPr>
        <w:t xml:space="preserve">Итого:               146         100         67         100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Как видно из приведенной таблицы в 2001 году продано 146 государственных пакетов акций (государственных долей участия) АО (ТОО), за 2002 год продано 67 государственных пакетов акций (государственных долей участия) АО (ТОО). </w:t>
      </w:r>
    </w:p>
    <w:p>
      <w:pPr>
        <w:spacing w:after="0"/>
        <w:ind w:left="0"/>
        <w:jc w:val="both"/>
      </w:pPr>
      <w:r>
        <w:rPr>
          <w:rFonts w:ascii="Times New Roman"/>
          <w:b w:val="false"/>
          <w:i w:val="false"/>
          <w:color w:val="000000"/>
          <w:sz w:val="28"/>
        </w:rPr>
        <w:t xml:space="preserve">      Также в 2001 году приватизировано 2 059 имущественных комплексов, объектов недвижимости, незавершенного строительства, транспорта, оборудования и прочего имущества, в 2002 году - 1756 отнесенных к данной категории объектов. </w:t>
      </w:r>
    </w:p>
    <w:p>
      <w:pPr>
        <w:spacing w:after="0"/>
        <w:ind w:left="0"/>
        <w:jc w:val="both"/>
      </w:pPr>
      <w:r>
        <w:rPr>
          <w:rFonts w:ascii="Times New Roman"/>
          <w:b w:val="false"/>
          <w:i w:val="false"/>
          <w:color w:val="000000"/>
          <w:sz w:val="28"/>
        </w:rPr>
        <w:t xml:space="preserve">      Поступления в государственный бюджет от приватизации государственной собственности в 2001 году составили 16,6 млрд. тенге, в 2002 году - 19,3 млрд. тенге. Сведения по поступлениям средств от приватизации республиканской и коммунальной собственности (государственной собственности) выглядят следующим образом: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       Поступления средств от приватизации </w:t>
      </w:r>
    </w:p>
    <w:p>
      <w:pPr>
        <w:spacing w:after="0"/>
        <w:ind w:left="0"/>
        <w:jc w:val="both"/>
      </w:pPr>
      <w:r>
        <w:rPr>
          <w:rFonts w:ascii="Times New Roman"/>
          <w:b w:val="false"/>
          <w:i w:val="false"/>
          <w:color w:val="000000"/>
          <w:sz w:val="28"/>
        </w:rPr>
        <w:t xml:space="preserve">Период !    государственной собственностью, тыс.тенге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Всего         !  Республиканский    !  Местные бюджеты </w:t>
      </w:r>
    </w:p>
    <w:p>
      <w:pPr>
        <w:spacing w:after="0"/>
        <w:ind w:left="0"/>
        <w:jc w:val="both"/>
      </w:pPr>
      <w:r>
        <w:rPr>
          <w:rFonts w:ascii="Times New Roman"/>
          <w:b w:val="false"/>
          <w:i w:val="false"/>
          <w:color w:val="000000"/>
          <w:sz w:val="28"/>
        </w:rPr>
        <w:t xml:space="preserve">        !                   !      бюджет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2001 г       16 583 079           15 430 756         1 152 323     </w:t>
      </w:r>
    </w:p>
    <w:p>
      <w:pPr>
        <w:spacing w:after="0"/>
        <w:ind w:left="0"/>
        <w:jc w:val="both"/>
      </w:pPr>
      <w:r>
        <w:rPr>
          <w:rFonts w:ascii="Times New Roman"/>
          <w:b w:val="false"/>
          <w:i w:val="false"/>
          <w:color w:val="000000"/>
          <w:sz w:val="28"/>
        </w:rPr>
        <w:t xml:space="preserve">2002 г       19 340 182           18 754 477           585 705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Начиная с 2002 года, согласно принятым изменениям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бюджетной системе", поступления от приватизации рассматриваются как источник финансирования дефицита (использования профицита) бюджета. Формирование объемов приватизации объектов республиканской собственности будет увязываться с результатами управления государственными активами, объемами нового заимствования и имеющимися долговыми обязательствами государства. </w:t>
      </w:r>
    </w:p>
    <w:p>
      <w:pPr>
        <w:spacing w:after="0"/>
        <w:ind w:left="0"/>
        <w:jc w:val="both"/>
      </w:pPr>
      <w:r>
        <w:rPr>
          <w:rFonts w:ascii="Times New Roman"/>
          <w:b w:val="false"/>
          <w:i w:val="false"/>
          <w:color w:val="000000"/>
          <w:sz w:val="28"/>
        </w:rPr>
        <w:t xml:space="preserve">      Основными задачами, которые необходимо решить в области приватизации в 2003-2005 годах, являются: </w:t>
      </w:r>
    </w:p>
    <w:p>
      <w:pPr>
        <w:spacing w:after="0"/>
        <w:ind w:left="0"/>
        <w:jc w:val="both"/>
      </w:pPr>
      <w:r>
        <w:rPr>
          <w:rFonts w:ascii="Times New Roman"/>
          <w:b w:val="false"/>
          <w:i w:val="false"/>
          <w:color w:val="000000"/>
          <w:sz w:val="28"/>
        </w:rPr>
        <w:t xml:space="preserve">      привлечение инвестиций в экономику путем расширения круга потенциальных инвесторов посредством эффективного применения способов приватизации в зависимости от стратегических интересов государства; </w:t>
      </w:r>
    </w:p>
    <w:p>
      <w:pPr>
        <w:spacing w:after="0"/>
        <w:ind w:left="0"/>
        <w:jc w:val="both"/>
      </w:pPr>
      <w:r>
        <w:rPr>
          <w:rFonts w:ascii="Times New Roman"/>
          <w:b w:val="false"/>
          <w:i w:val="false"/>
          <w:color w:val="000000"/>
          <w:sz w:val="28"/>
        </w:rPr>
        <w:t xml:space="preserve">      обеспечение прозрачности и конкурентности процессов </w:t>
      </w:r>
    </w:p>
    <w:p>
      <w:pPr>
        <w:spacing w:after="0"/>
        <w:ind w:left="0"/>
        <w:jc w:val="both"/>
      </w:pPr>
      <w:r>
        <w:rPr>
          <w:rFonts w:ascii="Times New Roman"/>
          <w:b w:val="false"/>
          <w:i w:val="false"/>
          <w:color w:val="000000"/>
          <w:sz w:val="28"/>
        </w:rPr>
        <w:t xml:space="preserve">приватизации государственного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3.6. Постприватизационный контроль </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состоянию на 1 января 2003 года постприватизационному контролю подлежат 330 договоров купли-продажи объектов государственной собственности. </w:t>
      </w:r>
    </w:p>
    <w:p>
      <w:pPr>
        <w:spacing w:after="0"/>
        <w:ind w:left="0"/>
        <w:jc w:val="both"/>
      </w:pPr>
      <w:r>
        <w:rPr>
          <w:rFonts w:ascii="Times New Roman"/>
          <w:b w:val="false"/>
          <w:i w:val="false"/>
          <w:color w:val="000000"/>
          <w:sz w:val="28"/>
        </w:rPr>
        <w:t xml:space="preserve">      Несмотря на предпринимаемые меры, практика показывает, что несовершенство заключенных на ранних этапах приватизации договоров купли-продажи, пробелы в различных областях законодательства используются покупателями в собственных интересах, что позволяет им в некоторых случаях избежать полной ответственности за неисполнение или ненадлежащее исполнение своих обязательств. </w:t>
      </w:r>
    </w:p>
    <w:p>
      <w:pPr>
        <w:spacing w:after="0"/>
        <w:ind w:left="0"/>
        <w:jc w:val="both"/>
      </w:pPr>
      <w:r>
        <w:rPr>
          <w:rFonts w:ascii="Times New Roman"/>
          <w:b w:val="false"/>
          <w:i w:val="false"/>
          <w:color w:val="000000"/>
          <w:sz w:val="28"/>
        </w:rPr>
        <w:t xml:space="preserve">      Проведение проверок исполнения инвестиционных обязательств покупателями наиболее крупных объектов, проданных в период массовой приватизации, а также объектов, приватизированных по индивидуальным проектам, обусловило необходимость, с целью совершенствования постприватизационного контроля, в привлечении на регулярной основе квалифицированных специалистов-экспертов в области экономики, юриспруденции, технологии и др. Данная задача была реализована посредством механизма привлечения консалтинговых организаций. </w:t>
      </w:r>
    </w:p>
    <w:p>
      <w:pPr>
        <w:spacing w:after="0"/>
        <w:ind w:left="0"/>
        <w:jc w:val="both"/>
      </w:pPr>
      <w:r>
        <w:rPr>
          <w:rFonts w:ascii="Times New Roman"/>
          <w:b w:val="false"/>
          <w:i w:val="false"/>
          <w:color w:val="000000"/>
          <w:sz w:val="28"/>
        </w:rPr>
        <w:t xml:space="preserve">      Консалтинговые организации привлекаются уполномоченным органом государства путем проведения тендера в соответствии с порядком, установленным действующим законодательством. </w:t>
      </w:r>
    </w:p>
    <w:p>
      <w:pPr>
        <w:spacing w:after="0"/>
        <w:ind w:left="0"/>
        <w:jc w:val="both"/>
      </w:pPr>
      <w:r>
        <w:rPr>
          <w:rFonts w:ascii="Times New Roman"/>
          <w:b w:val="false"/>
          <w:i w:val="false"/>
          <w:color w:val="000000"/>
          <w:sz w:val="28"/>
        </w:rPr>
        <w:t xml:space="preserve">      На основании заключенного договора с уполномоченным органом консалтинговая организация производит оценку выполнения покупателями договорных обязательств, дает рекомендации уполномоченному органу по дальнейшим взаимоотношениям с инвесторами (покупателями). Отчет консалтинговой организации рассматривается межведомственной комиссией, созданной для контроля за исполнением договорных обязательств. Решения межведомственной комиссии обязательны для выполнения уполномоченным органом. С начала 2001 года проведено 23 заседания межведомственной комиссии, по итогам которых 74 договора купли-продажи признаны завершенными, по 17 договорам заключены дополнительные соглашения. </w:t>
      </w:r>
    </w:p>
    <w:p>
      <w:pPr>
        <w:spacing w:after="0"/>
        <w:ind w:left="0"/>
        <w:jc w:val="both"/>
      </w:pPr>
      <w:r>
        <w:rPr>
          <w:rFonts w:ascii="Times New Roman"/>
          <w:b w:val="false"/>
          <w:i w:val="false"/>
          <w:color w:val="000000"/>
          <w:sz w:val="28"/>
        </w:rPr>
        <w:t xml:space="preserve">      Опыт привлечения консалтинговых организаций для осуществления проверок выполнения условий договоров купли-продажи приватизированных объектов показал целесообразность и эффективность данного способа постприватизационного контроля, необходимость его дальнейшего использования. </w:t>
      </w:r>
    </w:p>
    <w:p>
      <w:pPr>
        <w:spacing w:after="0"/>
        <w:ind w:left="0"/>
        <w:jc w:val="both"/>
      </w:pPr>
      <w:r>
        <w:rPr>
          <w:rFonts w:ascii="Times New Roman"/>
          <w:b w:val="false"/>
          <w:i w:val="false"/>
          <w:color w:val="000000"/>
          <w:sz w:val="28"/>
        </w:rPr>
        <w:t>      В целях усиления контроля за приватизированными организациями в стратегических отраслях экономики (нефтегазовой, горно-металлургической, транспортно-коммуникационной, энергетической, машиностроительной) принято постановление Правительства Республики Казахстан от 3 мая 2002 года </w:t>
      </w:r>
      <w:r>
        <w:rPr>
          <w:rFonts w:ascii="Times New Roman"/>
          <w:b w:val="false"/>
          <w:i w:val="false"/>
          <w:color w:val="000000"/>
          <w:sz w:val="28"/>
        </w:rPr>
        <w:t xml:space="preserve">N 491 </w:t>
      </w:r>
      <w:r>
        <w:rPr>
          <w:rFonts w:ascii="Times New Roman"/>
          <w:b w:val="false"/>
          <w:i w:val="false"/>
          <w:color w:val="000000"/>
          <w:sz w:val="28"/>
        </w:rPr>
        <w:t xml:space="preserve">"О мониторинге эффективности управления приватизированными организациями в стратегических отраслях экономики Республики Казахстан". </w:t>
      </w:r>
    </w:p>
    <w:p>
      <w:pPr>
        <w:spacing w:after="0"/>
        <w:ind w:left="0"/>
        <w:jc w:val="both"/>
      </w:pPr>
      <w:r>
        <w:rPr>
          <w:rFonts w:ascii="Times New Roman"/>
          <w:b w:val="false"/>
          <w:i w:val="false"/>
          <w:color w:val="000000"/>
          <w:sz w:val="28"/>
        </w:rPr>
        <w:t xml:space="preserve">      В тоже время в существующей системе постприватизационного контроля имеются следующие проблемы: </w:t>
      </w:r>
    </w:p>
    <w:p>
      <w:pPr>
        <w:spacing w:after="0"/>
        <w:ind w:left="0"/>
        <w:jc w:val="both"/>
      </w:pPr>
      <w:r>
        <w:rPr>
          <w:rFonts w:ascii="Times New Roman"/>
          <w:b w:val="false"/>
          <w:i w:val="false"/>
          <w:color w:val="000000"/>
          <w:sz w:val="28"/>
        </w:rPr>
        <w:t xml:space="preserve">      отсутствует законодательное обеспечение государственного мониторинга эффективности управления приватизированными организациями в стратегических отраслях экономики; </w:t>
      </w:r>
    </w:p>
    <w:p>
      <w:pPr>
        <w:spacing w:after="0"/>
        <w:ind w:left="0"/>
        <w:jc w:val="both"/>
      </w:pPr>
      <w:r>
        <w:rPr>
          <w:rFonts w:ascii="Times New Roman"/>
          <w:b w:val="false"/>
          <w:i w:val="false"/>
          <w:color w:val="000000"/>
          <w:sz w:val="28"/>
        </w:rPr>
        <w:t xml:space="preserve">      заинтересованные государственные органы не обладают необходимой информацией о состоянии дел объектов мониторинга для принятия обоснованных решений по улучшению их деятельности. </w:t>
      </w:r>
    </w:p>
    <w:p>
      <w:pPr>
        <w:spacing w:after="0"/>
        <w:ind w:left="0"/>
        <w:jc w:val="both"/>
      </w:pPr>
      <w:r>
        <w:rPr>
          <w:rFonts w:ascii="Times New Roman"/>
          <w:b w:val="false"/>
          <w:i w:val="false"/>
          <w:color w:val="000000"/>
          <w:sz w:val="28"/>
        </w:rPr>
        <w:t xml:space="preserve">      Отсутствие законодательных основ государственного отслеживания эффективности управления приватизированными предприятиями негативно отражается на степени и возможностях контроля за объектами мониторинга со стороны государства. Нередко деятельность приватизированных предприятий осуществляется без должного соблюдения норм и положений трудового, природоохранного законодательства; не обновляются основные фонды, не внедряются передовые технологии. </w:t>
      </w:r>
    </w:p>
    <w:p>
      <w:pPr>
        <w:spacing w:after="0"/>
        <w:ind w:left="0"/>
        <w:jc w:val="both"/>
      </w:pPr>
      <w:r>
        <w:rPr>
          <w:rFonts w:ascii="Times New Roman"/>
          <w:b w:val="false"/>
          <w:i w:val="false"/>
          <w:color w:val="000000"/>
          <w:sz w:val="28"/>
        </w:rPr>
        <w:t xml:space="preserve">      За прошедшие 10 лет в республике приватизировано более 80% производственных мощностей. В течение 1996-1998 годов проведена приватизация 94 крупных предприятий нефтедобывающей, энергетической, металлургической, транспортно-коммуникационной, горно-добывающей отраслей. Иностранными инвесторами выкуплены имущественные комплексы и контрольные пакеты акций акционерных обществ порядка 90 промышленных объектов. При этом процессы приватизации происходили одновременно со становлением рыночных отношений, а также формированием нормативной правовой базы страны. </w:t>
      </w:r>
    </w:p>
    <w:p>
      <w:pPr>
        <w:spacing w:after="0"/>
        <w:ind w:left="0"/>
        <w:jc w:val="both"/>
      </w:pPr>
      <w:r>
        <w:rPr>
          <w:rFonts w:ascii="Times New Roman"/>
          <w:b w:val="false"/>
          <w:i w:val="false"/>
          <w:color w:val="000000"/>
          <w:sz w:val="28"/>
        </w:rPr>
        <w:t xml:space="preserve">      Подведение итогов проделанной работы за годы существования республики настоятельно требует дальнейшего совершенствования правового обеспечения постприватизационного контроля в целях повышения его эффективности. </w:t>
      </w:r>
    </w:p>
    <w:p>
      <w:pPr>
        <w:spacing w:after="0"/>
        <w:ind w:left="0"/>
        <w:jc w:val="both"/>
      </w:pPr>
      <w:r>
        <w:rPr>
          <w:rFonts w:ascii="Times New Roman"/>
          <w:b w:val="false"/>
          <w:i w:val="false"/>
          <w:color w:val="000000"/>
          <w:sz w:val="28"/>
        </w:rPr>
        <w:t xml:space="preserve">      Отсутствие полной и достоверной информации о деятельности приватизированных предприятий, действующих в ключевых отраслях экономики, также является негативным фактором, не способствующим принятию обоснованных решений, обеспечивающих устойчивое экономическое развитие стратегических отраслей в целом.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4. Цели и задачи Программы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реализацию Стратегического плана развития Республики Казахстан до 2010 года и Концепции управления государственным имуществом и приватизации в Республике Казахстан государственная политика в области управления государственной собственностью направлена на достижение следующих целей: </w:t>
      </w:r>
    </w:p>
    <w:p>
      <w:pPr>
        <w:spacing w:after="0"/>
        <w:ind w:left="0"/>
        <w:jc w:val="both"/>
      </w:pPr>
      <w:r>
        <w:rPr>
          <w:rFonts w:ascii="Times New Roman"/>
          <w:b w:val="false"/>
          <w:i w:val="false"/>
          <w:color w:val="000000"/>
          <w:sz w:val="28"/>
        </w:rPr>
        <w:t xml:space="preserve">      формирование эффективной системы управления государственным имуществом; </w:t>
      </w:r>
    </w:p>
    <w:p>
      <w:pPr>
        <w:spacing w:after="0"/>
        <w:ind w:left="0"/>
        <w:jc w:val="both"/>
      </w:pPr>
      <w:r>
        <w:rPr>
          <w:rFonts w:ascii="Times New Roman"/>
          <w:b w:val="false"/>
          <w:i w:val="false"/>
          <w:color w:val="000000"/>
          <w:sz w:val="28"/>
        </w:rPr>
        <w:t xml:space="preserve">      увеличение доходов республиканского и местных бюджетов за счет эффективного использования государственного имущества; </w:t>
      </w:r>
    </w:p>
    <w:p>
      <w:pPr>
        <w:spacing w:after="0"/>
        <w:ind w:left="0"/>
        <w:jc w:val="both"/>
      </w:pPr>
      <w:r>
        <w:rPr>
          <w:rFonts w:ascii="Times New Roman"/>
          <w:b w:val="false"/>
          <w:i w:val="false"/>
          <w:color w:val="000000"/>
          <w:sz w:val="28"/>
        </w:rPr>
        <w:t xml:space="preserve">      улучшение финансово-экономических показателей деятельности государственных предприятий, юридических лиц с участием государства; </w:t>
      </w:r>
    </w:p>
    <w:p>
      <w:pPr>
        <w:spacing w:after="0"/>
        <w:ind w:left="0"/>
        <w:jc w:val="both"/>
      </w:pPr>
      <w:r>
        <w:rPr>
          <w:rFonts w:ascii="Times New Roman"/>
          <w:b w:val="false"/>
          <w:i w:val="false"/>
          <w:color w:val="000000"/>
          <w:sz w:val="28"/>
        </w:rPr>
        <w:t xml:space="preserve">      оптимизация структуры государственной собственности в зависимости от стратегических интересов государства по отношению к определенным отраслям и конкретным предприятиям. </w:t>
      </w:r>
    </w:p>
    <w:p>
      <w:pPr>
        <w:spacing w:after="0"/>
        <w:ind w:left="0"/>
        <w:jc w:val="both"/>
      </w:pPr>
      <w:r>
        <w:rPr>
          <w:rFonts w:ascii="Times New Roman"/>
          <w:b w:val="false"/>
          <w:i w:val="false"/>
          <w:color w:val="000000"/>
          <w:sz w:val="28"/>
        </w:rPr>
        <w:t xml:space="preserve">      Для достижения поставленных целей необходимо решить следующие задачи: </w:t>
      </w:r>
    </w:p>
    <w:p>
      <w:pPr>
        <w:spacing w:after="0"/>
        <w:ind w:left="0"/>
        <w:jc w:val="both"/>
      </w:pPr>
      <w:r>
        <w:rPr>
          <w:rFonts w:ascii="Times New Roman"/>
          <w:b w:val="false"/>
          <w:i w:val="false"/>
          <w:color w:val="000000"/>
          <w:sz w:val="28"/>
        </w:rPr>
        <w:t xml:space="preserve">      совершенствование системы управления финансово-хозяйственной деятельностью государственных предприятий и юридических лиц с участием государства в уставном капитале; </w:t>
      </w:r>
    </w:p>
    <w:p>
      <w:pPr>
        <w:spacing w:after="0"/>
        <w:ind w:left="0"/>
        <w:jc w:val="both"/>
      </w:pPr>
      <w:r>
        <w:rPr>
          <w:rFonts w:ascii="Times New Roman"/>
          <w:b w:val="false"/>
          <w:i w:val="false"/>
          <w:color w:val="000000"/>
          <w:sz w:val="28"/>
        </w:rPr>
        <w:t xml:space="preserve">      обеспечение комплексного мониторинга объектов государственной собственности и создание базы данных по результатам мониторинга; </w:t>
      </w:r>
    </w:p>
    <w:p>
      <w:pPr>
        <w:spacing w:after="0"/>
        <w:ind w:left="0"/>
        <w:jc w:val="both"/>
      </w:pPr>
      <w:r>
        <w:rPr>
          <w:rFonts w:ascii="Times New Roman"/>
          <w:b w:val="false"/>
          <w:i w:val="false"/>
          <w:color w:val="000000"/>
          <w:sz w:val="28"/>
        </w:rPr>
        <w:t xml:space="preserve">      построение системы управления государственными активами, разработка методики баланса государственных активов и обязательств; </w:t>
      </w:r>
    </w:p>
    <w:p>
      <w:pPr>
        <w:spacing w:after="0"/>
        <w:ind w:left="0"/>
        <w:jc w:val="both"/>
      </w:pPr>
      <w:r>
        <w:rPr>
          <w:rFonts w:ascii="Times New Roman"/>
          <w:b w:val="false"/>
          <w:i w:val="false"/>
          <w:color w:val="000000"/>
          <w:sz w:val="28"/>
        </w:rPr>
        <w:t xml:space="preserve">      совершенствование системы учета государственного имущества; </w:t>
      </w:r>
    </w:p>
    <w:p>
      <w:pPr>
        <w:spacing w:after="0"/>
        <w:ind w:left="0"/>
        <w:jc w:val="both"/>
      </w:pPr>
      <w:r>
        <w:rPr>
          <w:rFonts w:ascii="Times New Roman"/>
          <w:b w:val="false"/>
          <w:i w:val="false"/>
          <w:color w:val="000000"/>
          <w:sz w:val="28"/>
        </w:rPr>
        <w:t xml:space="preserve">      обеспечение мониторинга эффективности управления приватизированными объектами в стратегических отраслях экономики.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направления и механизм реализации Программы </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реализации поставленных задач предполагается осуществление комплекса мероприятий, направленных на повышение эффективности управления объектами государственной собственности различными субъектами управления с учетом установленных разграничений и конкретизации их полномочий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21 мая 2002 года "О внесении изменений и дополнений в некоторые законодательные акты по вопросам государственного имущества".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5.1. Совершенствование системы управления финансово- </w:t>
      </w:r>
    </w:p>
    <w:bookmarkEnd w:id="14"/>
    <w:p>
      <w:pPr>
        <w:spacing w:after="0"/>
        <w:ind w:left="0"/>
        <w:jc w:val="both"/>
      </w:pPr>
      <w:r>
        <w:rPr>
          <w:rFonts w:ascii="Times New Roman"/>
          <w:b/>
          <w:i w:val="false"/>
          <w:color w:val="000000"/>
          <w:sz w:val="28"/>
        </w:rPr>
        <w:t xml:space="preserve">           хозяйственной деятельностью государственных </w:t>
      </w:r>
    </w:p>
    <w:p>
      <w:pPr>
        <w:spacing w:after="0"/>
        <w:ind w:left="0"/>
        <w:jc w:val="both"/>
      </w:pPr>
      <w:r>
        <w:rPr>
          <w:rFonts w:ascii="Times New Roman"/>
          <w:b/>
          <w:i w:val="false"/>
          <w:color w:val="000000"/>
          <w:sz w:val="28"/>
        </w:rPr>
        <w:t xml:space="preserve">           предприятий и юридических лиц с участием </w:t>
      </w:r>
    </w:p>
    <w:p>
      <w:pPr>
        <w:spacing w:after="0"/>
        <w:ind w:left="0"/>
        <w:jc w:val="both"/>
      </w:pPr>
      <w:r>
        <w:rPr>
          <w:rFonts w:ascii="Times New Roman"/>
          <w:b/>
          <w:i w:val="false"/>
          <w:color w:val="000000"/>
          <w:sz w:val="28"/>
        </w:rPr>
        <w:t xml:space="preserve">           государства в уставном капитале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отношении государственных предприятий и юридических лиц с участием государства в уставном капитале предусматривается реализация ряда конкретных мер. </w:t>
      </w:r>
    </w:p>
    <w:p>
      <w:pPr>
        <w:spacing w:after="0"/>
        <w:ind w:left="0"/>
        <w:jc w:val="both"/>
      </w:pPr>
      <w:r>
        <w:rPr>
          <w:rFonts w:ascii="Times New Roman"/>
          <w:b w:val="false"/>
          <w:i w:val="false"/>
          <w:color w:val="000000"/>
          <w:sz w:val="28"/>
        </w:rPr>
        <w:t xml:space="preserve">      Органы государственного управления государственными предприятиями будут выполнять следующие функции: </w:t>
      </w:r>
    </w:p>
    <w:p>
      <w:pPr>
        <w:spacing w:after="0"/>
        <w:ind w:left="0"/>
        <w:jc w:val="both"/>
      </w:pPr>
      <w:r>
        <w:rPr>
          <w:rFonts w:ascii="Times New Roman"/>
          <w:b w:val="false"/>
          <w:i w:val="false"/>
          <w:color w:val="000000"/>
          <w:sz w:val="28"/>
        </w:rPr>
        <w:t xml:space="preserve">      определение приоритетных направлений деятельности государственных предприятий; </w:t>
      </w:r>
    </w:p>
    <w:p>
      <w:pPr>
        <w:spacing w:after="0"/>
        <w:ind w:left="0"/>
        <w:jc w:val="both"/>
      </w:pPr>
      <w:r>
        <w:rPr>
          <w:rFonts w:ascii="Times New Roman"/>
          <w:b w:val="false"/>
          <w:i w:val="false"/>
          <w:color w:val="000000"/>
          <w:sz w:val="28"/>
        </w:rPr>
        <w:t xml:space="preserve">      рассмотрение и утверждение текущих и перспективных планов хозяйственной деятельности государственных предприятий, в том числе плановых финансовых показателей, периодичности и порядка их представления; </w:t>
      </w:r>
    </w:p>
    <w:p>
      <w:pPr>
        <w:spacing w:after="0"/>
        <w:ind w:left="0"/>
        <w:jc w:val="both"/>
      </w:pPr>
      <w:r>
        <w:rPr>
          <w:rFonts w:ascii="Times New Roman"/>
          <w:b w:val="false"/>
          <w:i w:val="false"/>
          <w:color w:val="000000"/>
          <w:sz w:val="28"/>
        </w:rPr>
        <w:t xml:space="preserve">      анализ и контроль выполнения плановых показателей финансово-хозяйственной деятельности государственных предприятий с представлением соответствующих отчетов в уполномоченный орган в установленные им сроки; </w:t>
      </w:r>
    </w:p>
    <w:p>
      <w:pPr>
        <w:spacing w:after="0"/>
        <w:ind w:left="0"/>
        <w:jc w:val="both"/>
      </w:pPr>
      <w:r>
        <w:rPr>
          <w:rFonts w:ascii="Times New Roman"/>
          <w:b w:val="false"/>
          <w:i w:val="false"/>
          <w:color w:val="000000"/>
          <w:sz w:val="28"/>
        </w:rPr>
        <w:t xml:space="preserve">      осуществление мониторинга административных расходов государственных предприятий с целью их оптимизации в порядке, определяемом Правительством Республики Казахстан; </w:t>
      </w:r>
    </w:p>
    <w:p>
      <w:pPr>
        <w:spacing w:after="0"/>
        <w:ind w:left="0"/>
        <w:jc w:val="both"/>
      </w:pPr>
      <w:r>
        <w:rPr>
          <w:rFonts w:ascii="Times New Roman"/>
          <w:b w:val="false"/>
          <w:i w:val="false"/>
          <w:color w:val="000000"/>
          <w:sz w:val="28"/>
        </w:rPr>
        <w:t xml:space="preserve">      назначение руководителей государственных предприятий и проведение их аттестации в порядке, определяемом Правительством Республики Казахстан; </w:t>
      </w:r>
    </w:p>
    <w:p>
      <w:pPr>
        <w:spacing w:after="0"/>
        <w:ind w:left="0"/>
        <w:jc w:val="both"/>
      </w:pPr>
      <w:r>
        <w:rPr>
          <w:rFonts w:ascii="Times New Roman"/>
          <w:b w:val="false"/>
          <w:i w:val="false"/>
          <w:color w:val="000000"/>
          <w:sz w:val="28"/>
        </w:rPr>
        <w:t xml:space="preserve">      осуществление контроля за использованием по назначению и сохранностью имущества государственного предприятия; </w:t>
      </w:r>
    </w:p>
    <w:p>
      <w:pPr>
        <w:spacing w:after="0"/>
        <w:ind w:left="0"/>
        <w:jc w:val="both"/>
      </w:pPr>
      <w:r>
        <w:rPr>
          <w:rFonts w:ascii="Times New Roman"/>
          <w:b w:val="false"/>
          <w:i w:val="false"/>
          <w:color w:val="000000"/>
          <w:sz w:val="28"/>
        </w:rPr>
        <w:t xml:space="preserve">      принятие решений по другим вопросам, определяемым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Для устранения неурегулированности вопросов установления нормативов распределения чистого дохода государственных предприятий на праве хозяйственного ведения в предстоящем периоде будут действовать разработанные Правила определения, согласования и утверждения нормативов распределения чистого дохода государственных предприятий на праве хозяйственного ведения. </w:t>
      </w:r>
    </w:p>
    <w:p>
      <w:pPr>
        <w:spacing w:after="0"/>
        <w:ind w:left="0"/>
        <w:jc w:val="both"/>
      </w:pPr>
      <w:r>
        <w:rPr>
          <w:rFonts w:ascii="Times New Roman"/>
          <w:b w:val="false"/>
          <w:i w:val="false"/>
          <w:color w:val="000000"/>
          <w:sz w:val="28"/>
        </w:rPr>
        <w:t xml:space="preserve">      Государственные предприятия будут действовать в рамках бюджетных ограничений. Для каждого государственного предприятия органом государственного управления будет утверждаться соответствующая смета доходов и расходов (бюджет). </w:t>
      </w:r>
    </w:p>
    <w:p>
      <w:pPr>
        <w:spacing w:after="0"/>
        <w:ind w:left="0"/>
        <w:jc w:val="both"/>
      </w:pPr>
      <w:r>
        <w:rPr>
          <w:rFonts w:ascii="Times New Roman"/>
          <w:b w:val="false"/>
          <w:i w:val="false"/>
          <w:color w:val="000000"/>
          <w:sz w:val="28"/>
        </w:rPr>
        <w:t xml:space="preserve">      На государственные органы, осуществляющие права владения и пользования государственными пакетами акций (государственными долями участия), будут возложены следующие функции: </w:t>
      </w:r>
    </w:p>
    <w:p>
      <w:pPr>
        <w:spacing w:after="0"/>
        <w:ind w:left="0"/>
        <w:jc w:val="both"/>
      </w:pPr>
      <w:r>
        <w:rPr>
          <w:rFonts w:ascii="Times New Roman"/>
          <w:b w:val="false"/>
          <w:i w:val="false"/>
          <w:color w:val="000000"/>
          <w:sz w:val="28"/>
        </w:rPr>
        <w:t xml:space="preserve">      проведение анализа финансово-хозяйственной деятельности акционерных обществ (товариществ с ограниченной ответственностью), контрольные пакеты акций (доли участия) которых принадлежат государству, и действующих в ключевых отраслях экономики, с представлением соответствующих отчетов Правительству Республики Казахстан; </w:t>
      </w:r>
    </w:p>
    <w:p>
      <w:pPr>
        <w:spacing w:after="0"/>
        <w:ind w:left="0"/>
        <w:jc w:val="both"/>
      </w:pPr>
      <w:r>
        <w:rPr>
          <w:rFonts w:ascii="Times New Roman"/>
          <w:b w:val="false"/>
          <w:i w:val="false"/>
          <w:color w:val="000000"/>
          <w:sz w:val="28"/>
        </w:rPr>
        <w:t xml:space="preserve">      осуществление мониторинга административных расходов акционерных обществ, контрольные пакеты акций которых принадлежат государству, с целью их оптимизации в порядке, определяемом Правительством Республики Казахстан; </w:t>
      </w:r>
    </w:p>
    <w:p>
      <w:pPr>
        <w:spacing w:after="0"/>
        <w:ind w:left="0"/>
        <w:jc w:val="both"/>
      </w:pPr>
      <w:r>
        <w:rPr>
          <w:rFonts w:ascii="Times New Roman"/>
          <w:b w:val="false"/>
          <w:i w:val="false"/>
          <w:color w:val="000000"/>
          <w:sz w:val="28"/>
        </w:rPr>
        <w:t xml:space="preserve">      обеспечение контроля за выполнением планов финансово-хозяйственной деятельности акционерных обществ (товариществ с ограниченной ответственностью), контрольные пакеты акций (доли участия) которых принадлежат государству. </w:t>
      </w:r>
    </w:p>
    <w:p>
      <w:pPr>
        <w:spacing w:after="0"/>
        <w:ind w:left="0"/>
        <w:jc w:val="both"/>
      </w:pPr>
      <w:r>
        <w:rPr>
          <w:rFonts w:ascii="Times New Roman"/>
          <w:b w:val="false"/>
          <w:i w:val="false"/>
          <w:color w:val="000000"/>
          <w:sz w:val="28"/>
        </w:rPr>
        <w:t xml:space="preserve">      В 2003 году будут разработаны: </w:t>
      </w:r>
    </w:p>
    <w:p>
      <w:pPr>
        <w:spacing w:after="0"/>
        <w:ind w:left="0"/>
        <w:jc w:val="both"/>
      </w:pPr>
      <w:r>
        <w:rPr>
          <w:rFonts w:ascii="Times New Roman"/>
          <w:b w:val="false"/>
          <w:i w:val="false"/>
          <w:color w:val="000000"/>
          <w:sz w:val="28"/>
        </w:rPr>
        <w:t xml:space="preserve">      порядок начисления дивидендов в акционерных обществах с участием государства в уставном капитале; </w:t>
      </w:r>
    </w:p>
    <w:p>
      <w:pPr>
        <w:spacing w:after="0"/>
        <w:ind w:left="0"/>
        <w:jc w:val="both"/>
      </w:pPr>
      <w:r>
        <w:rPr>
          <w:rFonts w:ascii="Times New Roman"/>
          <w:b w:val="false"/>
          <w:i w:val="false"/>
          <w:color w:val="000000"/>
          <w:sz w:val="28"/>
        </w:rPr>
        <w:t xml:space="preserve">      Правила разработки и представления планов финансово-хозяйственной деятельности акционерных обществ (товариществ с ограниченной ответственностью), контрольные пакеты акций (доли участия) которых принадлежат государству, и планов хозяйственной деятельности государственных предприятий, за исключением национальных компаний и подведомственных Национальному Банку Республики Казахстан. </w:t>
      </w:r>
      <w:r>
        <w:rPr>
          <w:rFonts w:ascii="Times New Roman"/>
          <w:b w:val="false"/>
          <w:i w:val="false"/>
          <w:color w:val="ff0000"/>
          <w:sz w:val="28"/>
        </w:rPr>
        <w:t xml:space="preserve">&lt;*&gt;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В подраздел 5.1 внесены изменения - постановлением Правительства РК от 25 августа 2003 года </w:t>
      </w:r>
      <w:r>
        <w:rPr>
          <w:rFonts w:ascii="Times New Roman"/>
          <w:b w:val="false"/>
          <w:i w:val="false"/>
          <w:color w:val="ff0000"/>
          <w:sz w:val="28"/>
        </w:rPr>
        <w:t xml:space="preserve">N 856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5.1.1. Повышение эффективности управления деятельностью </w:t>
      </w:r>
    </w:p>
    <w:bookmarkEnd w:id="15"/>
    <w:p>
      <w:pPr>
        <w:spacing w:after="0"/>
        <w:ind w:left="0"/>
        <w:jc w:val="both"/>
      </w:pPr>
      <w:r>
        <w:rPr>
          <w:rFonts w:ascii="Times New Roman"/>
          <w:b/>
          <w:i w:val="false"/>
          <w:color w:val="000000"/>
          <w:sz w:val="28"/>
        </w:rPr>
        <w:t xml:space="preserve">             национальных компаний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Согласно Стратегическому плану развития Республики Казахстан до 2010 года создание сектора национальных компаний, являющихся стратегически значимыми объектами для экономики страны, организация государственной системы управления национальными компаниями - становятся приоритетными задачами государства. Цель: выведение отечественных национальных компаний, действующих в ключевых отраслях экономики с организацией профессионального менеджмента и передовыми технологиями, на мировые рынки, что, в конечном итоге, должно способствовать расширению сферы влияния Казахстана как государства, способного конкурировать в условиях рынка за рубежом. </w:t>
      </w:r>
    </w:p>
    <w:p>
      <w:pPr>
        <w:spacing w:after="0"/>
        <w:ind w:left="0"/>
        <w:jc w:val="both"/>
      </w:pPr>
      <w:r>
        <w:rPr>
          <w:rFonts w:ascii="Times New Roman"/>
          <w:b w:val="false"/>
          <w:i w:val="false"/>
          <w:color w:val="000000"/>
          <w:sz w:val="28"/>
        </w:rPr>
        <w:t xml:space="preserve">      Для решения указанных задач государство будет способствовать созданию на базе национальных компаний государственных холдингов, основная задача которых будет заключаться в управлении деятельностью технологически связанных производств в стратегических отраслях экономики. В основу управления холдингов закладывается принцип корпоративного управления, позволяющий оптимизировать затраты, выработать технологическую и кадровую политику, осуществлять координацию деятельности предприятий в рамках отрасли. </w:t>
      </w:r>
    </w:p>
    <w:p>
      <w:pPr>
        <w:spacing w:after="0"/>
        <w:ind w:left="0"/>
        <w:jc w:val="both"/>
      </w:pPr>
      <w:r>
        <w:rPr>
          <w:rFonts w:ascii="Times New Roman"/>
          <w:b w:val="false"/>
          <w:i w:val="false"/>
          <w:color w:val="000000"/>
          <w:sz w:val="28"/>
        </w:rPr>
        <w:t>      Механизм реализации стратегии государства по отношению к национальным компаниям, усиливающий их системообразующее значение, необходимо выработать в Концепции промышленной политики Республики Казахстан до 2010 года (далее - Концепция), которая, согласно Плану мероприятий по реализации Программы Правительства Республики Казахстан на 2002-2004 годы (далее - Программа Правительства), утвержденному постановлением Правительства Республики Казахстан от 24 апреля 2002 года </w:t>
      </w:r>
      <w:r>
        <w:rPr>
          <w:rFonts w:ascii="Times New Roman"/>
          <w:b w:val="false"/>
          <w:i w:val="false"/>
          <w:color w:val="000000"/>
          <w:sz w:val="28"/>
        </w:rPr>
        <w:t xml:space="preserve">N 470 </w:t>
      </w:r>
      <w:r>
        <w:rPr>
          <w:rFonts w:ascii="Times New Roman"/>
          <w:b w:val="false"/>
          <w:i w:val="false"/>
          <w:color w:val="000000"/>
          <w:sz w:val="28"/>
        </w:rPr>
        <w:t xml:space="preserve">, должна быть разработана в начале 2003 года. Основные задачи Концепции: обеспечение устойчивого экономического роста, качественное обновление структуры отраслей промышленности на основе создания законодательных, экономических, инвестиционных и научно-технических условий, повышения конкурентоспособности и эффективности производства. </w:t>
      </w:r>
    </w:p>
    <w:p>
      <w:pPr>
        <w:spacing w:after="0"/>
        <w:ind w:left="0"/>
        <w:jc w:val="both"/>
      </w:pPr>
      <w:r>
        <w:rPr>
          <w:rFonts w:ascii="Times New Roman"/>
          <w:b w:val="false"/>
          <w:i w:val="false"/>
          <w:color w:val="000000"/>
          <w:sz w:val="28"/>
        </w:rPr>
        <w:t xml:space="preserve">      В целях усиления государственного контроля за финансово- хозяйственной деятельностью национальных компаний национальные компании ежеквартально будут представлять финансовую информацию своих дочерних и зависимых организаций в Правительство Республики Казахстан. Первые руководители национальных компаний будут отчитываться перед советами директоров об управлении дочерними, зависимыми организациями и активами, переданными государством в уставный капитал компании, а также об исполнении планов развития национальных компаний. Указанные меры позволят иметь наиболее полную картину о финансовом состоянии национальных компаний и их дочерних организаций, вырабатывать экономически обоснованные заключения при определении инвестиционных программ и дивидендной политики национальных компаний. </w:t>
      </w:r>
    </w:p>
    <w:p>
      <w:pPr>
        <w:spacing w:after="0"/>
        <w:ind w:left="0"/>
        <w:jc w:val="both"/>
      </w:pPr>
      <w:r>
        <w:rPr>
          <w:rFonts w:ascii="Times New Roman"/>
          <w:b w:val="false"/>
          <w:i w:val="false"/>
          <w:color w:val="000000"/>
          <w:sz w:val="28"/>
        </w:rPr>
        <w:t xml:space="preserve">      В 2003 году необходимо разработать нормативный правовой акт, регламентирующий порядок разработки, согласования и утверждения инвестиционных программ национальных компаний. </w:t>
      </w:r>
    </w:p>
    <w:p>
      <w:pPr>
        <w:spacing w:after="0"/>
        <w:ind w:left="0"/>
        <w:jc w:val="both"/>
      </w:pPr>
      <w:r>
        <w:rPr>
          <w:rFonts w:ascii="Times New Roman"/>
          <w:b w:val="false"/>
          <w:i w:val="false"/>
          <w:color w:val="000000"/>
          <w:sz w:val="28"/>
        </w:rPr>
        <w:t xml:space="preserve">      Для усиления контроля со стороны государства за финансово-хозяйственной деятельностью национальных компаний, обеспечения транспарентности деятельности их дочерних организаций советами директоров национальных компаний будет определен перечень вопросов, по которым дочерние организации обязаны обеспечивать письменное согласование проектов решений с советами директоров национальных компаний в соответствии с их компетенцией. </w:t>
      </w:r>
    </w:p>
    <w:p>
      <w:pPr>
        <w:spacing w:after="0"/>
        <w:ind w:left="0"/>
        <w:jc w:val="both"/>
      </w:pPr>
      <w:r>
        <w:rPr>
          <w:rFonts w:ascii="Times New Roman"/>
          <w:b w:val="false"/>
          <w:i w:val="false"/>
          <w:color w:val="000000"/>
          <w:sz w:val="28"/>
        </w:rPr>
        <w:t xml:space="preserve">      С целью совершенствования контроля за финансово-хозяйственной деятельностью национальных компаний, обеспечения мониторинга административных расходов с целью их оптимизации и исключения необоснованных затрат будут приняты соответствующие нормативные правовые акты.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5.2. Обеспечение комплексного мониторинга объектов </w:t>
      </w:r>
    </w:p>
    <w:bookmarkEnd w:id="16"/>
    <w:p>
      <w:pPr>
        <w:spacing w:after="0"/>
        <w:ind w:left="0"/>
        <w:jc w:val="both"/>
      </w:pPr>
      <w:r>
        <w:rPr>
          <w:rFonts w:ascii="Times New Roman"/>
          <w:b/>
          <w:i w:val="false"/>
          <w:color w:val="000000"/>
          <w:sz w:val="28"/>
        </w:rPr>
        <w:t xml:space="preserve">          государственной собственности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постановлением Правительства Республики Казахстан от 24 июля 2001 года </w:t>
      </w:r>
      <w:r>
        <w:rPr>
          <w:rFonts w:ascii="Times New Roman"/>
          <w:b w:val="false"/>
          <w:i w:val="false"/>
          <w:color w:val="000000"/>
          <w:sz w:val="28"/>
        </w:rPr>
        <w:t xml:space="preserve">N 998 </w:t>
      </w:r>
      <w:r>
        <w:rPr>
          <w:rFonts w:ascii="Times New Roman"/>
          <w:b w:val="false"/>
          <w:i w:val="false"/>
          <w:color w:val="000000"/>
          <w:sz w:val="28"/>
        </w:rPr>
        <w:t xml:space="preserve">"О внедрении системы комплексного мониторинга функционирования и эффективности управления объектами государственной собственности, а также объектами, в которых государство имеет долю собственности" уполномоченным органом будет усилена деятельность по осуществлению комплексного мониторинга хозяйствующих субъектов, созданию единой информационной базы учета результатов мониторинга данных. При этом объектами комплексного мониторинга будут являться: </w:t>
      </w:r>
    </w:p>
    <w:p>
      <w:pPr>
        <w:spacing w:after="0"/>
        <w:ind w:left="0"/>
        <w:jc w:val="both"/>
      </w:pPr>
      <w:r>
        <w:rPr>
          <w:rFonts w:ascii="Times New Roman"/>
          <w:b w:val="false"/>
          <w:i w:val="false"/>
          <w:color w:val="000000"/>
          <w:sz w:val="28"/>
        </w:rPr>
        <w:t xml:space="preserve">      государственные предприятия и учреждения; </w:t>
      </w:r>
    </w:p>
    <w:p>
      <w:pPr>
        <w:spacing w:after="0"/>
        <w:ind w:left="0"/>
        <w:jc w:val="both"/>
      </w:pPr>
      <w:r>
        <w:rPr>
          <w:rFonts w:ascii="Times New Roman"/>
          <w:b w:val="false"/>
          <w:i w:val="false"/>
          <w:color w:val="000000"/>
          <w:sz w:val="28"/>
        </w:rPr>
        <w:t xml:space="preserve">      юридические лица с участием государства в уставном капитале; </w:t>
      </w:r>
    </w:p>
    <w:p>
      <w:pPr>
        <w:spacing w:after="0"/>
        <w:ind w:left="0"/>
        <w:jc w:val="both"/>
      </w:pPr>
      <w:r>
        <w:rPr>
          <w:rFonts w:ascii="Times New Roman"/>
          <w:b w:val="false"/>
          <w:i w:val="false"/>
          <w:color w:val="000000"/>
          <w:sz w:val="28"/>
        </w:rPr>
        <w:t xml:space="preserve">      все виды имущества, являющиеся государственной собственностью, в том числе находящиеся в доверительном управлении, аренде, концессии. </w:t>
      </w:r>
    </w:p>
    <w:p>
      <w:pPr>
        <w:spacing w:after="0"/>
        <w:ind w:left="0"/>
        <w:jc w:val="both"/>
      </w:pPr>
      <w:r>
        <w:rPr>
          <w:rFonts w:ascii="Times New Roman"/>
          <w:b w:val="false"/>
          <w:i w:val="false"/>
          <w:color w:val="000000"/>
          <w:sz w:val="28"/>
        </w:rPr>
        <w:t xml:space="preserve">      Комплексный мониторинг позволит всесторонне отслеживать и давать аналитическую оценку качественного и количественного состояния технологической, финансово-хозяйственной деятельности, правовых вопросов данных объектов в целях выработки обоснованных решений и рекомендаций по предупреждению, устранению недостатков и совершенствованию деятельности.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5.3. Совершенствование учета государственного имущества </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решении поставленных задач в области управления государственным имуществом важное значение имеет организация полного и достоверного его учета. </w:t>
      </w:r>
    </w:p>
    <w:p>
      <w:pPr>
        <w:spacing w:after="0"/>
        <w:ind w:left="0"/>
        <w:jc w:val="both"/>
      </w:pPr>
      <w:r>
        <w:rPr>
          <w:rFonts w:ascii="Times New Roman"/>
          <w:b w:val="false"/>
          <w:i w:val="false"/>
          <w:color w:val="000000"/>
          <w:sz w:val="28"/>
        </w:rPr>
        <w:t>      Введение в Реестр дополнительного подраздела, согласно постановлению Правительства Республики Казахстан от 28 мая 2002 года </w:t>
      </w:r>
      <w:r>
        <w:rPr>
          <w:rFonts w:ascii="Times New Roman"/>
          <w:b w:val="false"/>
          <w:i w:val="false"/>
          <w:color w:val="000000"/>
          <w:sz w:val="28"/>
        </w:rPr>
        <w:t xml:space="preserve">N 580 </w:t>
      </w:r>
      <w:r>
        <w:rPr>
          <w:rFonts w:ascii="Times New Roman"/>
          <w:b w:val="false"/>
          <w:i w:val="false"/>
          <w:color w:val="000000"/>
          <w:sz w:val="28"/>
        </w:rPr>
        <w:t>"О внесении изменений и дополнений в постановление Правительства Республики Казахстан от 21 марта 1998 года </w:t>
      </w:r>
      <w:r>
        <w:rPr>
          <w:rFonts w:ascii="Times New Roman"/>
          <w:b w:val="false"/>
          <w:i w:val="false"/>
          <w:color w:val="000000"/>
          <w:sz w:val="28"/>
        </w:rPr>
        <w:t xml:space="preserve">N 246 </w:t>
      </w:r>
      <w:r>
        <w:rPr>
          <w:rFonts w:ascii="Times New Roman"/>
          <w:b w:val="false"/>
          <w:i w:val="false"/>
          <w:color w:val="000000"/>
          <w:sz w:val="28"/>
        </w:rPr>
        <w:t xml:space="preserve">", включающего комплекс финансовых показателей для обеспечения мониторинга результатов финансово-хозяйственной деятельности государственных предприятий и юридических лиц с участием государства, определение ответственных субъектов за предоставление данных для наполнения и периодического обновления дополнительного подраздела требуют реализацию механизма ведения учета предоставляемой финансовой информации. С этой целью будут регламентированы порядок и сроки представления необходимой информации со стороны ответственных субъектов.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5.4. Основные направления государственной политики в </w:t>
      </w:r>
    </w:p>
    <w:bookmarkEnd w:id="18"/>
    <w:p>
      <w:pPr>
        <w:spacing w:after="0"/>
        <w:ind w:left="0"/>
        <w:jc w:val="both"/>
      </w:pPr>
      <w:r>
        <w:rPr>
          <w:rFonts w:ascii="Times New Roman"/>
          <w:b/>
          <w:i w:val="false"/>
          <w:color w:val="000000"/>
          <w:sz w:val="28"/>
        </w:rPr>
        <w:t xml:space="preserve">           области приватизации государственного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2003-2005 годы приватизация будет рассматриваться как структурный элемент единой государственной политики в области управления государственным имуществом; формирование объемов приватизации будет увязываться с результатами управления государственными активами, объемами заимствования и имеющимися долговыми обязательствами государства. </w:t>
      </w:r>
    </w:p>
    <w:p>
      <w:pPr>
        <w:spacing w:after="0"/>
        <w:ind w:left="0"/>
        <w:jc w:val="both"/>
      </w:pPr>
      <w:r>
        <w:rPr>
          <w:rFonts w:ascii="Times New Roman"/>
          <w:b w:val="false"/>
          <w:i w:val="false"/>
          <w:color w:val="000000"/>
          <w:sz w:val="28"/>
        </w:rPr>
        <w:t xml:space="preserve">      Государственная политика в сфере управления государственной собственностью будет направлена на сохранение и усиление контроля развития стратегически важных отраслей экономики, оптимизацию структуры государственного имущества, исходя из интересов государства. </w:t>
      </w:r>
    </w:p>
    <w:p>
      <w:pPr>
        <w:spacing w:after="0"/>
        <w:ind w:left="0"/>
        <w:jc w:val="both"/>
      </w:pPr>
      <w:r>
        <w:rPr>
          <w:rFonts w:ascii="Times New Roman"/>
          <w:b w:val="false"/>
          <w:i w:val="false"/>
          <w:color w:val="000000"/>
          <w:sz w:val="28"/>
        </w:rPr>
        <w:t xml:space="preserve">      Имеющаяся государственная собственность будет подразделена на три категории в зависимости от степени ее значимости для экономики страны. </w:t>
      </w:r>
    </w:p>
    <w:p>
      <w:pPr>
        <w:spacing w:after="0"/>
        <w:ind w:left="0"/>
        <w:jc w:val="both"/>
      </w:pPr>
      <w:r>
        <w:rPr>
          <w:rFonts w:ascii="Times New Roman"/>
          <w:b w:val="false"/>
          <w:i w:val="false"/>
          <w:color w:val="000000"/>
          <w:sz w:val="28"/>
        </w:rPr>
        <w:t>      К первой категории будут отнесены объекты государственной собственности, не подлежащие приватизации.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28 июля 2000 года N 422 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24 октября 2000 года N 1587 определен перечень объектов государственной собственности, не подлежащих приватизации и ее предварительным стадиям. В данный перечень включены объекты государственной собственности, имеющие особое значение для национальных интересов республики, такие как: организации и объекты военно-технического назначения, обеспечивающие национальную безопасность Республики Казахстан; </w:t>
      </w:r>
    </w:p>
    <w:p>
      <w:pPr>
        <w:spacing w:after="0"/>
        <w:ind w:left="0"/>
        <w:jc w:val="both"/>
      </w:pPr>
      <w:r>
        <w:rPr>
          <w:rFonts w:ascii="Times New Roman"/>
          <w:b w:val="false"/>
          <w:i w:val="false"/>
          <w:color w:val="000000"/>
          <w:sz w:val="28"/>
        </w:rPr>
        <w:t xml:space="preserve">магистральные железные дороги, республиканские автомобильные дороги общего пользования, включенные в сеть государственных международных маршрутов, а также имеющие оборонное значение; магистральные нефте- и газопроводы, электрические сети межрегионального уровня определенного напряжения; объекты государственной собственности, необходимые для решения социальных задач, в том числе детские дома, дома престарелых, государственные организации среднего общего образования и другие. </w:t>
      </w:r>
    </w:p>
    <w:p>
      <w:pPr>
        <w:spacing w:after="0"/>
        <w:ind w:left="0"/>
        <w:jc w:val="both"/>
      </w:pPr>
      <w:r>
        <w:rPr>
          <w:rFonts w:ascii="Times New Roman"/>
          <w:b w:val="false"/>
          <w:i w:val="false"/>
          <w:color w:val="000000"/>
          <w:sz w:val="28"/>
        </w:rPr>
        <w:t xml:space="preserve">      Объектами государственной собственности, относящимся ко второй категории, будут являться организации, действующие в стратегических отраслях экономики: нефтегазовой, горно-металлургической, транспортно-коммуникационной, энергетической, машиностроительной отраслях. Такими организациями являются национальные компании, создаваемые по решению Правительства Республики Казахстан в стратегических отраслях экономики. Перечень национальных компаний утверждается Правительством Республики Казахстан. Приватизация части государственных пакетов акций некоторых акционерных обществ и государственных предприятий, отнесенных к национальным компаниям, будет осуществляться исходя из государственных интересов, с учетом экономической политики государства в целом. </w:t>
      </w:r>
    </w:p>
    <w:p>
      <w:pPr>
        <w:spacing w:after="0"/>
        <w:ind w:left="0"/>
        <w:jc w:val="both"/>
      </w:pPr>
      <w:r>
        <w:rPr>
          <w:rFonts w:ascii="Times New Roman"/>
          <w:b w:val="false"/>
          <w:i w:val="false"/>
          <w:color w:val="000000"/>
          <w:sz w:val="28"/>
        </w:rPr>
        <w:t xml:space="preserve">      Третью категорию составят объекты государственной собственности, не относящиеся к двум первым категориям: государственные пакеты акций акционерных обществ, государственные доли участия в уставных капиталах товариществ с ограниченной ответственностью, объекты недвижимости, незавершенного строительства, имущественные комплексы и прочее имущество. </w:t>
      </w:r>
    </w:p>
    <w:p>
      <w:pPr>
        <w:spacing w:after="0"/>
        <w:ind w:left="0"/>
        <w:jc w:val="both"/>
      </w:pPr>
      <w:r>
        <w:rPr>
          <w:rFonts w:ascii="Times New Roman"/>
          <w:b w:val="false"/>
          <w:i w:val="false"/>
          <w:color w:val="000000"/>
          <w:sz w:val="28"/>
        </w:rPr>
        <w:t xml:space="preserve">      Приватизация имущественных комплексов и государственных пакетов акций организаций, являющихся субъектами рынка, занимающими доминирующее (монопольное) положение на товарном рынке либо имеющими стратегическое значение для экономики страны, будет осуществляться на основании решений Правительства Республики Казахстан с применением наиболее оптимальных форм приватизации. </w:t>
      </w:r>
    </w:p>
    <w:p>
      <w:pPr>
        <w:spacing w:after="0"/>
        <w:ind w:left="0"/>
        <w:jc w:val="both"/>
      </w:pPr>
      <w:r>
        <w:rPr>
          <w:rFonts w:ascii="Times New Roman"/>
          <w:b w:val="false"/>
          <w:i w:val="false"/>
          <w:color w:val="000000"/>
          <w:sz w:val="28"/>
        </w:rPr>
        <w:t xml:space="preserve">      В 2003-2005 годах приватизация государственного имущества, отнесенного к третьей категории, будет проводиться по принципу целесообразности его нахождения в собственности государства. При этом государство способствует увеличению и развитию частного сектора в экономике республики, увеличению объемов производства, расширению налогооблагаемой базы.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5.5. Совершенствование постприватизационного контроля </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области постприватизационного контроля основными задачами будут являться: </w:t>
      </w:r>
    </w:p>
    <w:p>
      <w:pPr>
        <w:spacing w:after="0"/>
        <w:ind w:left="0"/>
        <w:jc w:val="both"/>
      </w:pPr>
      <w:r>
        <w:rPr>
          <w:rFonts w:ascii="Times New Roman"/>
          <w:b w:val="false"/>
          <w:i w:val="false"/>
          <w:color w:val="000000"/>
          <w:sz w:val="28"/>
        </w:rPr>
        <w:t xml:space="preserve">      внедрение системы мониторинга эффективности управления приватизированными объектами в стратегических отраслях экономики; </w:t>
      </w:r>
    </w:p>
    <w:p>
      <w:pPr>
        <w:spacing w:after="0"/>
        <w:ind w:left="0"/>
        <w:jc w:val="both"/>
      </w:pPr>
      <w:r>
        <w:rPr>
          <w:rFonts w:ascii="Times New Roman"/>
          <w:b w:val="false"/>
          <w:i w:val="false"/>
          <w:color w:val="000000"/>
          <w:sz w:val="28"/>
        </w:rPr>
        <w:t xml:space="preserve">      получение полной и достоверной информации о деятельности приватизированных предприятий посредством комплексного мониторинга с целью выявления проблем и путей их решения; </w:t>
      </w:r>
    </w:p>
    <w:p>
      <w:pPr>
        <w:spacing w:after="0"/>
        <w:ind w:left="0"/>
        <w:jc w:val="both"/>
      </w:pPr>
      <w:r>
        <w:rPr>
          <w:rFonts w:ascii="Times New Roman"/>
          <w:b w:val="false"/>
          <w:i w:val="false"/>
          <w:color w:val="000000"/>
          <w:sz w:val="28"/>
        </w:rPr>
        <w:t xml:space="preserve">      совершенствование правового обеспечения постприватизационного </w:t>
      </w:r>
    </w:p>
    <w:p>
      <w:pPr>
        <w:spacing w:after="0"/>
        <w:ind w:left="0"/>
        <w:jc w:val="both"/>
      </w:pPr>
      <w:r>
        <w:rPr>
          <w:rFonts w:ascii="Times New Roman"/>
          <w:b w:val="false"/>
          <w:i w:val="false"/>
          <w:color w:val="000000"/>
          <w:sz w:val="28"/>
        </w:rPr>
        <w:t xml:space="preserve">контроля; </w:t>
      </w:r>
    </w:p>
    <w:p>
      <w:pPr>
        <w:spacing w:after="0"/>
        <w:ind w:left="0"/>
        <w:jc w:val="both"/>
      </w:pPr>
      <w:r>
        <w:rPr>
          <w:rFonts w:ascii="Times New Roman"/>
          <w:b w:val="false"/>
          <w:i w:val="false"/>
          <w:color w:val="000000"/>
          <w:sz w:val="28"/>
        </w:rPr>
        <w:t xml:space="preserve">      контроль за надлежащим исполнением собственниками принятых обязательств, завершение договоров купли-продажи; </w:t>
      </w:r>
    </w:p>
    <w:p>
      <w:pPr>
        <w:spacing w:after="0"/>
        <w:ind w:left="0"/>
        <w:jc w:val="both"/>
      </w:pPr>
      <w:r>
        <w:rPr>
          <w:rFonts w:ascii="Times New Roman"/>
          <w:b w:val="false"/>
          <w:i w:val="false"/>
          <w:color w:val="000000"/>
          <w:sz w:val="28"/>
        </w:rPr>
        <w:t xml:space="preserve">      ведение конструктивного диалога с инвесторами, принятие взаимоприемлемых и обоснованных решений возникающих проблем; </w:t>
      </w:r>
    </w:p>
    <w:p>
      <w:pPr>
        <w:spacing w:after="0"/>
        <w:ind w:left="0"/>
        <w:jc w:val="both"/>
      </w:pPr>
      <w:r>
        <w:rPr>
          <w:rFonts w:ascii="Times New Roman"/>
          <w:b w:val="false"/>
          <w:i w:val="false"/>
          <w:color w:val="000000"/>
          <w:sz w:val="28"/>
        </w:rPr>
        <w:t xml:space="preserve">      создание электронной базы данных, отражающей деятельность приватизированных предприятий в стратегических отраслях экономики, ее периодическое обновление.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20"/>
    <w:p>
      <w:pPr>
        <w:spacing w:after="0"/>
        <w:ind w:left="0"/>
        <w:jc w:val="left"/>
      </w:pPr>
      <w:r>
        <w:rPr>
          <w:rFonts w:ascii="Times New Roman"/>
          <w:b/>
          <w:i w:val="false"/>
          <w:color w:val="000000"/>
        </w:rPr>
        <w:t xml:space="preserve"> 
6. Необходимые ресурсы и источники их финансирования </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Реализация мероприятий Программы предусматривается в рамках функций центральных и местных исполнительных органов, иных государственных органов, осуществляющих управление государственной собственностью. В этой связи расходы по реализации мероприятий Программы будут осуществляться за счет текущего финансирования этих органов из республиканского и местных бюджетов в пределах предусматриваемых бюджетных программ.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21"/>
    <w:p>
      <w:pPr>
        <w:spacing w:after="0"/>
        <w:ind w:left="0"/>
        <w:jc w:val="left"/>
      </w:pPr>
      <w:r>
        <w:rPr>
          <w:rFonts w:ascii="Times New Roman"/>
          <w:b/>
          <w:i w:val="false"/>
          <w:color w:val="000000"/>
        </w:rPr>
        <w:t xml:space="preserve"> 
7. Ожидаемый результат от реализации Программы </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 реализации Программы ожидаются следующие результаты: </w:t>
      </w:r>
    </w:p>
    <w:p>
      <w:pPr>
        <w:spacing w:after="0"/>
        <w:ind w:left="0"/>
        <w:jc w:val="both"/>
      </w:pPr>
      <w:r>
        <w:rPr>
          <w:rFonts w:ascii="Times New Roman"/>
          <w:b w:val="false"/>
          <w:i w:val="false"/>
          <w:color w:val="000000"/>
          <w:sz w:val="28"/>
        </w:rPr>
        <w:t xml:space="preserve">      формирование эффективной системы управления государственным имуществом; </w:t>
      </w:r>
    </w:p>
    <w:p>
      <w:pPr>
        <w:spacing w:after="0"/>
        <w:ind w:left="0"/>
        <w:jc w:val="both"/>
      </w:pPr>
      <w:r>
        <w:rPr>
          <w:rFonts w:ascii="Times New Roman"/>
          <w:b w:val="false"/>
          <w:i w:val="false"/>
          <w:color w:val="000000"/>
          <w:sz w:val="28"/>
        </w:rPr>
        <w:t xml:space="preserve">      увеличение поступлений в государственный бюджет от использования государственного имущества (дивидендов на государственные пакеты акций, части чистого дохода государственных предприятий и хозяйственных товариществ с участием государства, арендной платы и пр.); </w:t>
      </w:r>
    </w:p>
    <w:p>
      <w:pPr>
        <w:spacing w:after="0"/>
        <w:ind w:left="0"/>
        <w:jc w:val="both"/>
      </w:pPr>
      <w:r>
        <w:rPr>
          <w:rFonts w:ascii="Times New Roman"/>
          <w:b w:val="false"/>
          <w:i w:val="false"/>
          <w:color w:val="000000"/>
          <w:sz w:val="28"/>
        </w:rPr>
        <w:t xml:space="preserve">      улучшение финансово-экономических показателей деятельности государственных предприятий, юридических лиц с участием государства; </w:t>
      </w:r>
    </w:p>
    <w:p>
      <w:pPr>
        <w:spacing w:after="0"/>
        <w:ind w:left="0"/>
        <w:jc w:val="both"/>
      </w:pPr>
      <w:r>
        <w:rPr>
          <w:rFonts w:ascii="Times New Roman"/>
          <w:b w:val="false"/>
          <w:i w:val="false"/>
          <w:color w:val="000000"/>
          <w:sz w:val="28"/>
        </w:rPr>
        <w:t xml:space="preserve">      создание единой базы данных учета результатов мониторинга объектов государственной собственности, а также объектов, в которых государство имеет долю собственности, с целью выработки обоснованных рекомендаций по предупреждению, устранению недостатков и совершенствованию их деятельности; </w:t>
      </w:r>
    </w:p>
    <w:p>
      <w:pPr>
        <w:spacing w:after="0"/>
        <w:ind w:left="0"/>
        <w:jc w:val="both"/>
      </w:pPr>
      <w:r>
        <w:rPr>
          <w:rFonts w:ascii="Times New Roman"/>
          <w:b w:val="false"/>
          <w:i w:val="false"/>
          <w:color w:val="000000"/>
          <w:sz w:val="28"/>
        </w:rPr>
        <w:t xml:space="preserve">      усовершенствование системы учета государственного имущества. </w:t>
      </w:r>
    </w:p>
    <w:p>
      <w:pPr>
        <w:spacing w:after="0"/>
        <w:ind w:left="0"/>
        <w:jc w:val="both"/>
      </w:pPr>
      <w:r>
        <w:rPr>
          <w:rFonts w:ascii="Times New Roman"/>
          <w:b w:val="false"/>
          <w:i w:val="false"/>
          <w:color w:val="000000"/>
          <w:sz w:val="28"/>
        </w:rPr>
        <w:t xml:space="preserve">      По прогнозным данным в 2003 году от использования государственного имущества в республиканский бюджет ожидаются поступления дивидендов на государственные пакеты акций в сумме 5 793 674 тыс. тенге, доли прибыли республиканских государственных предприятий в сумме 350 618 тыс. тенге, от аренды имущества республиканской собственности в сумме 155 000 тыс. тенге. </w:t>
      </w:r>
    </w:p>
    <w:p>
      <w:pPr>
        <w:spacing w:after="0"/>
        <w:ind w:left="0"/>
        <w:jc w:val="both"/>
      </w:pPr>
      <w:r>
        <w:rPr>
          <w:rFonts w:ascii="Times New Roman"/>
          <w:b w:val="false"/>
          <w:i w:val="false"/>
          <w:color w:val="000000"/>
          <w:sz w:val="28"/>
        </w:rPr>
        <w:t xml:space="preserve">      В ходе реализации мер, направленных на выполнение настоящей Программы, суммы поступлений в государственный бюджет от использования государственного имущества в течение 2003-2005 годов будут уточняться.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на 2003-2005 годы по </w:t>
      </w:r>
    </w:p>
    <w:bookmarkEnd w:id="22"/>
    <w:p>
      <w:pPr>
        <w:spacing w:after="0"/>
        <w:ind w:left="0"/>
        <w:jc w:val="both"/>
      </w:pPr>
      <w:r>
        <w:rPr>
          <w:rFonts w:ascii="Times New Roman"/>
          <w:b/>
          <w:i w:val="false"/>
          <w:color w:val="000000"/>
          <w:sz w:val="28"/>
        </w:rPr>
        <w:t xml:space="preserve">                    реализации Программы </w:t>
      </w:r>
      <w:r>
        <w:rPr>
          <w:rFonts w:ascii="Times New Roman"/>
          <w:b w:val="false"/>
          <w:i w:val="false"/>
          <w:color w:val="ff0000"/>
          <w:sz w:val="28"/>
        </w:rPr>
        <w:t xml:space="preserve">&lt;*&gt;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В раздел 8 внесены изменения - постановлениями Правительства РК от 25 августа 2003 года </w:t>
      </w:r>
      <w:r>
        <w:rPr>
          <w:rFonts w:ascii="Times New Roman"/>
          <w:b w:val="false"/>
          <w:i w:val="false"/>
          <w:color w:val="ff0000"/>
          <w:sz w:val="28"/>
        </w:rPr>
        <w:t xml:space="preserve">N 856 </w:t>
      </w:r>
      <w:r>
        <w:rPr>
          <w:rFonts w:ascii="Times New Roman"/>
          <w:b w:val="false"/>
          <w:i w:val="false"/>
          <w:color w:val="ff0000"/>
          <w:sz w:val="28"/>
        </w:rPr>
        <w:t xml:space="preserve">; 20 марта 2004 г. </w:t>
      </w:r>
      <w:r>
        <w:rPr>
          <w:rFonts w:ascii="Times New Roman"/>
          <w:b w:val="false"/>
          <w:i w:val="false"/>
          <w:color w:val="ff0000"/>
          <w:sz w:val="28"/>
        </w:rPr>
        <w:t xml:space="preserve">N 357 </w:t>
      </w:r>
      <w:r>
        <w:rPr>
          <w:rFonts w:ascii="Times New Roman"/>
          <w:b w:val="false"/>
          <w:i w:val="false"/>
          <w:color w:val="ff0000"/>
          <w:sz w:val="28"/>
        </w:rPr>
        <w:t xml:space="preserve">; от 31 мая 2005 г. </w:t>
      </w:r>
      <w:r>
        <w:rPr>
          <w:rFonts w:ascii="Times New Roman"/>
          <w:b w:val="false"/>
          <w:i w:val="false"/>
          <w:color w:val="ff0000"/>
          <w:sz w:val="28"/>
        </w:rPr>
        <w:t xml:space="preserve">N 538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N !  Мероприятия  ! Форма    !Ответствен- ! Срок    !Предпо-!Источ- </w:t>
      </w:r>
    </w:p>
    <w:p>
      <w:pPr>
        <w:spacing w:after="0"/>
        <w:ind w:left="0"/>
        <w:jc w:val="both"/>
      </w:pPr>
      <w:r>
        <w:rPr>
          <w:rFonts w:ascii="Times New Roman"/>
          <w:b w:val="false"/>
          <w:i w:val="false"/>
          <w:color w:val="000000"/>
          <w:sz w:val="28"/>
        </w:rPr>
        <w:t xml:space="preserve">п/п!               !завершения!ные за      ! исполне-!лагае- !ник </w:t>
      </w:r>
    </w:p>
    <w:p>
      <w:pPr>
        <w:spacing w:after="0"/>
        <w:ind w:left="0"/>
        <w:jc w:val="both"/>
      </w:pPr>
      <w:r>
        <w:rPr>
          <w:rFonts w:ascii="Times New Roman"/>
          <w:b w:val="false"/>
          <w:i w:val="false"/>
          <w:color w:val="000000"/>
          <w:sz w:val="28"/>
        </w:rPr>
        <w:t xml:space="preserve">   !               !          !исполнение  ! ния     !мые    !финан- </w:t>
      </w:r>
    </w:p>
    <w:p>
      <w:pPr>
        <w:spacing w:after="0"/>
        <w:ind w:left="0"/>
        <w:jc w:val="both"/>
      </w:pPr>
      <w:r>
        <w:rPr>
          <w:rFonts w:ascii="Times New Roman"/>
          <w:b w:val="false"/>
          <w:i w:val="false"/>
          <w:color w:val="000000"/>
          <w:sz w:val="28"/>
        </w:rPr>
        <w:t xml:space="preserve">   !               !          !            !         !расходы!сиро- </w:t>
      </w:r>
    </w:p>
    <w:p>
      <w:pPr>
        <w:spacing w:after="0"/>
        <w:ind w:left="0"/>
        <w:jc w:val="both"/>
      </w:pPr>
      <w:r>
        <w:rPr>
          <w:rFonts w:ascii="Times New Roman"/>
          <w:b w:val="false"/>
          <w:i w:val="false"/>
          <w:color w:val="000000"/>
          <w:sz w:val="28"/>
        </w:rPr>
        <w:t xml:space="preserve">   !               !          !            !         !       !вания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       2       !     3    !      4     !     5   !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1. Совершенствование нормативной правовой базы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1.1. Разработать     Решения    Акимы адми-  В течение  Не </w:t>
      </w:r>
    </w:p>
    <w:p>
      <w:pPr>
        <w:spacing w:after="0"/>
        <w:ind w:left="0"/>
        <w:jc w:val="both"/>
      </w:pPr>
      <w:r>
        <w:rPr>
          <w:rFonts w:ascii="Times New Roman"/>
          <w:b w:val="false"/>
          <w:i w:val="false"/>
          <w:color w:val="000000"/>
          <w:sz w:val="28"/>
        </w:rPr>
        <w:t xml:space="preserve">     и утвердить     акимов,    нистративно- квартала   тре- </w:t>
      </w:r>
    </w:p>
    <w:p>
      <w:pPr>
        <w:spacing w:after="0"/>
        <w:ind w:left="0"/>
        <w:jc w:val="both"/>
      </w:pPr>
      <w:r>
        <w:rPr>
          <w:rFonts w:ascii="Times New Roman"/>
          <w:b w:val="false"/>
          <w:i w:val="false"/>
          <w:color w:val="000000"/>
          <w:sz w:val="28"/>
        </w:rPr>
        <w:t xml:space="preserve">     Программы       информация территори-   после ут-  буются </w:t>
      </w:r>
    </w:p>
    <w:p>
      <w:pPr>
        <w:spacing w:after="0"/>
        <w:ind w:left="0"/>
        <w:jc w:val="both"/>
      </w:pPr>
      <w:r>
        <w:rPr>
          <w:rFonts w:ascii="Times New Roman"/>
          <w:b w:val="false"/>
          <w:i w:val="false"/>
          <w:color w:val="000000"/>
          <w:sz w:val="28"/>
        </w:rPr>
        <w:t xml:space="preserve">     повышения эф-   в КГИП МФ  альных еди-  верждения </w:t>
      </w:r>
    </w:p>
    <w:p>
      <w:pPr>
        <w:spacing w:after="0"/>
        <w:ind w:left="0"/>
        <w:jc w:val="both"/>
      </w:pPr>
      <w:r>
        <w:rPr>
          <w:rFonts w:ascii="Times New Roman"/>
          <w:b w:val="false"/>
          <w:i w:val="false"/>
          <w:color w:val="000000"/>
          <w:sz w:val="28"/>
        </w:rPr>
        <w:t xml:space="preserve">     фективности                ниц (по      Правитель- </w:t>
      </w:r>
    </w:p>
    <w:p>
      <w:pPr>
        <w:spacing w:after="0"/>
        <w:ind w:left="0"/>
        <w:jc w:val="both"/>
      </w:pPr>
      <w:r>
        <w:rPr>
          <w:rFonts w:ascii="Times New Roman"/>
          <w:b w:val="false"/>
          <w:i w:val="false"/>
          <w:color w:val="000000"/>
          <w:sz w:val="28"/>
        </w:rPr>
        <w:t xml:space="preserve">     управления                 согласова-   ством </w:t>
      </w:r>
    </w:p>
    <w:p>
      <w:pPr>
        <w:spacing w:after="0"/>
        <w:ind w:left="0"/>
        <w:jc w:val="both"/>
      </w:pPr>
      <w:r>
        <w:rPr>
          <w:rFonts w:ascii="Times New Roman"/>
          <w:b w:val="false"/>
          <w:i w:val="false"/>
          <w:color w:val="000000"/>
          <w:sz w:val="28"/>
        </w:rPr>
        <w:t xml:space="preserve">     коммунальной               нию с КГИП   Республики </w:t>
      </w:r>
    </w:p>
    <w:p>
      <w:pPr>
        <w:spacing w:after="0"/>
        <w:ind w:left="0"/>
        <w:jc w:val="both"/>
      </w:pPr>
      <w:r>
        <w:rPr>
          <w:rFonts w:ascii="Times New Roman"/>
          <w:b w:val="false"/>
          <w:i w:val="false"/>
          <w:color w:val="000000"/>
          <w:sz w:val="28"/>
        </w:rPr>
        <w:t xml:space="preserve">     собственностью             МФ)          Казахстан </w:t>
      </w:r>
    </w:p>
    <w:p>
      <w:pPr>
        <w:spacing w:after="0"/>
        <w:ind w:left="0"/>
        <w:jc w:val="both"/>
      </w:pPr>
      <w:r>
        <w:rPr>
          <w:rFonts w:ascii="Times New Roman"/>
          <w:b w:val="false"/>
          <w:i w:val="false"/>
          <w:color w:val="000000"/>
          <w:sz w:val="28"/>
        </w:rPr>
        <w:t xml:space="preserve">     и приватизации                          Отраслевой </w:t>
      </w:r>
    </w:p>
    <w:p>
      <w:pPr>
        <w:spacing w:after="0"/>
        <w:ind w:left="0"/>
        <w:jc w:val="both"/>
      </w:pPr>
      <w:r>
        <w:rPr>
          <w:rFonts w:ascii="Times New Roman"/>
          <w:b w:val="false"/>
          <w:i w:val="false"/>
          <w:color w:val="000000"/>
          <w:sz w:val="28"/>
        </w:rPr>
        <w:t xml:space="preserve">     на 2003-2005                            программы </w:t>
      </w:r>
    </w:p>
    <w:p>
      <w:pPr>
        <w:spacing w:after="0"/>
        <w:ind w:left="0"/>
        <w:jc w:val="both"/>
      </w:pPr>
      <w:r>
        <w:rPr>
          <w:rFonts w:ascii="Times New Roman"/>
          <w:b w:val="false"/>
          <w:i w:val="false"/>
          <w:color w:val="000000"/>
          <w:sz w:val="28"/>
        </w:rPr>
        <w:t xml:space="preserve">     годы                                    повышения </w:t>
      </w:r>
    </w:p>
    <w:p>
      <w:pPr>
        <w:spacing w:after="0"/>
        <w:ind w:left="0"/>
        <w:jc w:val="both"/>
      </w:pPr>
      <w:r>
        <w:rPr>
          <w:rFonts w:ascii="Times New Roman"/>
          <w:b w:val="false"/>
          <w:i w:val="false"/>
          <w:color w:val="000000"/>
          <w:sz w:val="28"/>
        </w:rPr>
        <w:t xml:space="preserve">                                             эффектив- </w:t>
      </w:r>
    </w:p>
    <w:p>
      <w:pPr>
        <w:spacing w:after="0"/>
        <w:ind w:left="0"/>
        <w:jc w:val="both"/>
      </w:pPr>
      <w:r>
        <w:rPr>
          <w:rFonts w:ascii="Times New Roman"/>
          <w:b w:val="false"/>
          <w:i w:val="false"/>
          <w:color w:val="000000"/>
          <w:sz w:val="28"/>
        </w:rPr>
        <w:t xml:space="preserve">                                             ности уп- </w:t>
      </w:r>
    </w:p>
    <w:p>
      <w:pPr>
        <w:spacing w:after="0"/>
        <w:ind w:left="0"/>
        <w:jc w:val="both"/>
      </w:pPr>
      <w:r>
        <w:rPr>
          <w:rFonts w:ascii="Times New Roman"/>
          <w:b w:val="false"/>
          <w:i w:val="false"/>
          <w:color w:val="000000"/>
          <w:sz w:val="28"/>
        </w:rPr>
        <w:t xml:space="preserve">                                             равления </w:t>
      </w:r>
    </w:p>
    <w:p>
      <w:pPr>
        <w:spacing w:after="0"/>
        <w:ind w:left="0"/>
        <w:jc w:val="both"/>
      </w:pPr>
      <w:r>
        <w:rPr>
          <w:rFonts w:ascii="Times New Roman"/>
          <w:b w:val="false"/>
          <w:i w:val="false"/>
          <w:color w:val="000000"/>
          <w:sz w:val="28"/>
        </w:rPr>
        <w:t xml:space="preserve">                                             государст- </w:t>
      </w:r>
    </w:p>
    <w:p>
      <w:pPr>
        <w:spacing w:after="0"/>
        <w:ind w:left="0"/>
        <w:jc w:val="both"/>
      </w:pPr>
      <w:r>
        <w:rPr>
          <w:rFonts w:ascii="Times New Roman"/>
          <w:b w:val="false"/>
          <w:i w:val="false"/>
          <w:color w:val="000000"/>
          <w:sz w:val="28"/>
        </w:rPr>
        <w:t xml:space="preserve">                                             венным иму- </w:t>
      </w:r>
    </w:p>
    <w:p>
      <w:pPr>
        <w:spacing w:after="0"/>
        <w:ind w:left="0"/>
        <w:jc w:val="both"/>
      </w:pPr>
      <w:r>
        <w:rPr>
          <w:rFonts w:ascii="Times New Roman"/>
          <w:b w:val="false"/>
          <w:i w:val="false"/>
          <w:color w:val="000000"/>
          <w:sz w:val="28"/>
        </w:rPr>
        <w:t xml:space="preserve">                                             ществом </w:t>
      </w:r>
    </w:p>
    <w:p>
      <w:pPr>
        <w:spacing w:after="0"/>
        <w:ind w:left="0"/>
        <w:jc w:val="both"/>
      </w:pPr>
      <w:r>
        <w:rPr>
          <w:rFonts w:ascii="Times New Roman"/>
          <w:b w:val="false"/>
          <w:i w:val="false"/>
          <w:color w:val="000000"/>
          <w:sz w:val="28"/>
        </w:rPr>
        <w:t xml:space="preserve">                                             и привати- </w:t>
      </w:r>
    </w:p>
    <w:p>
      <w:pPr>
        <w:spacing w:after="0"/>
        <w:ind w:left="0"/>
        <w:jc w:val="both"/>
      </w:pPr>
      <w:r>
        <w:rPr>
          <w:rFonts w:ascii="Times New Roman"/>
          <w:b w:val="false"/>
          <w:i w:val="false"/>
          <w:color w:val="000000"/>
          <w:sz w:val="28"/>
        </w:rPr>
        <w:t xml:space="preserve">                                             зации на </w:t>
      </w:r>
    </w:p>
    <w:p>
      <w:pPr>
        <w:spacing w:after="0"/>
        <w:ind w:left="0"/>
        <w:jc w:val="both"/>
      </w:pPr>
      <w:r>
        <w:rPr>
          <w:rFonts w:ascii="Times New Roman"/>
          <w:b w:val="false"/>
          <w:i w:val="false"/>
          <w:color w:val="000000"/>
          <w:sz w:val="28"/>
        </w:rPr>
        <w:t xml:space="preserve">                                             2003-2005 </w:t>
      </w:r>
    </w:p>
    <w:p>
      <w:pPr>
        <w:spacing w:after="0"/>
        <w:ind w:left="0"/>
        <w:jc w:val="both"/>
      </w:pPr>
      <w:r>
        <w:rPr>
          <w:rFonts w:ascii="Times New Roman"/>
          <w:b w:val="false"/>
          <w:i w:val="false"/>
          <w:color w:val="000000"/>
          <w:sz w:val="28"/>
        </w:rPr>
        <w:t xml:space="preserve">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1.2. Привести в      Отчет в    Акимы адми-  3 квартал  Не тре- </w:t>
      </w:r>
    </w:p>
    <w:p>
      <w:pPr>
        <w:spacing w:after="0"/>
        <w:ind w:left="0"/>
        <w:jc w:val="both"/>
      </w:pPr>
      <w:r>
        <w:rPr>
          <w:rFonts w:ascii="Times New Roman"/>
          <w:b w:val="false"/>
          <w:i w:val="false"/>
          <w:color w:val="000000"/>
          <w:sz w:val="28"/>
        </w:rPr>
        <w:t xml:space="preserve">     соответствие    Правитель- нистративно- 2003 года  буются    - </w:t>
      </w:r>
    </w:p>
    <w:p>
      <w:pPr>
        <w:spacing w:after="0"/>
        <w:ind w:left="0"/>
        <w:jc w:val="both"/>
      </w:pPr>
      <w:r>
        <w:rPr>
          <w:rFonts w:ascii="Times New Roman"/>
          <w:b w:val="false"/>
          <w:i w:val="false"/>
          <w:color w:val="000000"/>
          <w:sz w:val="28"/>
        </w:rPr>
        <w:t xml:space="preserve">     с законо-       ство Рес-  территори- </w:t>
      </w:r>
    </w:p>
    <w:p>
      <w:pPr>
        <w:spacing w:after="0"/>
        <w:ind w:left="0"/>
        <w:jc w:val="both"/>
      </w:pPr>
      <w:r>
        <w:rPr>
          <w:rFonts w:ascii="Times New Roman"/>
          <w:b w:val="false"/>
          <w:i w:val="false"/>
          <w:color w:val="000000"/>
          <w:sz w:val="28"/>
        </w:rPr>
        <w:t xml:space="preserve">     дательными      публики    альных еди- </w:t>
      </w:r>
    </w:p>
    <w:p>
      <w:pPr>
        <w:spacing w:after="0"/>
        <w:ind w:left="0"/>
        <w:jc w:val="both"/>
      </w:pPr>
      <w:r>
        <w:rPr>
          <w:rFonts w:ascii="Times New Roman"/>
          <w:b w:val="false"/>
          <w:i w:val="false"/>
          <w:color w:val="000000"/>
          <w:sz w:val="28"/>
        </w:rPr>
        <w:t xml:space="preserve">     актами ведом-   Казахстан, ниц </w:t>
      </w:r>
    </w:p>
    <w:p>
      <w:pPr>
        <w:spacing w:after="0"/>
        <w:ind w:left="0"/>
        <w:jc w:val="both"/>
      </w:pPr>
      <w:r>
        <w:rPr>
          <w:rFonts w:ascii="Times New Roman"/>
          <w:b w:val="false"/>
          <w:i w:val="false"/>
          <w:color w:val="000000"/>
          <w:sz w:val="28"/>
        </w:rPr>
        <w:t xml:space="preserve">     ственные нор-   информация </w:t>
      </w:r>
    </w:p>
    <w:p>
      <w:pPr>
        <w:spacing w:after="0"/>
        <w:ind w:left="0"/>
        <w:jc w:val="both"/>
      </w:pPr>
      <w:r>
        <w:rPr>
          <w:rFonts w:ascii="Times New Roman"/>
          <w:b w:val="false"/>
          <w:i w:val="false"/>
          <w:color w:val="000000"/>
          <w:sz w:val="28"/>
        </w:rPr>
        <w:t xml:space="preserve">     мативные пра-   в КГИП МФ </w:t>
      </w:r>
    </w:p>
    <w:p>
      <w:pPr>
        <w:spacing w:after="0"/>
        <w:ind w:left="0"/>
        <w:jc w:val="both"/>
      </w:pPr>
      <w:r>
        <w:rPr>
          <w:rFonts w:ascii="Times New Roman"/>
          <w:b w:val="false"/>
          <w:i w:val="false"/>
          <w:color w:val="000000"/>
          <w:sz w:val="28"/>
        </w:rPr>
        <w:t xml:space="preserve">     вовые акты, </w:t>
      </w:r>
    </w:p>
    <w:p>
      <w:pPr>
        <w:spacing w:after="0"/>
        <w:ind w:left="0"/>
        <w:jc w:val="both"/>
      </w:pPr>
      <w:r>
        <w:rPr>
          <w:rFonts w:ascii="Times New Roman"/>
          <w:b w:val="false"/>
          <w:i w:val="false"/>
          <w:color w:val="000000"/>
          <w:sz w:val="28"/>
        </w:rPr>
        <w:t xml:space="preserve">     регулирующие </w:t>
      </w:r>
    </w:p>
    <w:p>
      <w:pPr>
        <w:spacing w:after="0"/>
        <w:ind w:left="0"/>
        <w:jc w:val="both"/>
      </w:pPr>
      <w:r>
        <w:rPr>
          <w:rFonts w:ascii="Times New Roman"/>
          <w:b w:val="false"/>
          <w:i w:val="false"/>
          <w:color w:val="000000"/>
          <w:sz w:val="28"/>
        </w:rPr>
        <w:t xml:space="preserve">     вопросы управ- </w:t>
      </w:r>
    </w:p>
    <w:p>
      <w:pPr>
        <w:spacing w:after="0"/>
        <w:ind w:left="0"/>
        <w:jc w:val="both"/>
      </w:pPr>
      <w:r>
        <w:rPr>
          <w:rFonts w:ascii="Times New Roman"/>
          <w:b w:val="false"/>
          <w:i w:val="false"/>
          <w:color w:val="000000"/>
          <w:sz w:val="28"/>
        </w:rPr>
        <w:t xml:space="preserve">     ления и распо- </w:t>
      </w:r>
    </w:p>
    <w:p>
      <w:pPr>
        <w:spacing w:after="0"/>
        <w:ind w:left="0"/>
        <w:jc w:val="both"/>
      </w:pPr>
      <w:r>
        <w:rPr>
          <w:rFonts w:ascii="Times New Roman"/>
          <w:b w:val="false"/>
          <w:i w:val="false"/>
          <w:color w:val="000000"/>
          <w:sz w:val="28"/>
        </w:rPr>
        <w:t xml:space="preserve">     ряжения госу- </w:t>
      </w:r>
    </w:p>
    <w:p>
      <w:pPr>
        <w:spacing w:after="0"/>
        <w:ind w:left="0"/>
        <w:jc w:val="both"/>
      </w:pPr>
      <w:r>
        <w:rPr>
          <w:rFonts w:ascii="Times New Roman"/>
          <w:b w:val="false"/>
          <w:i w:val="false"/>
          <w:color w:val="000000"/>
          <w:sz w:val="28"/>
        </w:rPr>
        <w:t xml:space="preserve">     дарственным </w:t>
      </w:r>
    </w:p>
    <w:p>
      <w:pPr>
        <w:spacing w:after="0"/>
        <w:ind w:left="0"/>
        <w:jc w:val="both"/>
      </w:pPr>
      <w:r>
        <w:rPr>
          <w:rFonts w:ascii="Times New Roman"/>
          <w:b w:val="false"/>
          <w:i w:val="false"/>
          <w:color w:val="000000"/>
          <w:sz w:val="28"/>
        </w:rPr>
        <w:t xml:space="preserve">     имуществом, </w:t>
      </w:r>
    </w:p>
    <w:p>
      <w:pPr>
        <w:spacing w:after="0"/>
        <w:ind w:left="0"/>
        <w:jc w:val="both"/>
      </w:pPr>
      <w:r>
        <w:rPr>
          <w:rFonts w:ascii="Times New Roman"/>
          <w:b w:val="false"/>
          <w:i w:val="false"/>
          <w:color w:val="000000"/>
          <w:sz w:val="28"/>
        </w:rPr>
        <w:t xml:space="preserve">     находящегося </w:t>
      </w:r>
    </w:p>
    <w:p>
      <w:pPr>
        <w:spacing w:after="0"/>
        <w:ind w:left="0"/>
        <w:jc w:val="both"/>
      </w:pPr>
      <w:r>
        <w:rPr>
          <w:rFonts w:ascii="Times New Roman"/>
          <w:b w:val="false"/>
          <w:i w:val="false"/>
          <w:color w:val="000000"/>
          <w:sz w:val="28"/>
        </w:rPr>
        <w:t xml:space="preserve">     в коммунальной </w:t>
      </w:r>
    </w:p>
    <w:p>
      <w:pPr>
        <w:spacing w:after="0"/>
        <w:ind w:left="0"/>
        <w:jc w:val="both"/>
      </w:pPr>
      <w:r>
        <w:rPr>
          <w:rFonts w:ascii="Times New Roman"/>
          <w:b w:val="false"/>
          <w:i w:val="false"/>
          <w:color w:val="000000"/>
          <w:sz w:val="28"/>
        </w:rPr>
        <w:t xml:space="preserve">     собственности </w:t>
      </w:r>
    </w:p>
    <w:p>
      <w:pPr>
        <w:spacing w:after="0"/>
        <w:ind w:left="0"/>
        <w:jc w:val="both"/>
      </w:pPr>
      <w:r>
        <w:rPr>
          <w:rFonts w:ascii="Times New Roman"/>
          <w:b w:val="false"/>
          <w:i w:val="false"/>
          <w:color w:val="000000"/>
          <w:sz w:val="28"/>
        </w:rPr>
        <w:t xml:space="preserve">1.3. Внести измене-  Проект     КГИП МФ,     1 квартал  Не тре- </w:t>
      </w:r>
    </w:p>
    <w:p>
      <w:pPr>
        <w:spacing w:after="0"/>
        <w:ind w:left="0"/>
        <w:jc w:val="both"/>
      </w:pPr>
      <w:r>
        <w:rPr>
          <w:rFonts w:ascii="Times New Roman"/>
          <w:b w:val="false"/>
          <w:i w:val="false"/>
          <w:color w:val="000000"/>
          <w:sz w:val="28"/>
        </w:rPr>
        <w:t xml:space="preserve">     ния и дополне-  постанов-  центральные  2004 года  буются   - </w:t>
      </w:r>
    </w:p>
    <w:p>
      <w:pPr>
        <w:spacing w:after="0"/>
        <w:ind w:left="0"/>
        <w:jc w:val="both"/>
      </w:pPr>
      <w:r>
        <w:rPr>
          <w:rFonts w:ascii="Times New Roman"/>
          <w:b w:val="false"/>
          <w:i w:val="false"/>
          <w:color w:val="000000"/>
          <w:sz w:val="28"/>
        </w:rPr>
        <w:t xml:space="preserve">     ния в Типовой   ления      исполнитель- </w:t>
      </w:r>
    </w:p>
    <w:p>
      <w:pPr>
        <w:spacing w:after="0"/>
        <w:ind w:left="0"/>
        <w:jc w:val="both"/>
      </w:pPr>
      <w:r>
        <w:rPr>
          <w:rFonts w:ascii="Times New Roman"/>
          <w:b w:val="false"/>
          <w:i w:val="false"/>
          <w:color w:val="000000"/>
          <w:sz w:val="28"/>
        </w:rPr>
        <w:t xml:space="preserve">     контракт, зак-  Правитель- ные органы </w:t>
      </w:r>
    </w:p>
    <w:p>
      <w:pPr>
        <w:spacing w:after="0"/>
        <w:ind w:left="0"/>
        <w:jc w:val="both"/>
      </w:pPr>
      <w:r>
        <w:rPr>
          <w:rFonts w:ascii="Times New Roman"/>
          <w:b w:val="false"/>
          <w:i w:val="false"/>
          <w:color w:val="000000"/>
          <w:sz w:val="28"/>
        </w:rPr>
        <w:t xml:space="preserve">     лючаемого с     ства       и иные </w:t>
      </w:r>
    </w:p>
    <w:p>
      <w:pPr>
        <w:spacing w:after="0"/>
        <w:ind w:left="0"/>
        <w:jc w:val="both"/>
      </w:pPr>
      <w:r>
        <w:rPr>
          <w:rFonts w:ascii="Times New Roman"/>
          <w:b w:val="false"/>
          <w:i w:val="false"/>
          <w:color w:val="000000"/>
          <w:sz w:val="28"/>
        </w:rPr>
        <w:t xml:space="preserve">     председателем   Республики государст- </w:t>
      </w:r>
    </w:p>
    <w:p>
      <w:pPr>
        <w:spacing w:after="0"/>
        <w:ind w:left="0"/>
        <w:jc w:val="both"/>
      </w:pPr>
      <w:r>
        <w:rPr>
          <w:rFonts w:ascii="Times New Roman"/>
          <w:b w:val="false"/>
          <w:i w:val="false"/>
          <w:color w:val="000000"/>
          <w:sz w:val="28"/>
        </w:rPr>
        <w:t xml:space="preserve">     правления ак-   Казахстан  венные органы </w:t>
      </w:r>
    </w:p>
    <w:p>
      <w:pPr>
        <w:spacing w:after="0"/>
        <w:ind w:left="0"/>
        <w:jc w:val="both"/>
      </w:pPr>
      <w:r>
        <w:rPr>
          <w:rFonts w:ascii="Times New Roman"/>
          <w:b w:val="false"/>
          <w:i w:val="false"/>
          <w:color w:val="000000"/>
          <w:sz w:val="28"/>
        </w:rPr>
        <w:t xml:space="preserve">     ционерного                 (по согласо- </w:t>
      </w:r>
    </w:p>
    <w:p>
      <w:pPr>
        <w:spacing w:after="0"/>
        <w:ind w:left="0"/>
        <w:jc w:val="both"/>
      </w:pPr>
      <w:r>
        <w:rPr>
          <w:rFonts w:ascii="Times New Roman"/>
          <w:b w:val="false"/>
          <w:i w:val="false"/>
          <w:color w:val="000000"/>
          <w:sz w:val="28"/>
        </w:rPr>
        <w:t xml:space="preserve">     общества,                  ванию) </w:t>
      </w:r>
    </w:p>
    <w:p>
      <w:pPr>
        <w:spacing w:after="0"/>
        <w:ind w:left="0"/>
        <w:jc w:val="both"/>
      </w:pPr>
      <w:r>
        <w:rPr>
          <w:rFonts w:ascii="Times New Roman"/>
          <w:b w:val="false"/>
          <w:i w:val="false"/>
          <w:color w:val="000000"/>
          <w:sz w:val="28"/>
        </w:rPr>
        <w:t xml:space="preserve">     имеющего пре- </w:t>
      </w:r>
    </w:p>
    <w:p>
      <w:pPr>
        <w:spacing w:after="0"/>
        <w:ind w:left="0"/>
        <w:jc w:val="both"/>
      </w:pPr>
      <w:r>
        <w:rPr>
          <w:rFonts w:ascii="Times New Roman"/>
          <w:b w:val="false"/>
          <w:i w:val="false"/>
          <w:color w:val="000000"/>
          <w:sz w:val="28"/>
        </w:rPr>
        <w:t xml:space="preserve">     обладающую </w:t>
      </w:r>
    </w:p>
    <w:p>
      <w:pPr>
        <w:spacing w:after="0"/>
        <w:ind w:left="0"/>
        <w:jc w:val="both"/>
      </w:pPr>
      <w:r>
        <w:rPr>
          <w:rFonts w:ascii="Times New Roman"/>
          <w:b w:val="false"/>
          <w:i w:val="false"/>
          <w:color w:val="000000"/>
          <w:sz w:val="28"/>
        </w:rPr>
        <w:t xml:space="preserve">     государственную </w:t>
      </w:r>
    </w:p>
    <w:p>
      <w:pPr>
        <w:spacing w:after="0"/>
        <w:ind w:left="0"/>
        <w:jc w:val="both"/>
      </w:pPr>
      <w:r>
        <w:rPr>
          <w:rFonts w:ascii="Times New Roman"/>
          <w:b w:val="false"/>
          <w:i w:val="false"/>
          <w:color w:val="000000"/>
          <w:sz w:val="28"/>
        </w:rPr>
        <w:t xml:space="preserve">     долю участия в </w:t>
      </w:r>
    </w:p>
    <w:p>
      <w:pPr>
        <w:spacing w:after="0"/>
        <w:ind w:left="0"/>
        <w:jc w:val="both"/>
      </w:pPr>
      <w:r>
        <w:rPr>
          <w:rFonts w:ascii="Times New Roman"/>
          <w:b w:val="false"/>
          <w:i w:val="false"/>
          <w:color w:val="000000"/>
          <w:sz w:val="28"/>
        </w:rPr>
        <w:t xml:space="preserve">     уставном капи- </w:t>
      </w:r>
    </w:p>
    <w:p>
      <w:pPr>
        <w:spacing w:after="0"/>
        <w:ind w:left="0"/>
        <w:jc w:val="both"/>
      </w:pPr>
      <w:r>
        <w:rPr>
          <w:rFonts w:ascii="Times New Roman"/>
          <w:b w:val="false"/>
          <w:i w:val="false"/>
          <w:color w:val="000000"/>
          <w:sz w:val="28"/>
        </w:rPr>
        <w:t xml:space="preserve">     тале, утвержден- </w:t>
      </w:r>
    </w:p>
    <w:p>
      <w:pPr>
        <w:spacing w:after="0"/>
        <w:ind w:left="0"/>
        <w:jc w:val="both"/>
      </w:pPr>
      <w:r>
        <w:rPr>
          <w:rFonts w:ascii="Times New Roman"/>
          <w:b w:val="false"/>
          <w:i w:val="false"/>
          <w:color w:val="000000"/>
          <w:sz w:val="28"/>
        </w:rPr>
        <w:t xml:space="preserve">     ного постанов- </w:t>
      </w:r>
    </w:p>
    <w:p>
      <w:pPr>
        <w:spacing w:after="0"/>
        <w:ind w:left="0"/>
        <w:jc w:val="both"/>
      </w:pPr>
      <w:r>
        <w:rPr>
          <w:rFonts w:ascii="Times New Roman"/>
          <w:b w:val="false"/>
          <w:i w:val="false"/>
          <w:color w:val="000000"/>
          <w:sz w:val="28"/>
        </w:rPr>
        <w:t xml:space="preserve">     лением Прави- </w:t>
      </w:r>
    </w:p>
    <w:p>
      <w:pPr>
        <w:spacing w:after="0"/>
        <w:ind w:left="0"/>
        <w:jc w:val="both"/>
      </w:pPr>
      <w:r>
        <w:rPr>
          <w:rFonts w:ascii="Times New Roman"/>
          <w:b w:val="false"/>
          <w:i w:val="false"/>
          <w:color w:val="000000"/>
          <w:sz w:val="28"/>
        </w:rPr>
        <w:t xml:space="preserve">     тельства Респуб- </w:t>
      </w:r>
    </w:p>
    <w:p>
      <w:pPr>
        <w:spacing w:after="0"/>
        <w:ind w:left="0"/>
        <w:jc w:val="both"/>
      </w:pPr>
      <w:r>
        <w:rPr>
          <w:rFonts w:ascii="Times New Roman"/>
          <w:b w:val="false"/>
          <w:i w:val="false"/>
          <w:color w:val="000000"/>
          <w:sz w:val="28"/>
        </w:rPr>
        <w:t xml:space="preserve">     лики Казахстан </w:t>
      </w:r>
    </w:p>
    <w:p>
      <w:pPr>
        <w:spacing w:after="0"/>
        <w:ind w:left="0"/>
        <w:jc w:val="both"/>
      </w:pPr>
      <w:r>
        <w:rPr>
          <w:rFonts w:ascii="Times New Roman"/>
          <w:b w:val="false"/>
          <w:i w:val="false"/>
          <w:color w:val="000000"/>
          <w:sz w:val="28"/>
        </w:rPr>
        <w:t xml:space="preserve">     от 1 июля 1999 </w:t>
      </w:r>
    </w:p>
    <w:p>
      <w:pPr>
        <w:spacing w:after="0"/>
        <w:ind w:left="0"/>
        <w:jc w:val="both"/>
      </w:pPr>
      <w:r>
        <w:rPr>
          <w:rFonts w:ascii="Times New Roman"/>
          <w:b w:val="false"/>
          <w:i w:val="false"/>
          <w:color w:val="000000"/>
          <w:sz w:val="28"/>
        </w:rPr>
        <w:t>     года </w:t>
      </w:r>
      <w:r>
        <w:rPr>
          <w:rFonts w:ascii="Times New Roman"/>
          <w:b w:val="false"/>
          <w:i w:val="false"/>
          <w:color w:val="000000"/>
          <w:sz w:val="28"/>
        </w:rPr>
        <w:t xml:space="preserve">N 909 </w:t>
      </w:r>
    </w:p>
    <w:p>
      <w:pPr>
        <w:spacing w:after="0"/>
        <w:ind w:left="0"/>
        <w:jc w:val="both"/>
      </w:pPr>
      <w:r>
        <w:rPr>
          <w:rFonts w:ascii="Times New Roman"/>
          <w:b w:val="false"/>
          <w:i w:val="false"/>
          <w:color w:val="000000"/>
          <w:sz w:val="28"/>
        </w:rPr>
        <w:t xml:space="preserve">1.4. Разработать     Проект     КГИП МФ,     1 квартал  Не тре- </w:t>
      </w:r>
    </w:p>
    <w:p>
      <w:pPr>
        <w:spacing w:after="0"/>
        <w:ind w:left="0"/>
        <w:jc w:val="both"/>
      </w:pPr>
      <w:r>
        <w:rPr>
          <w:rFonts w:ascii="Times New Roman"/>
          <w:b w:val="false"/>
          <w:i w:val="false"/>
          <w:color w:val="000000"/>
          <w:sz w:val="28"/>
        </w:rPr>
        <w:t xml:space="preserve">     порядок начис-  постановле-центральные  2003 года  буются   - </w:t>
      </w:r>
    </w:p>
    <w:p>
      <w:pPr>
        <w:spacing w:after="0"/>
        <w:ind w:left="0"/>
        <w:jc w:val="both"/>
      </w:pPr>
      <w:r>
        <w:rPr>
          <w:rFonts w:ascii="Times New Roman"/>
          <w:b w:val="false"/>
          <w:i w:val="false"/>
          <w:color w:val="000000"/>
          <w:sz w:val="28"/>
        </w:rPr>
        <w:t xml:space="preserve">     ления дивиден-  ния Прави- исполнитель- </w:t>
      </w:r>
    </w:p>
    <w:p>
      <w:pPr>
        <w:spacing w:after="0"/>
        <w:ind w:left="0"/>
        <w:jc w:val="both"/>
      </w:pPr>
      <w:r>
        <w:rPr>
          <w:rFonts w:ascii="Times New Roman"/>
          <w:b w:val="false"/>
          <w:i w:val="false"/>
          <w:color w:val="000000"/>
          <w:sz w:val="28"/>
        </w:rPr>
        <w:t xml:space="preserve">     дов в акционер- тельства   ные органы </w:t>
      </w:r>
    </w:p>
    <w:p>
      <w:pPr>
        <w:spacing w:after="0"/>
        <w:ind w:left="0"/>
        <w:jc w:val="both"/>
      </w:pPr>
      <w:r>
        <w:rPr>
          <w:rFonts w:ascii="Times New Roman"/>
          <w:b w:val="false"/>
          <w:i w:val="false"/>
          <w:color w:val="000000"/>
          <w:sz w:val="28"/>
        </w:rPr>
        <w:t xml:space="preserve">     ных обществах с Республики и иные госу- </w:t>
      </w:r>
    </w:p>
    <w:p>
      <w:pPr>
        <w:spacing w:after="0"/>
        <w:ind w:left="0"/>
        <w:jc w:val="both"/>
      </w:pPr>
      <w:r>
        <w:rPr>
          <w:rFonts w:ascii="Times New Roman"/>
          <w:b w:val="false"/>
          <w:i w:val="false"/>
          <w:color w:val="000000"/>
          <w:sz w:val="28"/>
        </w:rPr>
        <w:t xml:space="preserve">     участием госу-  Казахстан  дарственные </w:t>
      </w:r>
    </w:p>
    <w:p>
      <w:pPr>
        <w:spacing w:after="0"/>
        <w:ind w:left="0"/>
        <w:jc w:val="both"/>
      </w:pPr>
      <w:r>
        <w:rPr>
          <w:rFonts w:ascii="Times New Roman"/>
          <w:b w:val="false"/>
          <w:i w:val="false"/>
          <w:color w:val="000000"/>
          <w:sz w:val="28"/>
        </w:rPr>
        <w:t xml:space="preserve">     дарства в устав-           органы (по </w:t>
      </w:r>
    </w:p>
    <w:p>
      <w:pPr>
        <w:spacing w:after="0"/>
        <w:ind w:left="0"/>
        <w:jc w:val="both"/>
      </w:pPr>
      <w:r>
        <w:rPr>
          <w:rFonts w:ascii="Times New Roman"/>
          <w:b w:val="false"/>
          <w:i w:val="false"/>
          <w:color w:val="000000"/>
          <w:sz w:val="28"/>
        </w:rPr>
        <w:t xml:space="preserve">     ном капитале               согласованию) </w:t>
      </w:r>
    </w:p>
    <w:p>
      <w:pPr>
        <w:spacing w:after="0"/>
        <w:ind w:left="0"/>
        <w:jc w:val="both"/>
      </w:pPr>
      <w:r>
        <w:rPr>
          <w:rFonts w:ascii="Times New Roman"/>
          <w:b w:val="false"/>
          <w:i w:val="false"/>
          <w:color w:val="000000"/>
          <w:sz w:val="28"/>
        </w:rPr>
        <w:t xml:space="preserve">1.5. Разработать и   Проект     МЭБП, КГИП   30 апреля  Не тре- </w:t>
      </w:r>
    </w:p>
    <w:p>
      <w:pPr>
        <w:spacing w:after="0"/>
        <w:ind w:left="0"/>
        <w:jc w:val="both"/>
      </w:pPr>
      <w:r>
        <w:rPr>
          <w:rFonts w:ascii="Times New Roman"/>
          <w:b w:val="false"/>
          <w:i w:val="false"/>
          <w:color w:val="000000"/>
          <w:sz w:val="28"/>
        </w:rPr>
        <w:t xml:space="preserve">     утвердить       постанов-  МФ, цент-    2004 года  буются  - </w:t>
      </w:r>
    </w:p>
    <w:p>
      <w:pPr>
        <w:spacing w:after="0"/>
        <w:ind w:left="0"/>
        <w:jc w:val="both"/>
      </w:pPr>
      <w:r>
        <w:rPr>
          <w:rFonts w:ascii="Times New Roman"/>
          <w:b w:val="false"/>
          <w:i w:val="false"/>
          <w:color w:val="000000"/>
          <w:sz w:val="28"/>
        </w:rPr>
        <w:t xml:space="preserve">     Правила разра-  ления      ральные ис- </w:t>
      </w:r>
    </w:p>
    <w:p>
      <w:pPr>
        <w:spacing w:after="0"/>
        <w:ind w:left="0"/>
        <w:jc w:val="both"/>
      </w:pPr>
      <w:r>
        <w:rPr>
          <w:rFonts w:ascii="Times New Roman"/>
          <w:b w:val="false"/>
          <w:i w:val="false"/>
          <w:color w:val="000000"/>
          <w:sz w:val="28"/>
        </w:rPr>
        <w:t xml:space="preserve">     ботки инвести-  Правитель- полнительные </w:t>
      </w:r>
    </w:p>
    <w:p>
      <w:pPr>
        <w:spacing w:after="0"/>
        <w:ind w:left="0"/>
        <w:jc w:val="both"/>
      </w:pPr>
      <w:r>
        <w:rPr>
          <w:rFonts w:ascii="Times New Roman"/>
          <w:b w:val="false"/>
          <w:i w:val="false"/>
          <w:color w:val="000000"/>
          <w:sz w:val="28"/>
        </w:rPr>
        <w:t xml:space="preserve">     ционных прог-   ства       органы и </w:t>
      </w:r>
    </w:p>
    <w:p>
      <w:pPr>
        <w:spacing w:after="0"/>
        <w:ind w:left="0"/>
        <w:jc w:val="both"/>
      </w:pPr>
      <w:r>
        <w:rPr>
          <w:rFonts w:ascii="Times New Roman"/>
          <w:b w:val="false"/>
          <w:i w:val="false"/>
          <w:color w:val="000000"/>
          <w:sz w:val="28"/>
        </w:rPr>
        <w:t xml:space="preserve">     рамм государст- Республики иные госу- </w:t>
      </w:r>
    </w:p>
    <w:p>
      <w:pPr>
        <w:spacing w:after="0"/>
        <w:ind w:left="0"/>
        <w:jc w:val="both"/>
      </w:pPr>
      <w:r>
        <w:rPr>
          <w:rFonts w:ascii="Times New Roman"/>
          <w:b w:val="false"/>
          <w:i w:val="false"/>
          <w:color w:val="000000"/>
          <w:sz w:val="28"/>
        </w:rPr>
        <w:t xml:space="preserve">     венных пред-    Казахстан  дарственные </w:t>
      </w:r>
    </w:p>
    <w:p>
      <w:pPr>
        <w:spacing w:after="0"/>
        <w:ind w:left="0"/>
        <w:jc w:val="both"/>
      </w:pPr>
      <w:r>
        <w:rPr>
          <w:rFonts w:ascii="Times New Roman"/>
          <w:b w:val="false"/>
          <w:i w:val="false"/>
          <w:color w:val="000000"/>
          <w:sz w:val="28"/>
        </w:rPr>
        <w:t xml:space="preserve">     приятий, акцио-            органы (по </w:t>
      </w:r>
    </w:p>
    <w:p>
      <w:pPr>
        <w:spacing w:after="0"/>
        <w:ind w:left="0"/>
        <w:jc w:val="both"/>
      </w:pPr>
      <w:r>
        <w:rPr>
          <w:rFonts w:ascii="Times New Roman"/>
          <w:b w:val="false"/>
          <w:i w:val="false"/>
          <w:color w:val="000000"/>
          <w:sz w:val="28"/>
        </w:rPr>
        <w:t xml:space="preserve">     нерных обществ             согласова- </w:t>
      </w:r>
    </w:p>
    <w:p>
      <w:pPr>
        <w:spacing w:after="0"/>
        <w:ind w:left="0"/>
        <w:jc w:val="both"/>
      </w:pPr>
      <w:r>
        <w:rPr>
          <w:rFonts w:ascii="Times New Roman"/>
          <w:b w:val="false"/>
          <w:i w:val="false"/>
          <w:color w:val="000000"/>
          <w:sz w:val="28"/>
        </w:rPr>
        <w:t xml:space="preserve">     (товариществ с             нию) </w:t>
      </w:r>
    </w:p>
    <w:p>
      <w:pPr>
        <w:spacing w:after="0"/>
        <w:ind w:left="0"/>
        <w:jc w:val="both"/>
      </w:pPr>
      <w:r>
        <w:rPr>
          <w:rFonts w:ascii="Times New Roman"/>
          <w:b w:val="false"/>
          <w:i w:val="false"/>
          <w:color w:val="000000"/>
          <w:sz w:val="28"/>
        </w:rPr>
        <w:t xml:space="preserve">     ограниченной </w:t>
      </w:r>
    </w:p>
    <w:p>
      <w:pPr>
        <w:spacing w:after="0"/>
        <w:ind w:left="0"/>
        <w:jc w:val="both"/>
      </w:pPr>
      <w:r>
        <w:rPr>
          <w:rFonts w:ascii="Times New Roman"/>
          <w:b w:val="false"/>
          <w:i w:val="false"/>
          <w:color w:val="000000"/>
          <w:sz w:val="28"/>
        </w:rPr>
        <w:t xml:space="preserve">     ответственнос- </w:t>
      </w:r>
    </w:p>
    <w:p>
      <w:pPr>
        <w:spacing w:after="0"/>
        <w:ind w:left="0"/>
        <w:jc w:val="both"/>
      </w:pPr>
      <w:r>
        <w:rPr>
          <w:rFonts w:ascii="Times New Roman"/>
          <w:b w:val="false"/>
          <w:i w:val="false"/>
          <w:color w:val="000000"/>
          <w:sz w:val="28"/>
        </w:rPr>
        <w:t xml:space="preserve">     тью), контроль- </w:t>
      </w:r>
    </w:p>
    <w:p>
      <w:pPr>
        <w:spacing w:after="0"/>
        <w:ind w:left="0"/>
        <w:jc w:val="both"/>
      </w:pPr>
      <w:r>
        <w:rPr>
          <w:rFonts w:ascii="Times New Roman"/>
          <w:b w:val="false"/>
          <w:i w:val="false"/>
          <w:color w:val="000000"/>
          <w:sz w:val="28"/>
        </w:rPr>
        <w:t xml:space="preserve">     ные пакеты </w:t>
      </w:r>
    </w:p>
    <w:p>
      <w:pPr>
        <w:spacing w:after="0"/>
        <w:ind w:left="0"/>
        <w:jc w:val="both"/>
      </w:pPr>
      <w:r>
        <w:rPr>
          <w:rFonts w:ascii="Times New Roman"/>
          <w:b w:val="false"/>
          <w:i w:val="false"/>
          <w:color w:val="000000"/>
          <w:sz w:val="28"/>
        </w:rPr>
        <w:t xml:space="preserve">     акций (доли </w:t>
      </w:r>
    </w:p>
    <w:p>
      <w:pPr>
        <w:spacing w:after="0"/>
        <w:ind w:left="0"/>
        <w:jc w:val="both"/>
      </w:pPr>
      <w:r>
        <w:rPr>
          <w:rFonts w:ascii="Times New Roman"/>
          <w:b w:val="false"/>
          <w:i w:val="false"/>
          <w:color w:val="000000"/>
          <w:sz w:val="28"/>
        </w:rPr>
        <w:t xml:space="preserve">     участия) </w:t>
      </w:r>
    </w:p>
    <w:p>
      <w:pPr>
        <w:spacing w:after="0"/>
        <w:ind w:left="0"/>
        <w:jc w:val="both"/>
      </w:pPr>
      <w:r>
        <w:rPr>
          <w:rFonts w:ascii="Times New Roman"/>
          <w:b w:val="false"/>
          <w:i w:val="false"/>
          <w:color w:val="000000"/>
          <w:sz w:val="28"/>
        </w:rPr>
        <w:t xml:space="preserve">     которых принад- </w:t>
      </w:r>
    </w:p>
    <w:p>
      <w:pPr>
        <w:spacing w:after="0"/>
        <w:ind w:left="0"/>
        <w:jc w:val="both"/>
      </w:pPr>
      <w:r>
        <w:rPr>
          <w:rFonts w:ascii="Times New Roman"/>
          <w:b w:val="false"/>
          <w:i w:val="false"/>
          <w:color w:val="000000"/>
          <w:sz w:val="28"/>
        </w:rPr>
        <w:t xml:space="preserve">     лежат государ- </w:t>
      </w:r>
    </w:p>
    <w:p>
      <w:pPr>
        <w:spacing w:after="0"/>
        <w:ind w:left="0"/>
        <w:jc w:val="both"/>
      </w:pPr>
      <w:r>
        <w:rPr>
          <w:rFonts w:ascii="Times New Roman"/>
          <w:b w:val="false"/>
          <w:i w:val="false"/>
          <w:color w:val="000000"/>
          <w:sz w:val="28"/>
        </w:rPr>
        <w:t xml:space="preserve">     ству </w:t>
      </w:r>
    </w:p>
    <w:p>
      <w:pPr>
        <w:spacing w:after="0"/>
        <w:ind w:left="0"/>
        <w:jc w:val="both"/>
      </w:pPr>
      <w:r>
        <w:rPr>
          <w:rFonts w:ascii="Times New Roman"/>
          <w:b w:val="false"/>
          <w:i w:val="false"/>
          <w:color w:val="000000"/>
          <w:sz w:val="28"/>
        </w:rPr>
        <w:t xml:space="preserve">1.6. Разработать     Проект     МЭБП, МФ     4 квартал  Не тре- </w:t>
      </w:r>
    </w:p>
    <w:p>
      <w:pPr>
        <w:spacing w:after="0"/>
        <w:ind w:left="0"/>
        <w:jc w:val="both"/>
      </w:pPr>
      <w:r>
        <w:rPr>
          <w:rFonts w:ascii="Times New Roman"/>
          <w:b w:val="false"/>
          <w:i w:val="false"/>
          <w:color w:val="000000"/>
          <w:sz w:val="28"/>
        </w:rPr>
        <w:t xml:space="preserve">     Программу повы- постанов-               2005 года  буются   - </w:t>
      </w:r>
    </w:p>
    <w:p>
      <w:pPr>
        <w:spacing w:after="0"/>
        <w:ind w:left="0"/>
        <w:jc w:val="both"/>
      </w:pPr>
      <w:r>
        <w:rPr>
          <w:rFonts w:ascii="Times New Roman"/>
          <w:b w:val="false"/>
          <w:i w:val="false"/>
          <w:color w:val="000000"/>
          <w:sz w:val="28"/>
        </w:rPr>
        <w:t xml:space="preserve">     шения эффектив- ления </w:t>
      </w:r>
    </w:p>
    <w:p>
      <w:pPr>
        <w:spacing w:after="0"/>
        <w:ind w:left="0"/>
        <w:jc w:val="both"/>
      </w:pPr>
      <w:r>
        <w:rPr>
          <w:rFonts w:ascii="Times New Roman"/>
          <w:b w:val="false"/>
          <w:i w:val="false"/>
          <w:color w:val="000000"/>
          <w:sz w:val="28"/>
        </w:rPr>
        <w:t xml:space="preserve">     ности управле-  Правитель- </w:t>
      </w:r>
    </w:p>
    <w:p>
      <w:pPr>
        <w:spacing w:after="0"/>
        <w:ind w:left="0"/>
        <w:jc w:val="both"/>
      </w:pPr>
      <w:r>
        <w:rPr>
          <w:rFonts w:ascii="Times New Roman"/>
          <w:b w:val="false"/>
          <w:i w:val="false"/>
          <w:color w:val="000000"/>
          <w:sz w:val="28"/>
        </w:rPr>
        <w:t xml:space="preserve">     ния государст-  ства </w:t>
      </w:r>
    </w:p>
    <w:p>
      <w:pPr>
        <w:spacing w:after="0"/>
        <w:ind w:left="0"/>
        <w:jc w:val="both"/>
      </w:pPr>
      <w:r>
        <w:rPr>
          <w:rFonts w:ascii="Times New Roman"/>
          <w:b w:val="false"/>
          <w:i w:val="false"/>
          <w:color w:val="000000"/>
          <w:sz w:val="28"/>
        </w:rPr>
        <w:t xml:space="preserve">     венным имущест- Республики </w:t>
      </w:r>
    </w:p>
    <w:p>
      <w:pPr>
        <w:spacing w:after="0"/>
        <w:ind w:left="0"/>
        <w:jc w:val="both"/>
      </w:pPr>
      <w:r>
        <w:rPr>
          <w:rFonts w:ascii="Times New Roman"/>
          <w:b w:val="false"/>
          <w:i w:val="false"/>
          <w:color w:val="000000"/>
          <w:sz w:val="28"/>
        </w:rPr>
        <w:t xml:space="preserve">     вом и привати-  Казахстан </w:t>
      </w:r>
    </w:p>
    <w:p>
      <w:pPr>
        <w:spacing w:after="0"/>
        <w:ind w:left="0"/>
        <w:jc w:val="both"/>
      </w:pPr>
      <w:r>
        <w:rPr>
          <w:rFonts w:ascii="Times New Roman"/>
          <w:b w:val="false"/>
          <w:i w:val="false"/>
          <w:color w:val="000000"/>
          <w:sz w:val="28"/>
        </w:rPr>
        <w:t xml:space="preserve">     зации на 2006- </w:t>
      </w:r>
    </w:p>
    <w:p>
      <w:pPr>
        <w:spacing w:after="0"/>
        <w:ind w:left="0"/>
        <w:jc w:val="both"/>
      </w:pPr>
      <w:r>
        <w:rPr>
          <w:rFonts w:ascii="Times New Roman"/>
          <w:b w:val="false"/>
          <w:i w:val="false"/>
          <w:color w:val="000000"/>
          <w:sz w:val="28"/>
        </w:rPr>
        <w:t xml:space="preserve">     2008 годы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2. Повышение эффективности управления государственным </w:t>
      </w:r>
    </w:p>
    <w:p>
      <w:pPr>
        <w:spacing w:after="0"/>
        <w:ind w:left="0"/>
        <w:jc w:val="both"/>
      </w:pPr>
      <w:r>
        <w:rPr>
          <w:rFonts w:ascii="Times New Roman"/>
          <w:b/>
          <w:i w:val="false"/>
          <w:color w:val="000000"/>
          <w:sz w:val="28"/>
        </w:rPr>
        <w:t xml:space="preserve">         имуществом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2.1. Предоставление  Информация Реестродер-  Ежеквар-   Не тре- </w:t>
      </w:r>
    </w:p>
    <w:p>
      <w:pPr>
        <w:spacing w:after="0"/>
        <w:ind w:left="0"/>
        <w:jc w:val="both"/>
      </w:pPr>
      <w:r>
        <w:rPr>
          <w:rFonts w:ascii="Times New Roman"/>
          <w:b w:val="false"/>
          <w:i w:val="false"/>
          <w:color w:val="000000"/>
          <w:sz w:val="28"/>
        </w:rPr>
        <w:t xml:space="preserve">     информации о    в КГИП МФ  жатель, оп-  тально, не буются   - </w:t>
      </w:r>
    </w:p>
    <w:p>
      <w:pPr>
        <w:spacing w:after="0"/>
        <w:ind w:left="0"/>
        <w:jc w:val="both"/>
      </w:pPr>
      <w:r>
        <w:rPr>
          <w:rFonts w:ascii="Times New Roman"/>
          <w:b w:val="false"/>
          <w:i w:val="false"/>
          <w:color w:val="000000"/>
          <w:sz w:val="28"/>
        </w:rPr>
        <w:t xml:space="preserve">     государственных            ределенный   позднее 20 </w:t>
      </w:r>
    </w:p>
    <w:p>
      <w:pPr>
        <w:spacing w:after="0"/>
        <w:ind w:left="0"/>
        <w:jc w:val="both"/>
      </w:pPr>
      <w:r>
        <w:rPr>
          <w:rFonts w:ascii="Times New Roman"/>
          <w:b w:val="false"/>
          <w:i w:val="false"/>
          <w:color w:val="000000"/>
          <w:sz w:val="28"/>
        </w:rPr>
        <w:t xml:space="preserve">     предприятиях,              КГИП МФ      числа вто- </w:t>
      </w:r>
    </w:p>
    <w:p>
      <w:pPr>
        <w:spacing w:after="0"/>
        <w:ind w:left="0"/>
        <w:jc w:val="both"/>
      </w:pPr>
      <w:r>
        <w:rPr>
          <w:rFonts w:ascii="Times New Roman"/>
          <w:b w:val="false"/>
          <w:i w:val="false"/>
          <w:color w:val="000000"/>
          <w:sz w:val="28"/>
        </w:rPr>
        <w:t xml:space="preserve">     юридических                             рого меся- </w:t>
      </w:r>
    </w:p>
    <w:p>
      <w:pPr>
        <w:spacing w:after="0"/>
        <w:ind w:left="0"/>
        <w:jc w:val="both"/>
      </w:pPr>
      <w:r>
        <w:rPr>
          <w:rFonts w:ascii="Times New Roman"/>
          <w:b w:val="false"/>
          <w:i w:val="false"/>
          <w:color w:val="000000"/>
          <w:sz w:val="28"/>
        </w:rPr>
        <w:t xml:space="preserve">     лицах с участием                        ца, следую- </w:t>
      </w:r>
    </w:p>
    <w:p>
      <w:pPr>
        <w:spacing w:after="0"/>
        <w:ind w:left="0"/>
        <w:jc w:val="both"/>
      </w:pPr>
      <w:r>
        <w:rPr>
          <w:rFonts w:ascii="Times New Roman"/>
          <w:b w:val="false"/>
          <w:i w:val="false"/>
          <w:color w:val="000000"/>
          <w:sz w:val="28"/>
        </w:rPr>
        <w:t xml:space="preserve">     государства в                           щего за </w:t>
      </w:r>
    </w:p>
    <w:p>
      <w:pPr>
        <w:spacing w:after="0"/>
        <w:ind w:left="0"/>
        <w:jc w:val="both"/>
      </w:pPr>
      <w:r>
        <w:rPr>
          <w:rFonts w:ascii="Times New Roman"/>
          <w:b w:val="false"/>
          <w:i w:val="false"/>
          <w:color w:val="000000"/>
          <w:sz w:val="28"/>
        </w:rPr>
        <w:t xml:space="preserve">     уставном капи-                          отчетным </w:t>
      </w:r>
    </w:p>
    <w:p>
      <w:pPr>
        <w:spacing w:after="0"/>
        <w:ind w:left="0"/>
        <w:jc w:val="both"/>
      </w:pPr>
      <w:r>
        <w:rPr>
          <w:rFonts w:ascii="Times New Roman"/>
          <w:b w:val="false"/>
          <w:i w:val="false"/>
          <w:color w:val="000000"/>
          <w:sz w:val="28"/>
        </w:rPr>
        <w:t xml:space="preserve">     тале по форме,                          периодом </w:t>
      </w:r>
    </w:p>
    <w:p>
      <w:pPr>
        <w:spacing w:after="0"/>
        <w:ind w:left="0"/>
        <w:jc w:val="both"/>
      </w:pPr>
      <w:r>
        <w:rPr>
          <w:rFonts w:ascii="Times New Roman"/>
          <w:b w:val="false"/>
          <w:i w:val="false"/>
          <w:color w:val="000000"/>
          <w:sz w:val="28"/>
        </w:rPr>
        <w:t xml:space="preserve">     определяемой </w:t>
      </w:r>
    </w:p>
    <w:p>
      <w:pPr>
        <w:spacing w:after="0"/>
        <w:ind w:left="0"/>
        <w:jc w:val="both"/>
      </w:pPr>
      <w:r>
        <w:rPr>
          <w:rFonts w:ascii="Times New Roman"/>
          <w:b w:val="false"/>
          <w:i w:val="false"/>
          <w:color w:val="000000"/>
          <w:sz w:val="28"/>
        </w:rPr>
        <w:t xml:space="preserve">     КГИП МФ </w:t>
      </w:r>
    </w:p>
    <w:p>
      <w:pPr>
        <w:spacing w:after="0"/>
        <w:ind w:left="0"/>
        <w:jc w:val="both"/>
      </w:pPr>
      <w:r>
        <w:rPr>
          <w:rFonts w:ascii="Times New Roman"/>
          <w:b w:val="false"/>
          <w:i w:val="false"/>
          <w:color w:val="000000"/>
          <w:sz w:val="28"/>
        </w:rPr>
        <w:t xml:space="preserve">2.2. Проводить       Отчет в    КГИП МФ,     Ежегодно   Не тре- </w:t>
      </w:r>
    </w:p>
    <w:p>
      <w:pPr>
        <w:spacing w:after="0"/>
        <w:ind w:left="0"/>
        <w:jc w:val="both"/>
      </w:pPr>
      <w:r>
        <w:rPr>
          <w:rFonts w:ascii="Times New Roman"/>
          <w:b w:val="false"/>
          <w:i w:val="false"/>
          <w:color w:val="000000"/>
          <w:sz w:val="28"/>
        </w:rPr>
        <w:t xml:space="preserve">     инвентаризацию  Правитель- акимы адми-  4 квартал  буются   - </w:t>
      </w:r>
    </w:p>
    <w:p>
      <w:pPr>
        <w:spacing w:after="0"/>
        <w:ind w:left="0"/>
        <w:jc w:val="both"/>
      </w:pPr>
      <w:r>
        <w:rPr>
          <w:rFonts w:ascii="Times New Roman"/>
          <w:b w:val="false"/>
          <w:i w:val="false"/>
          <w:color w:val="000000"/>
          <w:sz w:val="28"/>
        </w:rPr>
        <w:t xml:space="preserve">     государственных ство Рес   нистративно- </w:t>
      </w:r>
    </w:p>
    <w:p>
      <w:pPr>
        <w:spacing w:after="0"/>
        <w:ind w:left="0"/>
        <w:jc w:val="both"/>
      </w:pPr>
      <w:r>
        <w:rPr>
          <w:rFonts w:ascii="Times New Roman"/>
          <w:b w:val="false"/>
          <w:i w:val="false"/>
          <w:color w:val="000000"/>
          <w:sz w:val="28"/>
        </w:rPr>
        <w:t xml:space="preserve">     пакетов акций   публики    территори- </w:t>
      </w:r>
    </w:p>
    <w:p>
      <w:pPr>
        <w:spacing w:after="0"/>
        <w:ind w:left="0"/>
        <w:jc w:val="both"/>
      </w:pPr>
      <w:r>
        <w:rPr>
          <w:rFonts w:ascii="Times New Roman"/>
          <w:b w:val="false"/>
          <w:i w:val="false"/>
          <w:color w:val="000000"/>
          <w:sz w:val="28"/>
        </w:rPr>
        <w:t xml:space="preserve">     посредством     Казахстан  альных </w:t>
      </w:r>
    </w:p>
    <w:p>
      <w:pPr>
        <w:spacing w:after="0"/>
        <w:ind w:left="0"/>
        <w:jc w:val="both"/>
      </w:pPr>
      <w:r>
        <w:rPr>
          <w:rFonts w:ascii="Times New Roman"/>
          <w:b w:val="false"/>
          <w:i w:val="false"/>
          <w:color w:val="000000"/>
          <w:sz w:val="28"/>
        </w:rPr>
        <w:t xml:space="preserve">     документального            единиц </w:t>
      </w:r>
    </w:p>
    <w:p>
      <w:pPr>
        <w:spacing w:after="0"/>
        <w:ind w:left="0"/>
        <w:jc w:val="both"/>
      </w:pPr>
      <w:r>
        <w:rPr>
          <w:rFonts w:ascii="Times New Roman"/>
          <w:b w:val="false"/>
          <w:i w:val="false"/>
          <w:color w:val="000000"/>
          <w:sz w:val="28"/>
        </w:rPr>
        <w:t xml:space="preserve">     подтверждения   </w:t>
      </w:r>
    </w:p>
    <w:p>
      <w:pPr>
        <w:spacing w:after="0"/>
        <w:ind w:left="0"/>
        <w:jc w:val="both"/>
      </w:pPr>
      <w:r>
        <w:rPr>
          <w:rFonts w:ascii="Times New Roman"/>
          <w:b w:val="false"/>
          <w:i w:val="false"/>
          <w:color w:val="000000"/>
          <w:sz w:val="28"/>
        </w:rPr>
        <w:t xml:space="preserve">     (акты приема-   </w:t>
      </w:r>
    </w:p>
    <w:p>
      <w:pPr>
        <w:spacing w:after="0"/>
        <w:ind w:left="0"/>
        <w:jc w:val="both"/>
      </w:pPr>
      <w:r>
        <w:rPr>
          <w:rFonts w:ascii="Times New Roman"/>
          <w:b w:val="false"/>
          <w:i w:val="false"/>
          <w:color w:val="000000"/>
          <w:sz w:val="28"/>
        </w:rPr>
        <w:t xml:space="preserve">     передачи, дого- </w:t>
      </w:r>
    </w:p>
    <w:p>
      <w:pPr>
        <w:spacing w:after="0"/>
        <w:ind w:left="0"/>
        <w:jc w:val="both"/>
      </w:pPr>
      <w:r>
        <w:rPr>
          <w:rFonts w:ascii="Times New Roman"/>
          <w:b w:val="false"/>
          <w:i w:val="false"/>
          <w:color w:val="000000"/>
          <w:sz w:val="28"/>
        </w:rPr>
        <w:t xml:space="preserve">     вора передачи   </w:t>
      </w:r>
    </w:p>
    <w:p>
      <w:pPr>
        <w:spacing w:after="0"/>
        <w:ind w:left="0"/>
        <w:jc w:val="both"/>
      </w:pPr>
      <w:r>
        <w:rPr>
          <w:rFonts w:ascii="Times New Roman"/>
          <w:b w:val="false"/>
          <w:i w:val="false"/>
          <w:color w:val="000000"/>
          <w:sz w:val="28"/>
        </w:rPr>
        <w:t xml:space="preserve">     в доверительное </w:t>
      </w:r>
    </w:p>
    <w:p>
      <w:pPr>
        <w:spacing w:after="0"/>
        <w:ind w:left="0"/>
        <w:jc w:val="both"/>
      </w:pPr>
      <w:r>
        <w:rPr>
          <w:rFonts w:ascii="Times New Roman"/>
          <w:b w:val="false"/>
          <w:i w:val="false"/>
          <w:color w:val="000000"/>
          <w:sz w:val="28"/>
        </w:rPr>
        <w:t xml:space="preserve">     управление, </w:t>
      </w:r>
    </w:p>
    <w:p>
      <w:pPr>
        <w:spacing w:after="0"/>
        <w:ind w:left="0"/>
        <w:jc w:val="both"/>
      </w:pPr>
      <w:r>
        <w:rPr>
          <w:rFonts w:ascii="Times New Roman"/>
          <w:b w:val="false"/>
          <w:i w:val="false"/>
          <w:color w:val="000000"/>
          <w:sz w:val="28"/>
        </w:rPr>
        <w:t xml:space="preserve">     выписки из </w:t>
      </w:r>
    </w:p>
    <w:p>
      <w:pPr>
        <w:spacing w:after="0"/>
        <w:ind w:left="0"/>
        <w:jc w:val="both"/>
      </w:pPr>
      <w:r>
        <w:rPr>
          <w:rFonts w:ascii="Times New Roman"/>
          <w:b w:val="false"/>
          <w:i w:val="false"/>
          <w:color w:val="000000"/>
          <w:sz w:val="28"/>
        </w:rPr>
        <w:t xml:space="preserve">     реестров акцио- </w:t>
      </w:r>
    </w:p>
    <w:p>
      <w:pPr>
        <w:spacing w:after="0"/>
        <w:ind w:left="0"/>
        <w:jc w:val="both"/>
      </w:pPr>
      <w:r>
        <w:rPr>
          <w:rFonts w:ascii="Times New Roman"/>
          <w:b w:val="false"/>
          <w:i w:val="false"/>
          <w:color w:val="000000"/>
          <w:sz w:val="28"/>
        </w:rPr>
        <w:t xml:space="preserve">     неров)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2.3. Разработать и   Приказ     КГИП МФ,     4 квартал  Не тре- </w:t>
      </w:r>
    </w:p>
    <w:p>
      <w:pPr>
        <w:spacing w:after="0"/>
        <w:ind w:left="0"/>
        <w:jc w:val="both"/>
      </w:pPr>
      <w:r>
        <w:rPr>
          <w:rFonts w:ascii="Times New Roman"/>
          <w:b w:val="false"/>
          <w:i w:val="false"/>
          <w:color w:val="000000"/>
          <w:sz w:val="28"/>
        </w:rPr>
        <w:t xml:space="preserve">     утвердить Пра-  Министер-  ДБУ МФ       2003 года  буются  - </w:t>
      </w:r>
    </w:p>
    <w:p>
      <w:pPr>
        <w:spacing w:after="0"/>
        <w:ind w:left="0"/>
        <w:jc w:val="both"/>
      </w:pPr>
      <w:r>
        <w:rPr>
          <w:rFonts w:ascii="Times New Roman"/>
          <w:b w:val="false"/>
          <w:i w:val="false"/>
          <w:color w:val="000000"/>
          <w:sz w:val="28"/>
        </w:rPr>
        <w:t xml:space="preserve">     вила разработки ства фи- </w:t>
      </w:r>
    </w:p>
    <w:p>
      <w:pPr>
        <w:spacing w:after="0"/>
        <w:ind w:left="0"/>
        <w:jc w:val="both"/>
      </w:pPr>
      <w:r>
        <w:rPr>
          <w:rFonts w:ascii="Times New Roman"/>
          <w:b w:val="false"/>
          <w:i w:val="false"/>
          <w:color w:val="000000"/>
          <w:sz w:val="28"/>
        </w:rPr>
        <w:t xml:space="preserve">     и представления нансов </w:t>
      </w:r>
    </w:p>
    <w:p>
      <w:pPr>
        <w:spacing w:after="0"/>
        <w:ind w:left="0"/>
        <w:jc w:val="both"/>
      </w:pPr>
      <w:r>
        <w:rPr>
          <w:rFonts w:ascii="Times New Roman"/>
          <w:b w:val="false"/>
          <w:i w:val="false"/>
          <w:color w:val="000000"/>
          <w:sz w:val="28"/>
        </w:rPr>
        <w:t xml:space="preserve">     планов финансо- Республики </w:t>
      </w:r>
    </w:p>
    <w:p>
      <w:pPr>
        <w:spacing w:after="0"/>
        <w:ind w:left="0"/>
        <w:jc w:val="both"/>
      </w:pPr>
      <w:r>
        <w:rPr>
          <w:rFonts w:ascii="Times New Roman"/>
          <w:b w:val="false"/>
          <w:i w:val="false"/>
          <w:color w:val="000000"/>
          <w:sz w:val="28"/>
        </w:rPr>
        <w:t xml:space="preserve">     во-хозяйствен-  Казахстан </w:t>
      </w:r>
    </w:p>
    <w:p>
      <w:pPr>
        <w:spacing w:after="0"/>
        <w:ind w:left="0"/>
        <w:jc w:val="both"/>
      </w:pPr>
      <w:r>
        <w:rPr>
          <w:rFonts w:ascii="Times New Roman"/>
          <w:b w:val="false"/>
          <w:i w:val="false"/>
          <w:color w:val="000000"/>
          <w:sz w:val="28"/>
        </w:rPr>
        <w:t xml:space="preserve">     ной деятельнос- </w:t>
      </w:r>
    </w:p>
    <w:p>
      <w:pPr>
        <w:spacing w:after="0"/>
        <w:ind w:left="0"/>
        <w:jc w:val="both"/>
      </w:pPr>
      <w:r>
        <w:rPr>
          <w:rFonts w:ascii="Times New Roman"/>
          <w:b w:val="false"/>
          <w:i w:val="false"/>
          <w:color w:val="000000"/>
          <w:sz w:val="28"/>
        </w:rPr>
        <w:t xml:space="preserve">     ти акционерных </w:t>
      </w:r>
    </w:p>
    <w:p>
      <w:pPr>
        <w:spacing w:after="0"/>
        <w:ind w:left="0"/>
        <w:jc w:val="both"/>
      </w:pPr>
      <w:r>
        <w:rPr>
          <w:rFonts w:ascii="Times New Roman"/>
          <w:b w:val="false"/>
          <w:i w:val="false"/>
          <w:color w:val="000000"/>
          <w:sz w:val="28"/>
        </w:rPr>
        <w:t xml:space="preserve">     обществ (товари- </w:t>
      </w:r>
    </w:p>
    <w:p>
      <w:pPr>
        <w:spacing w:after="0"/>
        <w:ind w:left="0"/>
        <w:jc w:val="both"/>
      </w:pPr>
      <w:r>
        <w:rPr>
          <w:rFonts w:ascii="Times New Roman"/>
          <w:b w:val="false"/>
          <w:i w:val="false"/>
          <w:color w:val="000000"/>
          <w:sz w:val="28"/>
        </w:rPr>
        <w:t xml:space="preserve">     ществ с ограни- </w:t>
      </w:r>
    </w:p>
    <w:p>
      <w:pPr>
        <w:spacing w:after="0"/>
        <w:ind w:left="0"/>
        <w:jc w:val="both"/>
      </w:pPr>
      <w:r>
        <w:rPr>
          <w:rFonts w:ascii="Times New Roman"/>
          <w:b w:val="false"/>
          <w:i w:val="false"/>
          <w:color w:val="000000"/>
          <w:sz w:val="28"/>
        </w:rPr>
        <w:t xml:space="preserve">     ченной ответст- </w:t>
      </w:r>
    </w:p>
    <w:p>
      <w:pPr>
        <w:spacing w:after="0"/>
        <w:ind w:left="0"/>
        <w:jc w:val="both"/>
      </w:pPr>
      <w:r>
        <w:rPr>
          <w:rFonts w:ascii="Times New Roman"/>
          <w:b w:val="false"/>
          <w:i w:val="false"/>
          <w:color w:val="000000"/>
          <w:sz w:val="28"/>
        </w:rPr>
        <w:t xml:space="preserve">     венностью), </w:t>
      </w:r>
    </w:p>
    <w:p>
      <w:pPr>
        <w:spacing w:after="0"/>
        <w:ind w:left="0"/>
        <w:jc w:val="both"/>
      </w:pPr>
      <w:r>
        <w:rPr>
          <w:rFonts w:ascii="Times New Roman"/>
          <w:b w:val="false"/>
          <w:i w:val="false"/>
          <w:color w:val="000000"/>
          <w:sz w:val="28"/>
        </w:rPr>
        <w:t xml:space="preserve">     контрольные </w:t>
      </w:r>
    </w:p>
    <w:p>
      <w:pPr>
        <w:spacing w:after="0"/>
        <w:ind w:left="0"/>
        <w:jc w:val="both"/>
      </w:pPr>
      <w:r>
        <w:rPr>
          <w:rFonts w:ascii="Times New Roman"/>
          <w:b w:val="false"/>
          <w:i w:val="false"/>
          <w:color w:val="000000"/>
          <w:sz w:val="28"/>
        </w:rPr>
        <w:t xml:space="preserve">     пакеты акций </w:t>
      </w:r>
    </w:p>
    <w:p>
      <w:pPr>
        <w:spacing w:after="0"/>
        <w:ind w:left="0"/>
        <w:jc w:val="both"/>
      </w:pPr>
      <w:r>
        <w:rPr>
          <w:rFonts w:ascii="Times New Roman"/>
          <w:b w:val="false"/>
          <w:i w:val="false"/>
          <w:color w:val="000000"/>
          <w:sz w:val="28"/>
        </w:rPr>
        <w:t xml:space="preserve">     (доли участия) </w:t>
      </w:r>
    </w:p>
    <w:p>
      <w:pPr>
        <w:spacing w:after="0"/>
        <w:ind w:left="0"/>
        <w:jc w:val="both"/>
      </w:pPr>
      <w:r>
        <w:rPr>
          <w:rFonts w:ascii="Times New Roman"/>
          <w:b w:val="false"/>
          <w:i w:val="false"/>
          <w:color w:val="000000"/>
          <w:sz w:val="28"/>
        </w:rPr>
        <w:t xml:space="preserve">     которых принад- </w:t>
      </w:r>
    </w:p>
    <w:p>
      <w:pPr>
        <w:spacing w:after="0"/>
        <w:ind w:left="0"/>
        <w:jc w:val="both"/>
      </w:pPr>
      <w:r>
        <w:rPr>
          <w:rFonts w:ascii="Times New Roman"/>
          <w:b w:val="false"/>
          <w:i w:val="false"/>
          <w:color w:val="000000"/>
          <w:sz w:val="28"/>
        </w:rPr>
        <w:t xml:space="preserve">     лежат государ- </w:t>
      </w:r>
    </w:p>
    <w:p>
      <w:pPr>
        <w:spacing w:after="0"/>
        <w:ind w:left="0"/>
        <w:jc w:val="both"/>
      </w:pPr>
      <w:r>
        <w:rPr>
          <w:rFonts w:ascii="Times New Roman"/>
          <w:b w:val="false"/>
          <w:i w:val="false"/>
          <w:color w:val="000000"/>
          <w:sz w:val="28"/>
        </w:rPr>
        <w:t xml:space="preserve">     ству, и планов </w:t>
      </w:r>
    </w:p>
    <w:p>
      <w:pPr>
        <w:spacing w:after="0"/>
        <w:ind w:left="0"/>
        <w:jc w:val="both"/>
      </w:pPr>
      <w:r>
        <w:rPr>
          <w:rFonts w:ascii="Times New Roman"/>
          <w:b w:val="false"/>
          <w:i w:val="false"/>
          <w:color w:val="000000"/>
          <w:sz w:val="28"/>
        </w:rPr>
        <w:t xml:space="preserve">     хозяйственной </w:t>
      </w:r>
    </w:p>
    <w:p>
      <w:pPr>
        <w:spacing w:after="0"/>
        <w:ind w:left="0"/>
        <w:jc w:val="both"/>
      </w:pP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     государственных </w:t>
      </w:r>
    </w:p>
    <w:p>
      <w:pPr>
        <w:spacing w:after="0"/>
        <w:ind w:left="0"/>
        <w:jc w:val="both"/>
      </w:pPr>
      <w:r>
        <w:rPr>
          <w:rFonts w:ascii="Times New Roman"/>
          <w:b w:val="false"/>
          <w:i w:val="false"/>
          <w:color w:val="000000"/>
          <w:sz w:val="28"/>
        </w:rPr>
        <w:t xml:space="preserve">     предприятий, за </w:t>
      </w:r>
    </w:p>
    <w:p>
      <w:pPr>
        <w:spacing w:after="0"/>
        <w:ind w:left="0"/>
        <w:jc w:val="both"/>
      </w:pPr>
      <w:r>
        <w:rPr>
          <w:rFonts w:ascii="Times New Roman"/>
          <w:b w:val="false"/>
          <w:i w:val="false"/>
          <w:color w:val="000000"/>
          <w:sz w:val="28"/>
        </w:rPr>
        <w:t xml:space="preserve">     исключением </w:t>
      </w:r>
    </w:p>
    <w:p>
      <w:pPr>
        <w:spacing w:after="0"/>
        <w:ind w:left="0"/>
        <w:jc w:val="both"/>
      </w:pPr>
      <w:r>
        <w:rPr>
          <w:rFonts w:ascii="Times New Roman"/>
          <w:b w:val="false"/>
          <w:i w:val="false"/>
          <w:color w:val="000000"/>
          <w:sz w:val="28"/>
        </w:rPr>
        <w:t xml:space="preserve">     национальных </w:t>
      </w:r>
    </w:p>
    <w:p>
      <w:pPr>
        <w:spacing w:after="0"/>
        <w:ind w:left="0"/>
        <w:jc w:val="both"/>
      </w:pPr>
      <w:r>
        <w:rPr>
          <w:rFonts w:ascii="Times New Roman"/>
          <w:b w:val="false"/>
          <w:i w:val="false"/>
          <w:color w:val="000000"/>
          <w:sz w:val="28"/>
        </w:rPr>
        <w:t xml:space="preserve">     компаний и </w:t>
      </w:r>
    </w:p>
    <w:p>
      <w:pPr>
        <w:spacing w:after="0"/>
        <w:ind w:left="0"/>
        <w:jc w:val="both"/>
      </w:pPr>
      <w:r>
        <w:rPr>
          <w:rFonts w:ascii="Times New Roman"/>
          <w:b w:val="false"/>
          <w:i w:val="false"/>
          <w:color w:val="000000"/>
          <w:sz w:val="28"/>
        </w:rPr>
        <w:t xml:space="preserve">     подведомственных </w:t>
      </w:r>
    </w:p>
    <w:p>
      <w:pPr>
        <w:spacing w:after="0"/>
        <w:ind w:left="0"/>
        <w:jc w:val="both"/>
      </w:pPr>
      <w:r>
        <w:rPr>
          <w:rFonts w:ascii="Times New Roman"/>
          <w:b w:val="false"/>
          <w:i w:val="false"/>
          <w:color w:val="000000"/>
          <w:sz w:val="28"/>
        </w:rPr>
        <w:t xml:space="preserve">     Национальному </w:t>
      </w:r>
    </w:p>
    <w:p>
      <w:pPr>
        <w:spacing w:after="0"/>
        <w:ind w:left="0"/>
        <w:jc w:val="both"/>
      </w:pPr>
      <w:r>
        <w:rPr>
          <w:rFonts w:ascii="Times New Roman"/>
          <w:b w:val="false"/>
          <w:i w:val="false"/>
          <w:color w:val="000000"/>
          <w:sz w:val="28"/>
        </w:rPr>
        <w:t xml:space="preserve">     Банку Республики </w:t>
      </w:r>
    </w:p>
    <w:p>
      <w:pPr>
        <w:spacing w:after="0"/>
        <w:ind w:left="0"/>
        <w:jc w:val="both"/>
      </w:pPr>
      <w:r>
        <w:rPr>
          <w:rFonts w:ascii="Times New Roman"/>
          <w:b w:val="false"/>
          <w:i w:val="false"/>
          <w:color w:val="000000"/>
          <w:sz w:val="28"/>
        </w:rPr>
        <w:t xml:space="preserve">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Представление   Информация Центральные  Ежегодно,  Не тре- </w:t>
      </w:r>
    </w:p>
    <w:p>
      <w:pPr>
        <w:spacing w:after="0"/>
        <w:ind w:left="0"/>
        <w:jc w:val="both"/>
      </w:pPr>
      <w:r>
        <w:rPr>
          <w:rFonts w:ascii="Times New Roman"/>
          <w:b w:val="false"/>
          <w:i w:val="false"/>
          <w:color w:val="000000"/>
          <w:sz w:val="28"/>
        </w:rPr>
        <w:t xml:space="preserve">     информации о    в КГИП МФ, исполнитель- март       буются   - </w:t>
      </w:r>
    </w:p>
    <w:p>
      <w:pPr>
        <w:spacing w:after="0"/>
        <w:ind w:left="0"/>
        <w:jc w:val="both"/>
      </w:pPr>
      <w:r>
        <w:rPr>
          <w:rFonts w:ascii="Times New Roman"/>
          <w:b w:val="false"/>
          <w:i w:val="false"/>
          <w:color w:val="000000"/>
          <w:sz w:val="28"/>
        </w:rPr>
        <w:t xml:space="preserve">     рассмотрении и  акиматы    ные органы </w:t>
      </w:r>
    </w:p>
    <w:p>
      <w:pPr>
        <w:spacing w:after="0"/>
        <w:ind w:left="0"/>
        <w:jc w:val="both"/>
      </w:pPr>
      <w:r>
        <w:rPr>
          <w:rFonts w:ascii="Times New Roman"/>
          <w:b w:val="false"/>
          <w:i w:val="false"/>
          <w:color w:val="000000"/>
          <w:sz w:val="28"/>
        </w:rPr>
        <w:t xml:space="preserve">     утверждении     администра-и иные го- </w:t>
      </w:r>
    </w:p>
    <w:p>
      <w:pPr>
        <w:spacing w:after="0"/>
        <w:ind w:left="0"/>
        <w:jc w:val="both"/>
      </w:pPr>
      <w:r>
        <w:rPr>
          <w:rFonts w:ascii="Times New Roman"/>
          <w:b w:val="false"/>
          <w:i w:val="false"/>
          <w:color w:val="000000"/>
          <w:sz w:val="28"/>
        </w:rPr>
        <w:t xml:space="preserve">     текущих и перс- тивно-тер- сударственные </w:t>
      </w:r>
    </w:p>
    <w:p>
      <w:pPr>
        <w:spacing w:after="0"/>
        <w:ind w:left="0"/>
        <w:jc w:val="both"/>
      </w:pPr>
      <w:r>
        <w:rPr>
          <w:rFonts w:ascii="Times New Roman"/>
          <w:b w:val="false"/>
          <w:i w:val="false"/>
          <w:color w:val="000000"/>
          <w:sz w:val="28"/>
        </w:rPr>
        <w:t xml:space="preserve">     пективных       риториаль- органы (по </w:t>
      </w:r>
    </w:p>
    <w:p>
      <w:pPr>
        <w:spacing w:after="0"/>
        <w:ind w:left="0"/>
        <w:jc w:val="both"/>
      </w:pPr>
      <w:r>
        <w:rPr>
          <w:rFonts w:ascii="Times New Roman"/>
          <w:b w:val="false"/>
          <w:i w:val="false"/>
          <w:color w:val="000000"/>
          <w:sz w:val="28"/>
        </w:rPr>
        <w:t xml:space="preserve">     планов хозяйст- ных единиц согласованию), </w:t>
      </w:r>
    </w:p>
    <w:p>
      <w:pPr>
        <w:spacing w:after="0"/>
        <w:ind w:left="0"/>
        <w:jc w:val="both"/>
      </w:pPr>
      <w:r>
        <w:rPr>
          <w:rFonts w:ascii="Times New Roman"/>
          <w:b w:val="false"/>
          <w:i w:val="false"/>
          <w:color w:val="000000"/>
          <w:sz w:val="28"/>
        </w:rPr>
        <w:t xml:space="preserve">     венной деятель-            исполнительные </w:t>
      </w:r>
    </w:p>
    <w:p>
      <w:pPr>
        <w:spacing w:after="0"/>
        <w:ind w:left="0"/>
        <w:jc w:val="both"/>
      </w:pPr>
      <w:r>
        <w:rPr>
          <w:rFonts w:ascii="Times New Roman"/>
          <w:b w:val="false"/>
          <w:i w:val="false"/>
          <w:color w:val="000000"/>
          <w:sz w:val="28"/>
        </w:rPr>
        <w:t xml:space="preserve">     ности государ-             органы комму- </w:t>
      </w:r>
    </w:p>
    <w:p>
      <w:pPr>
        <w:spacing w:after="0"/>
        <w:ind w:left="0"/>
        <w:jc w:val="both"/>
      </w:pPr>
      <w:r>
        <w:rPr>
          <w:rFonts w:ascii="Times New Roman"/>
          <w:b w:val="false"/>
          <w:i w:val="false"/>
          <w:color w:val="000000"/>
          <w:sz w:val="28"/>
        </w:rPr>
        <w:t xml:space="preserve">     ственных пред-             нальной соб- </w:t>
      </w:r>
    </w:p>
    <w:p>
      <w:pPr>
        <w:spacing w:after="0"/>
        <w:ind w:left="0"/>
        <w:jc w:val="both"/>
      </w:pPr>
      <w:r>
        <w:rPr>
          <w:rFonts w:ascii="Times New Roman"/>
          <w:b w:val="false"/>
          <w:i w:val="false"/>
          <w:color w:val="000000"/>
          <w:sz w:val="28"/>
        </w:rPr>
        <w:t xml:space="preserve">     приятий                    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Осуществлять    Отчет в    Центральные  Ежегодно,  Не тре- </w:t>
      </w:r>
    </w:p>
    <w:p>
      <w:pPr>
        <w:spacing w:after="0"/>
        <w:ind w:left="0"/>
        <w:jc w:val="both"/>
      </w:pPr>
      <w:r>
        <w:rPr>
          <w:rFonts w:ascii="Times New Roman"/>
          <w:b w:val="false"/>
          <w:i w:val="false"/>
          <w:color w:val="000000"/>
          <w:sz w:val="28"/>
        </w:rPr>
        <w:t xml:space="preserve">     контроль за     Правитель- исполнитель- не позднее буются   - </w:t>
      </w:r>
    </w:p>
    <w:p>
      <w:pPr>
        <w:spacing w:after="0"/>
        <w:ind w:left="0"/>
        <w:jc w:val="both"/>
      </w:pPr>
      <w:r>
        <w:rPr>
          <w:rFonts w:ascii="Times New Roman"/>
          <w:b w:val="false"/>
          <w:i w:val="false"/>
          <w:color w:val="000000"/>
          <w:sz w:val="28"/>
        </w:rPr>
        <w:t xml:space="preserve">     исполнением     ство       органы и     15 числа </w:t>
      </w:r>
    </w:p>
    <w:p>
      <w:pPr>
        <w:spacing w:after="0"/>
        <w:ind w:left="0"/>
        <w:jc w:val="both"/>
      </w:pPr>
      <w:r>
        <w:rPr>
          <w:rFonts w:ascii="Times New Roman"/>
          <w:b w:val="false"/>
          <w:i w:val="false"/>
          <w:color w:val="000000"/>
          <w:sz w:val="28"/>
        </w:rPr>
        <w:t xml:space="preserve">     государствен-   Республики иные государ-второго </w:t>
      </w:r>
    </w:p>
    <w:p>
      <w:pPr>
        <w:spacing w:after="0"/>
        <w:ind w:left="0"/>
        <w:jc w:val="both"/>
      </w:pPr>
      <w:r>
        <w:rPr>
          <w:rFonts w:ascii="Times New Roman"/>
          <w:b w:val="false"/>
          <w:i w:val="false"/>
          <w:color w:val="000000"/>
          <w:sz w:val="28"/>
        </w:rPr>
        <w:t xml:space="preserve">     ными предприя-  Казахстан, ственные     месяца, </w:t>
      </w:r>
    </w:p>
    <w:p>
      <w:pPr>
        <w:spacing w:after="0"/>
        <w:ind w:left="0"/>
        <w:jc w:val="both"/>
      </w:pPr>
      <w:r>
        <w:rPr>
          <w:rFonts w:ascii="Times New Roman"/>
          <w:b w:val="false"/>
          <w:i w:val="false"/>
          <w:color w:val="000000"/>
          <w:sz w:val="28"/>
        </w:rPr>
        <w:t xml:space="preserve">     тиями текущих   информация органы (по   следующего </w:t>
      </w:r>
    </w:p>
    <w:p>
      <w:pPr>
        <w:spacing w:after="0"/>
        <w:ind w:left="0"/>
        <w:jc w:val="both"/>
      </w:pPr>
      <w:r>
        <w:rPr>
          <w:rFonts w:ascii="Times New Roman"/>
          <w:b w:val="false"/>
          <w:i w:val="false"/>
          <w:color w:val="000000"/>
          <w:sz w:val="28"/>
        </w:rPr>
        <w:t xml:space="preserve">     и перспективных в КГИП МФ  согласова-   за отчет- </w:t>
      </w:r>
    </w:p>
    <w:p>
      <w:pPr>
        <w:spacing w:after="0"/>
        <w:ind w:left="0"/>
        <w:jc w:val="both"/>
      </w:pPr>
      <w:r>
        <w:rPr>
          <w:rFonts w:ascii="Times New Roman"/>
          <w:b w:val="false"/>
          <w:i w:val="false"/>
          <w:color w:val="000000"/>
          <w:sz w:val="28"/>
        </w:rPr>
        <w:t xml:space="preserve">     планов хозяйст- (по респу- нию, акимы   ным </w:t>
      </w:r>
    </w:p>
    <w:p>
      <w:pPr>
        <w:spacing w:after="0"/>
        <w:ind w:left="0"/>
        <w:jc w:val="both"/>
      </w:pPr>
      <w:r>
        <w:rPr>
          <w:rFonts w:ascii="Times New Roman"/>
          <w:b w:val="false"/>
          <w:i w:val="false"/>
          <w:color w:val="000000"/>
          <w:sz w:val="28"/>
        </w:rPr>
        <w:t xml:space="preserve">     венной деятель- бликанской администра-  периодом </w:t>
      </w:r>
    </w:p>
    <w:p>
      <w:pPr>
        <w:spacing w:after="0"/>
        <w:ind w:left="0"/>
        <w:jc w:val="both"/>
      </w:pPr>
      <w:r>
        <w:rPr>
          <w:rFonts w:ascii="Times New Roman"/>
          <w:b w:val="false"/>
          <w:i w:val="false"/>
          <w:color w:val="000000"/>
          <w:sz w:val="28"/>
        </w:rPr>
        <w:t xml:space="preserve">     ности           собствен-  тивно-тер-                         </w:t>
      </w:r>
    </w:p>
    <w:p>
      <w:pPr>
        <w:spacing w:after="0"/>
        <w:ind w:left="0"/>
        <w:jc w:val="both"/>
      </w:pPr>
      <w:r>
        <w:rPr>
          <w:rFonts w:ascii="Times New Roman"/>
          <w:b w:val="false"/>
          <w:i w:val="false"/>
          <w:color w:val="000000"/>
          <w:sz w:val="28"/>
        </w:rPr>
        <w:t xml:space="preserve">                     ности)     риториаль- </w:t>
      </w:r>
    </w:p>
    <w:p>
      <w:pPr>
        <w:spacing w:after="0"/>
        <w:ind w:left="0"/>
        <w:jc w:val="both"/>
      </w:pPr>
      <w:r>
        <w:rPr>
          <w:rFonts w:ascii="Times New Roman"/>
          <w:b w:val="false"/>
          <w:i w:val="false"/>
          <w:color w:val="000000"/>
          <w:sz w:val="28"/>
        </w:rPr>
        <w:t xml:space="preserve">                                ных единиц </w:t>
      </w:r>
    </w:p>
    <w:p>
      <w:pPr>
        <w:spacing w:after="0"/>
        <w:ind w:left="0"/>
        <w:jc w:val="both"/>
      </w:pPr>
      <w:r>
        <w:rPr>
          <w:rFonts w:ascii="Times New Roman"/>
          <w:b w:val="false"/>
          <w:i w:val="false"/>
          <w:color w:val="000000"/>
          <w:sz w:val="28"/>
        </w:rPr>
        <w:t xml:space="preserve">2.6. Осуществлять    Отчет в    КФК МФ,      1 раз в    Не тре- </w:t>
      </w:r>
    </w:p>
    <w:p>
      <w:pPr>
        <w:spacing w:after="0"/>
        <w:ind w:left="0"/>
        <w:jc w:val="both"/>
      </w:pPr>
      <w:r>
        <w:rPr>
          <w:rFonts w:ascii="Times New Roman"/>
          <w:b w:val="false"/>
          <w:i w:val="false"/>
          <w:color w:val="000000"/>
          <w:sz w:val="28"/>
        </w:rPr>
        <w:t xml:space="preserve">     контроль за     Правитель- центральные  полугодие  буются   - </w:t>
      </w:r>
    </w:p>
    <w:p>
      <w:pPr>
        <w:spacing w:after="0"/>
        <w:ind w:left="0"/>
        <w:jc w:val="both"/>
      </w:pPr>
      <w:r>
        <w:rPr>
          <w:rFonts w:ascii="Times New Roman"/>
          <w:b w:val="false"/>
          <w:i w:val="false"/>
          <w:color w:val="000000"/>
          <w:sz w:val="28"/>
        </w:rPr>
        <w:t xml:space="preserve">     своевремен-     ство       исполнитель- </w:t>
      </w:r>
    </w:p>
    <w:p>
      <w:pPr>
        <w:spacing w:after="0"/>
        <w:ind w:left="0"/>
        <w:jc w:val="both"/>
      </w:pPr>
      <w:r>
        <w:rPr>
          <w:rFonts w:ascii="Times New Roman"/>
          <w:b w:val="false"/>
          <w:i w:val="false"/>
          <w:color w:val="000000"/>
          <w:sz w:val="28"/>
        </w:rPr>
        <w:t xml:space="preserve">     ностью и пол-   Республики ные органы </w:t>
      </w:r>
    </w:p>
    <w:p>
      <w:pPr>
        <w:spacing w:after="0"/>
        <w:ind w:left="0"/>
        <w:jc w:val="both"/>
      </w:pPr>
      <w:r>
        <w:rPr>
          <w:rFonts w:ascii="Times New Roman"/>
          <w:b w:val="false"/>
          <w:i w:val="false"/>
          <w:color w:val="000000"/>
          <w:sz w:val="28"/>
        </w:rPr>
        <w:t xml:space="preserve">     нотой перечис-  Казахстан, и иные го- </w:t>
      </w:r>
    </w:p>
    <w:p>
      <w:pPr>
        <w:spacing w:after="0"/>
        <w:ind w:left="0"/>
        <w:jc w:val="both"/>
      </w:pPr>
      <w:r>
        <w:rPr>
          <w:rFonts w:ascii="Times New Roman"/>
          <w:b w:val="false"/>
          <w:i w:val="false"/>
          <w:color w:val="000000"/>
          <w:sz w:val="28"/>
        </w:rPr>
        <w:t xml:space="preserve">     ления части     информация сударствен- </w:t>
      </w:r>
    </w:p>
    <w:p>
      <w:pPr>
        <w:spacing w:after="0"/>
        <w:ind w:left="0"/>
        <w:jc w:val="both"/>
      </w:pPr>
      <w:r>
        <w:rPr>
          <w:rFonts w:ascii="Times New Roman"/>
          <w:b w:val="false"/>
          <w:i w:val="false"/>
          <w:color w:val="000000"/>
          <w:sz w:val="28"/>
        </w:rPr>
        <w:t xml:space="preserve">     чистого дохода  в КГИП МФ  ные органы </w:t>
      </w:r>
    </w:p>
    <w:p>
      <w:pPr>
        <w:spacing w:after="0"/>
        <w:ind w:left="0"/>
        <w:jc w:val="both"/>
      </w:pPr>
      <w:r>
        <w:rPr>
          <w:rFonts w:ascii="Times New Roman"/>
          <w:b w:val="false"/>
          <w:i w:val="false"/>
          <w:color w:val="000000"/>
          <w:sz w:val="28"/>
        </w:rPr>
        <w:t xml:space="preserve">     государственных (по респу- (по согласо- </w:t>
      </w:r>
    </w:p>
    <w:p>
      <w:pPr>
        <w:spacing w:after="0"/>
        <w:ind w:left="0"/>
        <w:jc w:val="both"/>
      </w:pPr>
      <w:r>
        <w:rPr>
          <w:rFonts w:ascii="Times New Roman"/>
          <w:b w:val="false"/>
          <w:i w:val="false"/>
          <w:color w:val="000000"/>
          <w:sz w:val="28"/>
        </w:rPr>
        <w:t xml:space="preserve">     предприятий на  бликанской ванию), </w:t>
      </w:r>
    </w:p>
    <w:p>
      <w:pPr>
        <w:spacing w:after="0"/>
        <w:ind w:left="0"/>
        <w:jc w:val="both"/>
      </w:pPr>
      <w:r>
        <w:rPr>
          <w:rFonts w:ascii="Times New Roman"/>
          <w:b w:val="false"/>
          <w:i w:val="false"/>
          <w:color w:val="000000"/>
          <w:sz w:val="28"/>
        </w:rPr>
        <w:t xml:space="preserve">     праве хозяйст-  собствен-  акимы адми- </w:t>
      </w:r>
    </w:p>
    <w:p>
      <w:pPr>
        <w:spacing w:after="0"/>
        <w:ind w:left="0"/>
        <w:jc w:val="both"/>
      </w:pPr>
      <w:r>
        <w:rPr>
          <w:rFonts w:ascii="Times New Roman"/>
          <w:b w:val="false"/>
          <w:i w:val="false"/>
          <w:color w:val="000000"/>
          <w:sz w:val="28"/>
        </w:rPr>
        <w:t xml:space="preserve">     венного ведения,ности)     нистративно- </w:t>
      </w:r>
    </w:p>
    <w:p>
      <w:pPr>
        <w:spacing w:after="0"/>
        <w:ind w:left="0"/>
        <w:jc w:val="both"/>
      </w:pPr>
      <w:r>
        <w:rPr>
          <w:rFonts w:ascii="Times New Roman"/>
          <w:b w:val="false"/>
          <w:i w:val="false"/>
          <w:color w:val="000000"/>
          <w:sz w:val="28"/>
        </w:rPr>
        <w:t xml:space="preserve">     а также доходов            территориа- </w:t>
      </w:r>
    </w:p>
    <w:p>
      <w:pPr>
        <w:spacing w:after="0"/>
        <w:ind w:left="0"/>
        <w:jc w:val="both"/>
      </w:pPr>
      <w:r>
        <w:rPr>
          <w:rFonts w:ascii="Times New Roman"/>
          <w:b w:val="false"/>
          <w:i w:val="false"/>
          <w:color w:val="000000"/>
          <w:sz w:val="28"/>
        </w:rPr>
        <w:t xml:space="preserve">     казенных пред-             льных еди- </w:t>
      </w:r>
    </w:p>
    <w:p>
      <w:pPr>
        <w:spacing w:after="0"/>
        <w:ind w:left="0"/>
        <w:jc w:val="both"/>
      </w:pPr>
      <w:r>
        <w:rPr>
          <w:rFonts w:ascii="Times New Roman"/>
          <w:b w:val="false"/>
          <w:i w:val="false"/>
          <w:color w:val="000000"/>
          <w:sz w:val="28"/>
        </w:rPr>
        <w:t xml:space="preserve">     приятий, полу-             ниц </w:t>
      </w:r>
    </w:p>
    <w:p>
      <w:pPr>
        <w:spacing w:after="0"/>
        <w:ind w:left="0"/>
        <w:jc w:val="both"/>
      </w:pPr>
      <w:r>
        <w:rPr>
          <w:rFonts w:ascii="Times New Roman"/>
          <w:b w:val="false"/>
          <w:i w:val="false"/>
          <w:color w:val="000000"/>
          <w:sz w:val="28"/>
        </w:rPr>
        <w:t xml:space="preserve">     ченных сверх </w:t>
      </w:r>
    </w:p>
    <w:p>
      <w:pPr>
        <w:spacing w:after="0"/>
        <w:ind w:left="0"/>
        <w:jc w:val="both"/>
      </w:pPr>
      <w:r>
        <w:rPr>
          <w:rFonts w:ascii="Times New Roman"/>
          <w:b w:val="false"/>
          <w:i w:val="false"/>
          <w:color w:val="000000"/>
          <w:sz w:val="28"/>
        </w:rPr>
        <w:t xml:space="preserve">     сметы в доход </w:t>
      </w:r>
    </w:p>
    <w:p>
      <w:pPr>
        <w:spacing w:after="0"/>
        <w:ind w:left="0"/>
        <w:jc w:val="both"/>
      </w:pPr>
      <w:r>
        <w:rPr>
          <w:rFonts w:ascii="Times New Roman"/>
          <w:b w:val="false"/>
          <w:i w:val="false"/>
          <w:color w:val="000000"/>
          <w:sz w:val="28"/>
        </w:rPr>
        <w:t xml:space="preserve">     соответствующего </w:t>
      </w:r>
    </w:p>
    <w:p>
      <w:pPr>
        <w:spacing w:after="0"/>
        <w:ind w:left="0"/>
        <w:jc w:val="both"/>
      </w:pPr>
      <w:r>
        <w:rPr>
          <w:rFonts w:ascii="Times New Roman"/>
          <w:b w:val="false"/>
          <w:i w:val="false"/>
          <w:color w:val="000000"/>
          <w:sz w:val="28"/>
        </w:rPr>
        <w:t xml:space="preserve">     бюджета по ито- </w:t>
      </w:r>
    </w:p>
    <w:p>
      <w:pPr>
        <w:spacing w:after="0"/>
        <w:ind w:left="0"/>
        <w:jc w:val="both"/>
      </w:pPr>
      <w:r>
        <w:rPr>
          <w:rFonts w:ascii="Times New Roman"/>
          <w:b w:val="false"/>
          <w:i w:val="false"/>
          <w:color w:val="000000"/>
          <w:sz w:val="28"/>
        </w:rPr>
        <w:t xml:space="preserve">     гам отчетного </w:t>
      </w:r>
    </w:p>
    <w:p>
      <w:pPr>
        <w:spacing w:after="0"/>
        <w:ind w:left="0"/>
        <w:jc w:val="both"/>
      </w:pPr>
      <w:r>
        <w:rPr>
          <w:rFonts w:ascii="Times New Roman"/>
          <w:b w:val="false"/>
          <w:i w:val="false"/>
          <w:color w:val="000000"/>
          <w:sz w:val="28"/>
        </w:rPr>
        <w:t xml:space="preserve">     года </w:t>
      </w:r>
    </w:p>
    <w:p>
      <w:pPr>
        <w:spacing w:after="0"/>
        <w:ind w:left="0"/>
        <w:jc w:val="both"/>
      </w:pPr>
      <w:r>
        <w:rPr>
          <w:rFonts w:ascii="Times New Roman"/>
          <w:b w:val="false"/>
          <w:i w:val="false"/>
          <w:color w:val="000000"/>
          <w:sz w:val="28"/>
        </w:rPr>
        <w:t xml:space="preserve">2.7. Предоставлять   Информация Центральные  не позднее Не тре- </w:t>
      </w:r>
    </w:p>
    <w:p>
      <w:pPr>
        <w:spacing w:after="0"/>
        <w:ind w:left="0"/>
        <w:jc w:val="both"/>
      </w:pPr>
      <w:r>
        <w:rPr>
          <w:rFonts w:ascii="Times New Roman"/>
          <w:b w:val="false"/>
          <w:i w:val="false"/>
          <w:color w:val="000000"/>
          <w:sz w:val="28"/>
        </w:rPr>
        <w:t xml:space="preserve">     годовую инфор-  в КГИП МФ  исполнитель- 15 числа   буются   - </w:t>
      </w:r>
    </w:p>
    <w:p>
      <w:pPr>
        <w:spacing w:after="0"/>
        <w:ind w:left="0"/>
        <w:jc w:val="both"/>
      </w:pPr>
      <w:r>
        <w:rPr>
          <w:rFonts w:ascii="Times New Roman"/>
          <w:b w:val="false"/>
          <w:i w:val="false"/>
          <w:color w:val="000000"/>
          <w:sz w:val="28"/>
        </w:rPr>
        <w:t xml:space="preserve">     мацию о финан-  акиматы    ные органы   четвертого </w:t>
      </w:r>
    </w:p>
    <w:p>
      <w:pPr>
        <w:spacing w:after="0"/>
        <w:ind w:left="0"/>
        <w:jc w:val="both"/>
      </w:pPr>
      <w:r>
        <w:rPr>
          <w:rFonts w:ascii="Times New Roman"/>
          <w:b w:val="false"/>
          <w:i w:val="false"/>
          <w:color w:val="000000"/>
          <w:sz w:val="28"/>
        </w:rPr>
        <w:t xml:space="preserve">     сово-хозяйст-   админист-  и иные го-   месяца, </w:t>
      </w:r>
    </w:p>
    <w:p>
      <w:pPr>
        <w:spacing w:after="0"/>
        <w:ind w:left="0"/>
        <w:jc w:val="both"/>
      </w:pPr>
      <w:r>
        <w:rPr>
          <w:rFonts w:ascii="Times New Roman"/>
          <w:b w:val="false"/>
          <w:i w:val="false"/>
          <w:color w:val="000000"/>
          <w:sz w:val="28"/>
        </w:rPr>
        <w:t xml:space="preserve">     венной деятель- ративно-   сударствен-  следующего </w:t>
      </w:r>
    </w:p>
    <w:p>
      <w:pPr>
        <w:spacing w:after="0"/>
        <w:ind w:left="0"/>
        <w:jc w:val="both"/>
      </w:pPr>
      <w:r>
        <w:rPr>
          <w:rFonts w:ascii="Times New Roman"/>
          <w:b w:val="false"/>
          <w:i w:val="false"/>
          <w:color w:val="000000"/>
          <w:sz w:val="28"/>
        </w:rPr>
        <w:t xml:space="preserve">     ности           территори- ные органы   за отчетным </w:t>
      </w:r>
    </w:p>
    <w:p>
      <w:pPr>
        <w:spacing w:after="0"/>
        <w:ind w:left="0"/>
        <w:jc w:val="both"/>
      </w:pPr>
      <w:r>
        <w:rPr>
          <w:rFonts w:ascii="Times New Roman"/>
          <w:b w:val="false"/>
          <w:i w:val="false"/>
          <w:color w:val="000000"/>
          <w:sz w:val="28"/>
        </w:rPr>
        <w:t xml:space="preserve">     государственных альных     (по согласо- периодом </w:t>
      </w:r>
    </w:p>
    <w:p>
      <w:pPr>
        <w:spacing w:after="0"/>
        <w:ind w:left="0"/>
        <w:jc w:val="both"/>
      </w:pPr>
      <w:r>
        <w:rPr>
          <w:rFonts w:ascii="Times New Roman"/>
          <w:b w:val="false"/>
          <w:i w:val="false"/>
          <w:color w:val="000000"/>
          <w:sz w:val="28"/>
        </w:rPr>
        <w:t xml:space="preserve">     предприятий на  единиц     ванию), </w:t>
      </w:r>
    </w:p>
    <w:p>
      <w:pPr>
        <w:spacing w:after="0"/>
        <w:ind w:left="0"/>
        <w:jc w:val="both"/>
      </w:pPr>
      <w:r>
        <w:rPr>
          <w:rFonts w:ascii="Times New Roman"/>
          <w:b w:val="false"/>
          <w:i w:val="false"/>
          <w:color w:val="000000"/>
          <w:sz w:val="28"/>
        </w:rPr>
        <w:t xml:space="preserve">     праве хозяйст-             исполнитель- </w:t>
      </w:r>
    </w:p>
    <w:p>
      <w:pPr>
        <w:spacing w:after="0"/>
        <w:ind w:left="0"/>
        <w:jc w:val="both"/>
      </w:pPr>
      <w:r>
        <w:rPr>
          <w:rFonts w:ascii="Times New Roman"/>
          <w:b w:val="false"/>
          <w:i w:val="false"/>
          <w:color w:val="000000"/>
          <w:sz w:val="28"/>
        </w:rPr>
        <w:t xml:space="preserve">     венного ведения,           ные органы </w:t>
      </w:r>
    </w:p>
    <w:p>
      <w:pPr>
        <w:spacing w:after="0"/>
        <w:ind w:left="0"/>
        <w:jc w:val="both"/>
      </w:pPr>
      <w:r>
        <w:rPr>
          <w:rFonts w:ascii="Times New Roman"/>
          <w:b w:val="false"/>
          <w:i w:val="false"/>
          <w:color w:val="000000"/>
          <w:sz w:val="28"/>
        </w:rPr>
        <w:t xml:space="preserve">     акционерных                коммунальной </w:t>
      </w:r>
    </w:p>
    <w:p>
      <w:pPr>
        <w:spacing w:after="0"/>
        <w:ind w:left="0"/>
        <w:jc w:val="both"/>
      </w:pPr>
      <w:r>
        <w:rPr>
          <w:rFonts w:ascii="Times New Roman"/>
          <w:b w:val="false"/>
          <w:i w:val="false"/>
          <w:color w:val="000000"/>
          <w:sz w:val="28"/>
        </w:rPr>
        <w:t xml:space="preserve">     обществ (това-             собственности  </w:t>
      </w:r>
    </w:p>
    <w:p>
      <w:pPr>
        <w:spacing w:after="0"/>
        <w:ind w:left="0"/>
        <w:jc w:val="both"/>
      </w:pPr>
      <w:r>
        <w:rPr>
          <w:rFonts w:ascii="Times New Roman"/>
          <w:b w:val="false"/>
          <w:i w:val="false"/>
          <w:color w:val="000000"/>
          <w:sz w:val="28"/>
        </w:rPr>
        <w:t xml:space="preserve">     риществ с огра- </w:t>
      </w:r>
    </w:p>
    <w:p>
      <w:pPr>
        <w:spacing w:after="0"/>
        <w:ind w:left="0"/>
        <w:jc w:val="both"/>
      </w:pPr>
      <w:r>
        <w:rPr>
          <w:rFonts w:ascii="Times New Roman"/>
          <w:b w:val="false"/>
          <w:i w:val="false"/>
          <w:color w:val="000000"/>
          <w:sz w:val="28"/>
        </w:rPr>
        <w:t xml:space="preserve">     ниченной ответ- </w:t>
      </w:r>
    </w:p>
    <w:p>
      <w:pPr>
        <w:spacing w:after="0"/>
        <w:ind w:left="0"/>
        <w:jc w:val="both"/>
      </w:pPr>
      <w:r>
        <w:rPr>
          <w:rFonts w:ascii="Times New Roman"/>
          <w:b w:val="false"/>
          <w:i w:val="false"/>
          <w:color w:val="000000"/>
          <w:sz w:val="28"/>
        </w:rPr>
        <w:t xml:space="preserve">     ственностью), </w:t>
      </w:r>
    </w:p>
    <w:p>
      <w:pPr>
        <w:spacing w:after="0"/>
        <w:ind w:left="0"/>
        <w:jc w:val="both"/>
      </w:pPr>
      <w:r>
        <w:rPr>
          <w:rFonts w:ascii="Times New Roman"/>
          <w:b w:val="false"/>
          <w:i w:val="false"/>
          <w:color w:val="000000"/>
          <w:sz w:val="28"/>
        </w:rPr>
        <w:t xml:space="preserve">     пакеты акций </w:t>
      </w:r>
    </w:p>
    <w:p>
      <w:pPr>
        <w:spacing w:after="0"/>
        <w:ind w:left="0"/>
        <w:jc w:val="both"/>
      </w:pPr>
      <w:r>
        <w:rPr>
          <w:rFonts w:ascii="Times New Roman"/>
          <w:b w:val="false"/>
          <w:i w:val="false"/>
          <w:color w:val="000000"/>
          <w:sz w:val="28"/>
        </w:rPr>
        <w:t xml:space="preserve">     (доли участия) </w:t>
      </w:r>
    </w:p>
    <w:p>
      <w:pPr>
        <w:spacing w:after="0"/>
        <w:ind w:left="0"/>
        <w:jc w:val="both"/>
      </w:pPr>
      <w:r>
        <w:rPr>
          <w:rFonts w:ascii="Times New Roman"/>
          <w:b w:val="false"/>
          <w:i w:val="false"/>
          <w:color w:val="000000"/>
          <w:sz w:val="28"/>
        </w:rPr>
        <w:t xml:space="preserve">     которых принад- </w:t>
      </w:r>
    </w:p>
    <w:p>
      <w:pPr>
        <w:spacing w:after="0"/>
        <w:ind w:left="0"/>
        <w:jc w:val="both"/>
      </w:pPr>
      <w:r>
        <w:rPr>
          <w:rFonts w:ascii="Times New Roman"/>
          <w:b w:val="false"/>
          <w:i w:val="false"/>
          <w:color w:val="000000"/>
          <w:sz w:val="28"/>
        </w:rPr>
        <w:t xml:space="preserve">     лежат государ- </w:t>
      </w:r>
    </w:p>
    <w:p>
      <w:pPr>
        <w:spacing w:after="0"/>
        <w:ind w:left="0"/>
        <w:jc w:val="both"/>
      </w:pPr>
      <w:r>
        <w:rPr>
          <w:rFonts w:ascii="Times New Roman"/>
          <w:b w:val="false"/>
          <w:i w:val="false"/>
          <w:color w:val="000000"/>
          <w:sz w:val="28"/>
        </w:rPr>
        <w:t xml:space="preserve">     ству, отдельно </w:t>
      </w:r>
    </w:p>
    <w:p>
      <w:pPr>
        <w:spacing w:after="0"/>
        <w:ind w:left="0"/>
        <w:jc w:val="both"/>
      </w:pPr>
      <w:r>
        <w:rPr>
          <w:rFonts w:ascii="Times New Roman"/>
          <w:b w:val="false"/>
          <w:i w:val="false"/>
          <w:color w:val="000000"/>
          <w:sz w:val="28"/>
        </w:rPr>
        <w:t xml:space="preserve">     в разрезе голов- </w:t>
      </w:r>
    </w:p>
    <w:p>
      <w:pPr>
        <w:spacing w:after="0"/>
        <w:ind w:left="0"/>
        <w:jc w:val="both"/>
      </w:pPr>
      <w:r>
        <w:rPr>
          <w:rFonts w:ascii="Times New Roman"/>
          <w:b w:val="false"/>
          <w:i w:val="false"/>
          <w:color w:val="000000"/>
          <w:sz w:val="28"/>
        </w:rPr>
        <w:t xml:space="preserve">     ной, дочерних </w:t>
      </w:r>
    </w:p>
    <w:p>
      <w:pPr>
        <w:spacing w:after="0"/>
        <w:ind w:left="0"/>
        <w:jc w:val="both"/>
      </w:pPr>
      <w:r>
        <w:rPr>
          <w:rFonts w:ascii="Times New Roman"/>
          <w:b w:val="false"/>
          <w:i w:val="false"/>
          <w:color w:val="000000"/>
          <w:sz w:val="28"/>
        </w:rPr>
        <w:t xml:space="preserve">     организаций, </w:t>
      </w:r>
    </w:p>
    <w:p>
      <w:pPr>
        <w:spacing w:after="0"/>
        <w:ind w:left="0"/>
        <w:jc w:val="both"/>
      </w:pPr>
      <w:r>
        <w:rPr>
          <w:rFonts w:ascii="Times New Roman"/>
          <w:b w:val="false"/>
          <w:i w:val="false"/>
          <w:color w:val="000000"/>
          <w:sz w:val="28"/>
        </w:rPr>
        <w:t xml:space="preserve">     а также консо- </w:t>
      </w:r>
    </w:p>
    <w:p>
      <w:pPr>
        <w:spacing w:after="0"/>
        <w:ind w:left="0"/>
        <w:jc w:val="both"/>
      </w:pPr>
      <w:r>
        <w:rPr>
          <w:rFonts w:ascii="Times New Roman"/>
          <w:b w:val="false"/>
          <w:i w:val="false"/>
          <w:color w:val="000000"/>
          <w:sz w:val="28"/>
        </w:rPr>
        <w:t xml:space="preserve">     лидированной, </w:t>
      </w:r>
    </w:p>
    <w:p>
      <w:pPr>
        <w:spacing w:after="0"/>
        <w:ind w:left="0"/>
        <w:jc w:val="both"/>
      </w:pPr>
      <w:r>
        <w:rPr>
          <w:rFonts w:ascii="Times New Roman"/>
          <w:b w:val="false"/>
          <w:i w:val="false"/>
          <w:color w:val="000000"/>
          <w:sz w:val="28"/>
        </w:rPr>
        <w:t xml:space="preserve">     за исключением </w:t>
      </w:r>
    </w:p>
    <w:p>
      <w:pPr>
        <w:spacing w:after="0"/>
        <w:ind w:left="0"/>
        <w:jc w:val="both"/>
      </w:pPr>
      <w:r>
        <w:rPr>
          <w:rFonts w:ascii="Times New Roman"/>
          <w:b w:val="false"/>
          <w:i w:val="false"/>
          <w:color w:val="000000"/>
          <w:sz w:val="28"/>
        </w:rPr>
        <w:t xml:space="preserve">     национальных </w:t>
      </w:r>
    </w:p>
    <w:p>
      <w:pPr>
        <w:spacing w:after="0"/>
        <w:ind w:left="0"/>
        <w:jc w:val="both"/>
      </w:pPr>
      <w:r>
        <w:rPr>
          <w:rFonts w:ascii="Times New Roman"/>
          <w:b w:val="false"/>
          <w:i w:val="false"/>
          <w:color w:val="000000"/>
          <w:sz w:val="28"/>
        </w:rPr>
        <w:t xml:space="preserve">     компаний, по </w:t>
      </w:r>
    </w:p>
    <w:p>
      <w:pPr>
        <w:spacing w:after="0"/>
        <w:ind w:left="0"/>
        <w:jc w:val="both"/>
      </w:pPr>
      <w:r>
        <w:rPr>
          <w:rFonts w:ascii="Times New Roman"/>
          <w:b w:val="false"/>
          <w:i w:val="false"/>
          <w:color w:val="000000"/>
          <w:sz w:val="28"/>
        </w:rPr>
        <w:t xml:space="preserve">     формам, утверж- </w:t>
      </w:r>
    </w:p>
    <w:p>
      <w:pPr>
        <w:spacing w:after="0"/>
        <w:ind w:left="0"/>
        <w:jc w:val="both"/>
      </w:pPr>
      <w:r>
        <w:rPr>
          <w:rFonts w:ascii="Times New Roman"/>
          <w:b w:val="false"/>
          <w:i w:val="false"/>
          <w:color w:val="000000"/>
          <w:sz w:val="28"/>
        </w:rPr>
        <w:t xml:space="preserve">     денным приказом </w:t>
      </w:r>
    </w:p>
    <w:p>
      <w:pPr>
        <w:spacing w:after="0"/>
        <w:ind w:left="0"/>
        <w:jc w:val="both"/>
      </w:pPr>
      <w:r>
        <w:rPr>
          <w:rFonts w:ascii="Times New Roman"/>
          <w:b w:val="false"/>
          <w:i w:val="false"/>
          <w:color w:val="000000"/>
          <w:sz w:val="28"/>
        </w:rPr>
        <w:t xml:space="preserve">     Министерства </w:t>
      </w:r>
    </w:p>
    <w:p>
      <w:pPr>
        <w:spacing w:after="0"/>
        <w:ind w:left="0"/>
        <w:jc w:val="both"/>
      </w:pPr>
      <w:r>
        <w:rPr>
          <w:rFonts w:ascii="Times New Roman"/>
          <w:b w:val="false"/>
          <w:i w:val="false"/>
          <w:color w:val="000000"/>
          <w:sz w:val="28"/>
        </w:rPr>
        <w:t xml:space="preserve">     финансов Респуб- </w:t>
      </w:r>
    </w:p>
    <w:p>
      <w:pPr>
        <w:spacing w:after="0"/>
        <w:ind w:left="0"/>
        <w:jc w:val="both"/>
      </w:pPr>
      <w:r>
        <w:rPr>
          <w:rFonts w:ascii="Times New Roman"/>
          <w:b w:val="false"/>
          <w:i w:val="false"/>
          <w:color w:val="000000"/>
          <w:sz w:val="28"/>
        </w:rPr>
        <w:t xml:space="preserve">     лики Казахстан </w:t>
      </w:r>
    </w:p>
    <w:p>
      <w:pPr>
        <w:spacing w:after="0"/>
        <w:ind w:left="0"/>
        <w:jc w:val="both"/>
      </w:pPr>
      <w:r>
        <w:rPr>
          <w:rFonts w:ascii="Times New Roman"/>
          <w:b w:val="false"/>
          <w:i w:val="false"/>
          <w:color w:val="000000"/>
          <w:sz w:val="28"/>
        </w:rPr>
        <w:t xml:space="preserve">     от 2 апреля </w:t>
      </w:r>
    </w:p>
    <w:p>
      <w:pPr>
        <w:spacing w:after="0"/>
        <w:ind w:left="0"/>
        <w:jc w:val="both"/>
      </w:pPr>
      <w:r>
        <w:rPr>
          <w:rFonts w:ascii="Times New Roman"/>
          <w:b w:val="false"/>
          <w:i w:val="false"/>
          <w:color w:val="000000"/>
          <w:sz w:val="28"/>
        </w:rPr>
        <w:t xml:space="preserve">     2003 года N 135 </w:t>
      </w:r>
    </w:p>
    <w:p>
      <w:pPr>
        <w:spacing w:after="0"/>
        <w:ind w:left="0"/>
        <w:jc w:val="both"/>
      </w:pPr>
      <w:r>
        <w:rPr>
          <w:rFonts w:ascii="Times New Roman"/>
          <w:b w:val="false"/>
          <w:i w:val="false"/>
          <w:color w:val="000000"/>
          <w:sz w:val="28"/>
        </w:rPr>
        <w:t xml:space="preserve">2.8. Проводить       Отчет в    Центральные  Не позднее Не тре- </w:t>
      </w:r>
    </w:p>
    <w:p>
      <w:pPr>
        <w:spacing w:after="0"/>
        <w:ind w:left="0"/>
        <w:jc w:val="both"/>
      </w:pPr>
      <w:r>
        <w:rPr>
          <w:rFonts w:ascii="Times New Roman"/>
          <w:b w:val="false"/>
          <w:i w:val="false"/>
          <w:color w:val="000000"/>
          <w:sz w:val="28"/>
        </w:rPr>
        <w:t xml:space="preserve">     анализ финан-   Правитель- исполнитель- 15 числа   буются   - </w:t>
      </w:r>
    </w:p>
    <w:p>
      <w:pPr>
        <w:spacing w:after="0"/>
        <w:ind w:left="0"/>
        <w:jc w:val="both"/>
      </w:pPr>
      <w:r>
        <w:rPr>
          <w:rFonts w:ascii="Times New Roman"/>
          <w:b w:val="false"/>
          <w:i w:val="false"/>
          <w:color w:val="000000"/>
          <w:sz w:val="28"/>
        </w:rPr>
        <w:t xml:space="preserve">     сово-хозяйст-   ство Рес-  ные органы   пятого </w:t>
      </w:r>
    </w:p>
    <w:p>
      <w:pPr>
        <w:spacing w:after="0"/>
        <w:ind w:left="0"/>
        <w:jc w:val="both"/>
      </w:pPr>
      <w:r>
        <w:rPr>
          <w:rFonts w:ascii="Times New Roman"/>
          <w:b w:val="false"/>
          <w:i w:val="false"/>
          <w:color w:val="000000"/>
          <w:sz w:val="28"/>
        </w:rPr>
        <w:t xml:space="preserve">     венной деятель- публики    и иные го-   месяца, </w:t>
      </w:r>
    </w:p>
    <w:p>
      <w:pPr>
        <w:spacing w:after="0"/>
        <w:ind w:left="0"/>
        <w:jc w:val="both"/>
      </w:pPr>
      <w:r>
        <w:rPr>
          <w:rFonts w:ascii="Times New Roman"/>
          <w:b w:val="false"/>
          <w:i w:val="false"/>
          <w:color w:val="000000"/>
          <w:sz w:val="28"/>
        </w:rPr>
        <w:t xml:space="preserve">     ности государ-  Казахстан, сударствен-  следующего </w:t>
      </w:r>
    </w:p>
    <w:p>
      <w:pPr>
        <w:spacing w:after="0"/>
        <w:ind w:left="0"/>
        <w:jc w:val="both"/>
      </w:pPr>
      <w:r>
        <w:rPr>
          <w:rFonts w:ascii="Times New Roman"/>
          <w:b w:val="false"/>
          <w:i w:val="false"/>
          <w:color w:val="000000"/>
          <w:sz w:val="28"/>
        </w:rPr>
        <w:t xml:space="preserve">     ственных пред-  информация ные органы   за отчетным </w:t>
      </w:r>
    </w:p>
    <w:p>
      <w:pPr>
        <w:spacing w:after="0"/>
        <w:ind w:left="0"/>
        <w:jc w:val="both"/>
      </w:pPr>
      <w:r>
        <w:rPr>
          <w:rFonts w:ascii="Times New Roman"/>
          <w:b w:val="false"/>
          <w:i w:val="false"/>
          <w:color w:val="000000"/>
          <w:sz w:val="28"/>
        </w:rPr>
        <w:t xml:space="preserve">     приятий на пра- в КГИП МФ  (по согла-   периодом </w:t>
      </w:r>
    </w:p>
    <w:p>
      <w:pPr>
        <w:spacing w:after="0"/>
        <w:ind w:left="0"/>
        <w:jc w:val="both"/>
      </w:pPr>
      <w:r>
        <w:rPr>
          <w:rFonts w:ascii="Times New Roman"/>
          <w:b w:val="false"/>
          <w:i w:val="false"/>
          <w:color w:val="000000"/>
          <w:sz w:val="28"/>
        </w:rPr>
        <w:t xml:space="preserve">     ве хозяйствен-  (по респу- сованию), </w:t>
      </w:r>
    </w:p>
    <w:p>
      <w:pPr>
        <w:spacing w:after="0"/>
        <w:ind w:left="0"/>
        <w:jc w:val="both"/>
      </w:pPr>
      <w:r>
        <w:rPr>
          <w:rFonts w:ascii="Times New Roman"/>
          <w:b w:val="false"/>
          <w:i w:val="false"/>
          <w:color w:val="000000"/>
          <w:sz w:val="28"/>
        </w:rPr>
        <w:t xml:space="preserve">     ного ведения    бликанской акимы адми- </w:t>
      </w:r>
    </w:p>
    <w:p>
      <w:pPr>
        <w:spacing w:after="0"/>
        <w:ind w:left="0"/>
        <w:jc w:val="both"/>
      </w:pPr>
      <w:r>
        <w:rPr>
          <w:rFonts w:ascii="Times New Roman"/>
          <w:b w:val="false"/>
          <w:i w:val="false"/>
          <w:color w:val="000000"/>
          <w:sz w:val="28"/>
        </w:rPr>
        <w:t xml:space="preserve">     по итогам года  собствен-  нистративно- </w:t>
      </w:r>
    </w:p>
    <w:p>
      <w:pPr>
        <w:spacing w:after="0"/>
        <w:ind w:left="0"/>
        <w:jc w:val="both"/>
      </w:pPr>
      <w:r>
        <w:rPr>
          <w:rFonts w:ascii="Times New Roman"/>
          <w:b w:val="false"/>
          <w:i w:val="false"/>
          <w:color w:val="000000"/>
          <w:sz w:val="28"/>
        </w:rPr>
        <w:t xml:space="preserve">     в соответствии  ности)     террито- </w:t>
      </w:r>
    </w:p>
    <w:p>
      <w:pPr>
        <w:spacing w:after="0"/>
        <w:ind w:left="0"/>
        <w:jc w:val="both"/>
      </w:pPr>
      <w:r>
        <w:rPr>
          <w:rFonts w:ascii="Times New Roman"/>
          <w:b w:val="false"/>
          <w:i w:val="false"/>
          <w:color w:val="000000"/>
          <w:sz w:val="28"/>
        </w:rPr>
        <w:t xml:space="preserve">     с правилами                риальных </w:t>
      </w:r>
    </w:p>
    <w:p>
      <w:pPr>
        <w:spacing w:after="0"/>
        <w:ind w:left="0"/>
        <w:jc w:val="both"/>
      </w:pPr>
      <w:r>
        <w:rPr>
          <w:rFonts w:ascii="Times New Roman"/>
          <w:b w:val="false"/>
          <w:i w:val="false"/>
          <w:color w:val="000000"/>
          <w:sz w:val="28"/>
        </w:rPr>
        <w:t xml:space="preserve">     проведения                 единиц </w:t>
      </w:r>
    </w:p>
    <w:p>
      <w:pPr>
        <w:spacing w:after="0"/>
        <w:ind w:left="0"/>
        <w:jc w:val="both"/>
      </w:pPr>
      <w:r>
        <w:rPr>
          <w:rFonts w:ascii="Times New Roman"/>
          <w:b w:val="false"/>
          <w:i w:val="false"/>
          <w:color w:val="000000"/>
          <w:sz w:val="28"/>
        </w:rPr>
        <w:t xml:space="preserve">     анализа деятель- </w:t>
      </w:r>
    </w:p>
    <w:p>
      <w:pPr>
        <w:spacing w:after="0"/>
        <w:ind w:left="0"/>
        <w:jc w:val="both"/>
      </w:pPr>
      <w:r>
        <w:rPr>
          <w:rFonts w:ascii="Times New Roman"/>
          <w:b w:val="false"/>
          <w:i w:val="false"/>
          <w:color w:val="000000"/>
          <w:sz w:val="28"/>
        </w:rPr>
        <w:t xml:space="preserve">     ности государст- </w:t>
      </w:r>
    </w:p>
    <w:p>
      <w:pPr>
        <w:spacing w:after="0"/>
        <w:ind w:left="0"/>
        <w:jc w:val="both"/>
      </w:pPr>
      <w:r>
        <w:rPr>
          <w:rFonts w:ascii="Times New Roman"/>
          <w:b w:val="false"/>
          <w:i w:val="false"/>
          <w:color w:val="000000"/>
          <w:sz w:val="28"/>
        </w:rPr>
        <w:t xml:space="preserve">     венных предприя- </w:t>
      </w:r>
    </w:p>
    <w:p>
      <w:pPr>
        <w:spacing w:after="0"/>
        <w:ind w:left="0"/>
        <w:jc w:val="both"/>
      </w:pPr>
      <w:r>
        <w:rPr>
          <w:rFonts w:ascii="Times New Roman"/>
          <w:b w:val="false"/>
          <w:i w:val="false"/>
          <w:color w:val="000000"/>
          <w:sz w:val="28"/>
        </w:rPr>
        <w:t xml:space="preserve">     тий, утвержден- </w:t>
      </w:r>
    </w:p>
    <w:p>
      <w:pPr>
        <w:spacing w:after="0"/>
        <w:ind w:left="0"/>
        <w:jc w:val="both"/>
      </w:pPr>
      <w:r>
        <w:rPr>
          <w:rFonts w:ascii="Times New Roman"/>
          <w:b w:val="false"/>
          <w:i w:val="false"/>
          <w:color w:val="000000"/>
          <w:sz w:val="28"/>
        </w:rPr>
        <w:t xml:space="preserve">     ными приказом </w:t>
      </w:r>
    </w:p>
    <w:p>
      <w:pPr>
        <w:spacing w:after="0"/>
        <w:ind w:left="0"/>
        <w:jc w:val="both"/>
      </w:pPr>
      <w:r>
        <w:rPr>
          <w:rFonts w:ascii="Times New Roman"/>
          <w:b w:val="false"/>
          <w:i w:val="false"/>
          <w:color w:val="000000"/>
          <w:sz w:val="28"/>
        </w:rPr>
        <w:t xml:space="preserve">     Министерства </w:t>
      </w:r>
    </w:p>
    <w:p>
      <w:pPr>
        <w:spacing w:after="0"/>
        <w:ind w:left="0"/>
        <w:jc w:val="both"/>
      </w:pPr>
      <w:r>
        <w:rPr>
          <w:rFonts w:ascii="Times New Roman"/>
          <w:b w:val="false"/>
          <w:i w:val="false"/>
          <w:color w:val="000000"/>
          <w:sz w:val="28"/>
        </w:rPr>
        <w:t xml:space="preserve">     финансов Респуб- </w:t>
      </w:r>
    </w:p>
    <w:p>
      <w:pPr>
        <w:spacing w:after="0"/>
        <w:ind w:left="0"/>
        <w:jc w:val="both"/>
      </w:pPr>
      <w:r>
        <w:rPr>
          <w:rFonts w:ascii="Times New Roman"/>
          <w:b w:val="false"/>
          <w:i w:val="false"/>
          <w:color w:val="000000"/>
          <w:sz w:val="28"/>
        </w:rPr>
        <w:t xml:space="preserve">     лики Казахстан </w:t>
      </w:r>
    </w:p>
    <w:p>
      <w:pPr>
        <w:spacing w:after="0"/>
        <w:ind w:left="0"/>
        <w:jc w:val="both"/>
      </w:pPr>
      <w:r>
        <w:rPr>
          <w:rFonts w:ascii="Times New Roman"/>
          <w:b w:val="false"/>
          <w:i w:val="false"/>
          <w:color w:val="000000"/>
          <w:sz w:val="28"/>
        </w:rPr>
        <w:t xml:space="preserve">     от 2 апреля </w:t>
      </w:r>
    </w:p>
    <w:p>
      <w:pPr>
        <w:spacing w:after="0"/>
        <w:ind w:left="0"/>
        <w:jc w:val="both"/>
      </w:pPr>
      <w:r>
        <w:rPr>
          <w:rFonts w:ascii="Times New Roman"/>
          <w:b w:val="false"/>
          <w:i w:val="false"/>
          <w:color w:val="000000"/>
          <w:sz w:val="28"/>
        </w:rPr>
        <w:t xml:space="preserve">     2003 года N 135 </w:t>
      </w:r>
    </w:p>
    <w:p>
      <w:pPr>
        <w:spacing w:after="0"/>
        <w:ind w:left="0"/>
        <w:jc w:val="both"/>
      </w:pPr>
      <w:r>
        <w:rPr>
          <w:rFonts w:ascii="Times New Roman"/>
          <w:b w:val="false"/>
          <w:i w:val="false"/>
          <w:color w:val="000000"/>
          <w:sz w:val="28"/>
        </w:rPr>
        <w:t xml:space="preserve">2.9. Проводить       Отчет в    Центральные   Не позднее Не тре- </w:t>
      </w:r>
    </w:p>
    <w:p>
      <w:pPr>
        <w:spacing w:after="0"/>
        <w:ind w:left="0"/>
        <w:jc w:val="both"/>
      </w:pPr>
      <w:r>
        <w:rPr>
          <w:rFonts w:ascii="Times New Roman"/>
          <w:b w:val="false"/>
          <w:i w:val="false"/>
          <w:color w:val="000000"/>
          <w:sz w:val="28"/>
        </w:rPr>
        <w:t xml:space="preserve">     анализ финан-   Правитель- исполнитель-  15 числа   буются  - </w:t>
      </w:r>
    </w:p>
    <w:p>
      <w:pPr>
        <w:spacing w:after="0"/>
        <w:ind w:left="0"/>
        <w:jc w:val="both"/>
      </w:pPr>
      <w:r>
        <w:rPr>
          <w:rFonts w:ascii="Times New Roman"/>
          <w:b w:val="false"/>
          <w:i w:val="false"/>
          <w:color w:val="000000"/>
          <w:sz w:val="28"/>
        </w:rPr>
        <w:t xml:space="preserve">     сово-хозяйст-   ство Рес-  ные органы и  шестого </w:t>
      </w:r>
    </w:p>
    <w:p>
      <w:pPr>
        <w:spacing w:after="0"/>
        <w:ind w:left="0"/>
        <w:jc w:val="both"/>
      </w:pPr>
      <w:r>
        <w:rPr>
          <w:rFonts w:ascii="Times New Roman"/>
          <w:b w:val="false"/>
          <w:i w:val="false"/>
          <w:color w:val="000000"/>
          <w:sz w:val="28"/>
        </w:rPr>
        <w:t xml:space="preserve">     венной деятель- публики    иные государ- месяца, </w:t>
      </w:r>
    </w:p>
    <w:p>
      <w:pPr>
        <w:spacing w:after="0"/>
        <w:ind w:left="0"/>
        <w:jc w:val="both"/>
      </w:pPr>
      <w:r>
        <w:rPr>
          <w:rFonts w:ascii="Times New Roman"/>
          <w:b w:val="false"/>
          <w:i w:val="false"/>
          <w:color w:val="000000"/>
          <w:sz w:val="28"/>
        </w:rPr>
        <w:t xml:space="preserve">     ности акционер- Казахстан, ственные ор-  следующего </w:t>
      </w:r>
    </w:p>
    <w:p>
      <w:pPr>
        <w:spacing w:after="0"/>
        <w:ind w:left="0"/>
        <w:jc w:val="both"/>
      </w:pPr>
      <w:r>
        <w:rPr>
          <w:rFonts w:ascii="Times New Roman"/>
          <w:b w:val="false"/>
          <w:i w:val="false"/>
          <w:color w:val="000000"/>
          <w:sz w:val="28"/>
        </w:rPr>
        <w:t xml:space="preserve">     ных обществ     информация ганы (по со-  за отчетным </w:t>
      </w:r>
    </w:p>
    <w:p>
      <w:pPr>
        <w:spacing w:after="0"/>
        <w:ind w:left="0"/>
        <w:jc w:val="both"/>
      </w:pPr>
      <w:r>
        <w:rPr>
          <w:rFonts w:ascii="Times New Roman"/>
          <w:b w:val="false"/>
          <w:i w:val="false"/>
          <w:color w:val="000000"/>
          <w:sz w:val="28"/>
        </w:rPr>
        <w:t xml:space="preserve">     (товариществ с  в КГИП МФ  гласованию),  периодом </w:t>
      </w:r>
    </w:p>
    <w:p>
      <w:pPr>
        <w:spacing w:after="0"/>
        <w:ind w:left="0"/>
        <w:jc w:val="both"/>
      </w:pPr>
      <w:r>
        <w:rPr>
          <w:rFonts w:ascii="Times New Roman"/>
          <w:b w:val="false"/>
          <w:i w:val="false"/>
          <w:color w:val="000000"/>
          <w:sz w:val="28"/>
        </w:rPr>
        <w:t xml:space="preserve">     ограниченной    (по респу- акимы адми- </w:t>
      </w:r>
    </w:p>
    <w:p>
      <w:pPr>
        <w:spacing w:after="0"/>
        <w:ind w:left="0"/>
        <w:jc w:val="both"/>
      </w:pPr>
      <w:r>
        <w:rPr>
          <w:rFonts w:ascii="Times New Roman"/>
          <w:b w:val="false"/>
          <w:i w:val="false"/>
          <w:color w:val="000000"/>
          <w:sz w:val="28"/>
        </w:rPr>
        <w:t xml:space="preserve">     ответствен-     бликанской нистративно- </w:t>
      </w:r>
    </w:p>
    <w:p>
      <w:pPr>
        <w:spacing w:after="0"/>
        <w:ind w:left="0"/>
        <w:jc w:val="both"/>
      </w:pPr>
      <w:r>
        <w:rPr>
          <w:rFonts w:ascii="Times New Roman"/>
          <w:b w:val="false"/>
          <w:i w:val="false"/>
          <w:color w:val="000000"/>
          <w:sz w:val="28"/>
        </w:rPr>
        <w:t xml:space="preserve">     ностью) конт-   собствен-  территориаль- </w:t>
      </w:r>
    </w:p>
    <w:p>
      <w:pPr>
        <w:spacing w:after="0"/>
        <w:ind w:left="0"/>
        <w:jc w:val="both"/>
      </w:pPr>
      <w:r>
        <w:rPr>
          <w:rFonts w:ascii="Times New Roman"/>
          <w:b w:val="false"/>
          <w:i w:val="false"/>
          <w:color w:val="000000"/>
          <w:sz w:val="28"/>
        </w:rPr>
        <w:t xml:space="preserve">     рольные пакеты  ности)     ных единиц </w:t>
      </w:r>
    </w:p>
    <w:p>
      <w:pPr>
        <w:spacing w:after="0"/>
        <w:ind w:left="0"/>
        <w:jc w:val="both"/>
      </w:pPr>
      <w:r>
        <w:rPr>
          <w:rFonts w:ascii="Times New Roman"/>
          <w:b w:val="false"/>
          <w:i w:val="false"/>
          <w:color w:val="000000"/>
          <w:sz w:val="28"/>
        </w:rPr>
        <w:t xml:space="preserve">     акций (доли </w:t>
      </w:r>
    </w:p>
    <w:p>
      <w:pPr>
        <w:spacing w:after="0"/>
        <w:ind w:left="0"/>
        <w:jc w:val="both"/>
      </w:pPr>
      <w:r>
        <w:rPr>
          <w:rFonts w:ascii="Times New Roman"/>
          <w:b w:val="false"/>
          <w:i w:val="false"/>
          <w:color w:val="000000"/>
          <w:sz w:val="28"/>
        </w:rPr>
        <w:t xml:space="preserve">     участия) которых </w:t>
      </w:r>
    </w:p>
    <w:p>
      <w:pPr>
        <w:spacing w:after="0"/>
        <w:ind w:left="0"/>
        <w:jc w:val="both"/>
      </w:pPr>
      <w:r>
        <w:rPr>
          <w:rFonts w:ascii="Times New Roman"/>
          <w:b w:val="false"/>
          <w:i w:val="false"/>
          <w:color w:val="000000"/>
          <w:sz w:val="28"/>
        </w:rPr>
        <w:t xml:space="preserve">     принадлежат </w:t>
      </w:r>
    </w:p>
    <w:p>
      <w:pPr>
        <w:spacing w:after="0"/>
        <w:ind w:left="0"/>
        <w:jc w:val="both"/>
      </w:pPr>
      <w:r>
        <w:rPr>
          <w:rFonts w:ascii="Times New Roman"/>
          <w:b w:val="false"/>
          <w:i w:val="false"/>
          <w:color w:val="000000"/>
          <w:sz w:val="28"/>
        </w:rPr>
        <w:t xml:space="preserve">     государству, </w:t>
      </w:r>
    </w:p>
    <w:p>
      <w:pPr>
        <w:spacing w:after="0"/>
        <w:ind w:left="0"/>
        <w:jc w:val="both"/>
      </w:pPr>
      <w:r>
        <w:rPr>
          <w:rFonts w:ascii="Times New Roman"/>
          <w:b w:val="false"/>
          <w:i w:val="false"/>
          <w:color w:val="000000"/>
          <w:sz w:val="28"/>
        </w:rPr>
        <w:t xml:space="preserve">     по итогам года </w:t>
      </w:r>
    </w:p>
    <w:p>
      <w:pPr>
        <w:spacing w:after="0"/>
        <w:ind w:left="0"/>
        <w:jc w:val="both"/>
      </w:pPr>
      <w:r>
        <w:rPr>
          <w:rFonts w:ascii="Times New Roman"/>
          <w:b w:val="false"/>
          <w:i w:val="false"/>
          <w:color w:val="000000"/>
          <w:sz w:val="28"/>
        </w:rPr>
        <w:t xml:space="preserve">     в соответствии </w:t>
      </w:r>
    </w:p>
    <w:p>
      <w:pPr>
        <w:spacing w:after="0"/>
        <w:ind w:left="0"/>
        <w:jc w:val="both"/>
      </w:pPr>
      <w:r>
        <w:rPr>
          <w:rFonts w:ascii="Times New Roman"/>
          <w:b w:val="false"/>
          <w:i w:val="false"/>
          <w:color w:val="000000"/>
          <w:sz w:val="28"/>
        </w:rPr>
        <w:t xml:space="preserve">     с правилами </w:t>
      </w:r>
    </w:p>
    <w:p>
      <w:pPr>
        <w:spacing w:after="0"/>
        <w:ind w:left="0"/>
        <w:jc w:val="both"/>
      </w:pPr>
      <w:r>
        <w:rPr>
          <w:rFonts w:ascii="Times New Roman"/>
          <w:b w:val="false"/>
          <w:i w:val="false"/>
          <w:color w:val="000000"/>
          <w:sz w:val="28"/>
        </w:rPr>
        <w:t xml:space="preserve">     определения </w:t>
      </w:r>
    </w:p>
    <w:p>
      <w:pPr>
        <w:spacing w:after="0"/>
        <w:ind w:left="0"/>
        <w:jc w:val="both"/>
      </w:pPr>
      <w:r>
        <w:rPr>
          <w:rFonts w:ascii="Times New Roman"/>
          <w:b w:val="false"/>
          <w:i w:val="false"/>
          <w:color w:val="000000"/>
          <w:sz w:val="28"/>
        </w:rPr>
        <w:t xml:space="preserve">     основных пока- </w:t>
      </w:r>
    </w:p>
    <w:p>
      <w:pPr>
        <w:spacing w:after="0"/>
        <w:ind w:left="0"/>
        <w:jc w:val="both"/>
      </w:pPr>
      <w:r>
        <w:rPr>
          <w:rFonts w:ascii="Times New Roman"/>
          <w:b w:val="false"/>
          <w:i w:val="false"/>
          <w:color w:val="000000"/>
          <w:sz w:val="28"/>
        </w:rPr>
        <w:t xml:space="preserve">     зателей эффек- </w:t>
      </w:r>
    </w:p>
    <w:p>
      <w:pPr>
        <w:spacing w:after="0"/>
        <w:ind w:left="0"/>
        <w:jc w:val="both"/>
      </w:pPr>
      <w:r>
        <w:rPr>
          <w:rFonts w:ascii="Times New Roman"/>
          <w:b w:val="false"/>
          <w:i w:val="false"/>
          <w:color w:val="000000"/>
          <w:sz w:val="28"/>
        </w:rPr>
        <w:t xml:space="preserve">     тивности дея- </w:t>
      </w:r>
    </w:p>
    <w:p>
      <w:pPr>
        <w:spacing w:after="0"/>
        <w:ind w:left="0"/>
        <w:jc w:val="both"/>
      </w:pPr>
      <w:r>
        <w:rPr>
          <w:rFonts w:ascii="Times New Roman"/>
          <w:b w:val="false"/>
          <w:i w:val="false"/>
          <w:color w:val="000000"/>
          <w:sz w:val="28"/>
        </w:rPr>
        <w:t xml:space="preserve">     тельности не- </w:t>
      </w:r>
    </w:p>
    <w:p>
      <w:pPr>
        <w:spacing w:after="0"/>
        <w:ind w:left="0"/>
        <w:jc w:val="both"/>
      </w:pPr>
      <w:r>
        <w:rPr>
          <w:rFonts w:ascii="Times New Roman"/>
          <w:b w:val="false"/>
          <w:i w:val="false"/>
          <w:color w:val="000000"/>
          <w:sz w:val="28"/>
        </w:rPr>
        <w:t xml:space="preserve">     государствен- </w:t>
      </w:r>
    </w:p>
    <w:p>
      <w:pPr>
        <w:spacing w:after="0"/>
        <w:ind w:left="0"/>
        <w:jc w:val="both"/>
      </w:pPr>
      <w:r>
        <w:rPr>
          <w:rFonts w:ascii="Times New Roman"/>
          <w:b w:val="false"/>
          <w:i w:val="false"/>
          <w:color w:val="000000"/>
          <w:sz w:val="28"/>
        </w:rPr>
        <w:t xml:space="preserve">     ных юридических </w:t>
      </w:r>
    </w:p>
    <w:p>
      <w:pPr>
        <w:spacing w:after="0"/>
        <w:ind w:left="0"/>
        <w:jc w:val="both"/>
      </w:pPr>
      <w:r>
        <w:rPr>
          <w:rFonts w:ascii="Times New Roman"/>
          <w:b w:val="false"/>
          <w:i w:val="false"/>
          <w:color w:val="000000"/>
          <w:sz w:val="28"/>
        </w:rPr>
        <w:t xml:space="preserve">     лиц с участием </w:t>
      </w:r>
    </w:p>
    <w:p>
      <w:pPr>
        <w:spacing w:after="0"/>
        <w:ind w:left="0"/>
        <w:jc w:val="both"/>
      </w:pPr>
      <w:r>
        <w:rPr>
          <w:rFonts w:ascii="Times New Roman"/>
          <w:b w:val="false"/>
          <w:i w:val="false"/>
          <w:color w:val="000000"/>
          <w:sz w:val="28"/>
        </w:rPr>
        <w:t xml:space="preserve">     государства в </w:t>
      </w:r>
    </w:p>
    <w:p>
      <w:pPr>
        <w:spacing w:after="0"/>
        <w:ind w:left="0"/>
        <w:jc w:val="both"/>
      </w:pPr>
      <w:r>
        <w:rPr>
          <w:rFonts w:ascii="Times New Roman"/>
          <w:b w:val="false"/>
          <w:i w:val="false"/>
          <w:color w:val="000000"/>
          <w:sz w:val="28"/>
        </w:rPr>
        <w:t xml:space="preserve">     уставном капи- </w:t>
      </w:r>
    </w:p>
    <w:p>
      <w:pPr>
        <w:spacing w:after="0"/>
        <w:ind w:left="0"/>
        <w:jc w:val="both"/>
      </w:pPr>
      <w:r>
        <w:rPr>
          <w:rFonts w:ascii="Times New Roman"/>
          <w:b w:val="false"/>
          <w:i w:val="false"/>
          <w:color w:val="000000"/>
          <w:sz w:val="28"/>
        </w:rPr>
        <w:t xml:space="preserve">     тале, утверж- </w:t>
      </w:r>
    </w:p>
    <w:p>
      <w:pPr>
        <w:spacing w:after="0"/>
        <w:ind w:left="0"/>
        <w:jc w:val="both"/>
      </w:pPr>
      <w:r>
        <w:rPr>
          <w:rFonts w:ascii="Times New Roman"/>
          <w:b w:val="false"/>
          <w:i w:val="false"/>
          <w:color w:val="000000"/>
          <w:sz w:val="28"/>
        </w:rPr>
        <w:t xml:space="preserve">     денными прика- </w:t>
      </w:r>
    </w:p>
    <w:p>
      <w:pPr>
        <w:spacing w:after="0"/>
        <w:ind w:left="0"/>
        <w:jc w:val="both"/>
      </w:pPr>
      <w:r>
        <w:rPr>
          <w:rFonts w:ascii="Times New Roman"/>
          <w:b w:val="false"/>
          <w:i w:val="false"/>
          <w:color w:val="000000"/>
          <w:sz w:val="28"/>
        </w:rPr>
        <w:t xml:space="preserve">     зом Министер- </w:t>
      </w:r>
    </w:p>
    <w:p>
      <w:pPr>
        <w:spacing w:after="0"/>
        <w:ind w:left="0"/>
        <w:jc w:val="both"/>
      </w:pPr>
      <w:r>
        <w:rPr>
          <w:rFonts w:ascii="Times New Roman"/>
          <w:b w:val="false"/>
          <w:i w:val="false"/>
          <w:color w:val="000000"/>
          <w:sz w:val="28"/>
        </w:rPr>
        <w:t xml:space="preserve">     ства финансов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от </w:t>
      </w:r>
    </w:p>
    <w:p>
      <w:pPr>
        <w:spacing w:after="0"/>
        <w:ind w:left="0"/>
        <w:jc w:val="both"/>
      </w:pPr>
      <w:r>
        <w:rPr>
          <w:rFonts w:ascii="Times New Roman"/>
          <w:b w:val="false"/>
          <w:i w:val="false"/>
          <w:color w:val="000000"/>
          <w:sz w:val="28"/>
        </w:rPr>
        <w:t xml:space="preserve">     2 апреля 2003 </w:t>
      </w:r>
    </w:p>
    <w:p>
      <w:pPr>
        <w:spacing w:after="0"/>
        <w:ind w:left="0"/>
        <w:jc w:val="both"/>
      </w:pPr>
      <w:r>
        <w:rPr>
          <w:rFonts w:ascii="Times New Roman"/>
          <w:b w:val="false"/>
          <w:i w:val="false"/>
          <w:color w:val="000000"/>
          <w:sz w:val="28"/>
        </w:rPr>
        <w:t xml:space="preserve">     года N 135 </w:t>
      </w:r>
    </w:p>
    <w:p>
      <w:pPr>
        <w:spacing w:after="0"/>
        <w:ind w:left="0"/>
        <w:jc w:val="both"/>
      </w:pPr>
      <w:r>
        <w:rPr>
          <w:rFonts w:ascii="Times New Roman"/>
          <w:b w:val="false"/>
          <w:i w:val="false"/>
          <w:color w:val="000000"/>
          <w:sz w:val="28"/>
        </w:rPr>
        <w:t xml:space="preserve">2.10. Обеспечить     Отчет в    КГИП МФ,     10 числа   Не тре- </w:t>
      </w:r>
    </w:p>
    <w:p>
      <w:pPr>
        <w:spacing w:after="0"/>
        <w:ind w:left="0"/>
        <w:jc w:val="both"/>
      </w:pPr>
      <w:r>
        <w:rPr>
          <w:rFonts w:ascii="Times New Roman"/>
          <w:b w:val="false"/>
          <w:i w:val="false"/>
          <w:color w:val="000000"/>
          <w:sz w:val="28"/>
        </w:rPr>
        <w:t xml:space="preserve">      комплексный    Правитель- акимы ад-    второго    буются   - </w:t>
      </w:r>
    </w:p>
    <w:p>
      <w:pPr>
        <w:spacing w:after="0"/>
        <w:ind w:left="0"/>
        <w:jc w:val="both"/>
      </w:pPr>
      <w:r>
        <w:rPr>
          <w:rFonts w:ascii="Times New Roman"/>
          <w:b w:val="false"/>
          <w:i w:val="false"/>
          <w:color w:val="000000"/>
          <w:sz w:val="28"/>
        </w:rPr>
        <w:t xml:space="preserve">      мониторинг     ство       министра-    месяца, </w:t>
      </w:r>
    </w:p>
    <w:p>
      <w:pPr>
        <w:spacing w:after="0"/>
        <w:ind w:left="0"/>
        <w:jc w:val="both"/>
      </w:pPr>
      <w:r>
        <w:rPr>
          <w:rFonts w:ascii="Times New Roman"/>
          <w:b w:val="false"/>
          <w:i w:val="false"/>
          <w:color w:val="000000"/>
          <w:sz w:val="28"/>
        </w:rPr>
        <w:t xml:space="preserve">      функциониро-   Республики тивно-тер-   следующего </w:t>
      </w:r>
    </w:p>
    <w:p>
      <w:pPr>
        <w:spacing w:after="0"/>
        <w:ind w:left="0"/>
        <w:jc w:val="both"/>
      </w:pPr>
      <w:r>
        <w:rPr>
          <w:rFonts w:ascii="Times New Roman"/>
          <w:b w:val="false"/>
          <w:i w:val="false"/>
          <w:color w:val="000000"/>
          <w:sz w:val="28"/>
        </w:rPr>
        <w:t xml:space="preserve">      вания и эффек- Казахстан  риториаль-   за отчетным </w:t>
      </w:r>
    </w:p>
    <w:p>
      <w:pPr>
        <w:spacing w:after="0"/>
        <w:ind w:left="0"/>
        <w:jc w:val="both"/>
      </w:pPr>
      <w:r>
        <w:rPr>
          <w:rFonts w:ascii="Times New Roman"/>
          <w:b w:val="false"/>
          <w:i w:val="false"/>
          <w:color w:val="000000"/>
          <w:sz w:val="28"/>
        </w:rPr>
        <w:t xml:space="preserve">      тивности управ-           ных единиц   полугодием </w:t>
      </w:r>
    </w:p>
    <w:p>
      <w:pPr>
        <w:spacing w:after="0"/>
        <w:ind w:left="0"/>
        <w:jc w:val="both"/>
      </w:pPr>
      <w:r>
        <w:rPr>
          <w:rFonts w:ascii="Times New Roman"/>
          <w:b w:val="false"/>
          <w:i w:val="false"/>
          <w:color w:val="000000"/>
          <w:sz w:val="28"/>
        </w:rPr>
        <w:t xml:space="preserve">      ления объек- </w:t>
      </w:r>
    </w:p>
    <w:p>
      <w:pPr>
        <w:spacing w:after="0"/>
        <w:ind w:left="0"/>
        <w:jc w:val="both"/>
      </w:pPr>
      <w:r>
        <w:rPr>
          <w:rFonts w:ascii="Times New Roman"/>
          <w:b w:val="false"/>
          <w:i w:val="false"/>
          <w:color w:val="000000"/>
          <w:sz w:val="28"/>
        </w:rPr>
        <w:t xml:space="preserve">      тами государст- </w:t>
      </w:r>
    </w:p>
    <w:p>
      <w:pPr>
        <w:spacing w:after="0"/>
        <w:ind w:left="0"/>
        <w:jc w:val="both"/>
      </w:pPr>
      <w:r>
        <w:rPr>
          <w:rFonts w:ascii="Times New Roman"/>
          <w:b w:val="false"/>
          <w:i w:val="false"/>
          <w:color w:val="000000"/>
          <w:sz w:val="28"/>
        </w:rPr>
        <w:t xml:space="preserve">      венной собст- </w:t>
      </w:r>
    </w:p>
    <w:p>
      <w:pPr>
        <w:spacing w:after="0"/>
        <w:ind w:left="0"/>
        <w:jc w:val="both"/>
      </w:pPr>
      <w:r>
        <w:rPr>
          <w:rFonts w:ascii="Times New Roman"/>
          <w:b w:val="false"/>
          <w:i w:val="false"/>
          <w:color w:val="000000"/>
          <w:sz w:val="28"/>
        </w:rPr>
        <w:t xml:space="preserve">      венности, а </w:t>
      </w:r>
    </w:p>
    <w:p>
      <w:pPr>
        <w:spacing w:after="0"/>
        <w:ind w:left="0"/>
        <w:jc w:val="both"/>
      </w:pPr>
      <w:r>
        <w:rPr>
          <w:rFonts w:ascii="Times New Roman"/>
          <w:b w:val="false"/>
          <w:i w:val="false"/>
          <w:color w:val="000000"/>
          <w:sz w:val="28"/>
        </w:rPr>
        <w:t xml:space="preserve">      также объек- </w:t>
      </w:r>
    </w:p>
    <w:p>
      <w:pPr>
        <w:spacing w:after="0"/>
        <w:ind w:left="0"/>
        <w:jc w:val="both"/>
      </w:pPr>
      <w:r>
        <w:rPr>
          <w:rFonts w:ascii="Times New Roman"/>
          <w:b w:val="false"/>
          <w:i w:val="false"/>
          <w:color w:val="000000"/>
          <w:sz w:val="28"/>
        </w:rPr>
        <w:t xml:space="preserve">      тами, в кото- </w:t>
      </w:r>
    </w:p>
    <w:p>
      <w:pPr>
        <w:spacing w:after="0"/>
        <w:ind w:left="0"/>
        <w:jc w:val="both"/>
      </w:pPr>
      <w:r>
        <w:rPr>
          <w:rFonts w:ascii="Times New Roman"/>
          <w:b w:val="false"/>
          <w:i w:val="false"/>
          <w:color w:val="000000"/>
          <w:sz w:val="28"/>
        </w:rPr>
        <w:t xml:space="preserve">      рых государ- </w:t>
      </w:r>
    </w:p>
    <w:p>
      <w:pPr>
        <w:spacing w:after="0"/>
        <w:ind w:left="0"/>
        <w:jc w:val="both"/>
      </w:pPr>
      <w:r>
        <w:rPr>
          <w:rFonts w:ascii="Times New Roman"/>
          <w:b w:val="false"/>
          <w:i w:val="false"/>
          <w:color w:val="000000"/>
          <w:sz w:val="28"/>
        </w:rPr>
        <w:t xml:space="preserve">      ство имеет </w:t>
      </w:r>
    </w:p>
    <w:p>
      <w:pPr>
        <w:spacing w:after="0"/>
        <w:ind w:left="0"/>
        <w:jc w:val="both"/>
      </w:pPr>
      <w:r>
        <w:rPr>
          <w:rFonts w:ascii="Times New Roman"/>
          <w:b w:val="false"/>
          <w:i w:val="false"/>
          <w:color w:val="000000"/>
          <w:sz w:val="28"/>
        </w:rPr>
        <w:t xml:space="preserve">      долю собствен- </w:t>
      </w:r>
    </w:p>
    <w:p>
      <w:pPr>
        <w:spacing w:after="0"/>
        <w:ind w:left="0"/>
        <w:jc w:val="both"/>
      </w:pPr>
      <w:r>
        <w:rPr>
          <w:rFonts w:ascii="Times New Roman"/>
          <w:b w:val="false"/>
          <w:i w:val="false"/>
          <w:color w:val="000000"/>
          <w:sz w:val="28"/>
        </w:rPr>
        <w:t xml:space="preserve">      ности в соответ- </w:t>
      </w:r>
    </w:p>
    <w:p>
      <w:pPr>
        <w:spacing w:after="0"/>
        <w:ind w:left="0"/>
        <w:jc w:val="both"/>
      </w:pPr>
      <w:r>
        <w:rPr>
          <w:rFonts w:ascii="Times New Roman"/>
          <w:b w:val="false"/>
          <w:i w:val="false"/>
          <w:color w:val="000000"/>
          <w:sz w:val="28"/>
        </w:rPr>
        <w:t xml:space="preserve">      ствии с прави- </w:t>
      </w:r>
    </w:p>
    <w:p>
      <w:pPr>
        <w:spacing w:after="0"/>
        <w:ind w:left="0"/>
        <w:jc w:val="both"/>
      </w:pPr>
      <w:r>
        <w:rPr>
          <w:rFonts w:ascii="Times New Roman"/>
          <w:b w:val="false"/>
          <w:i w:val="false"/>
          <w:color w:val="000000"/>
          <w:sz w:val="28"/>
        </w:rPr>
        <w:t xml:space="preserve">      лами, утверж- </w:t>
      </w:r>
    </w:p>
    <w:p>
      <w:pPr>
        <w:spacing w:after="0"/>
        <w:ind w:left="0"/>
        <w:jc w:val="both"/>
      </w:pPr>
      <w:r>
        <w:rPr>
          <w:rFonts w:ascii="Times New Roman"/>
          <w:b w:val="false"/>
          <w:i w:val="false"/>
          <w:color w:val="000000"/>
          <w:sz w:val="28"/>
        </w:rPr>
        <w:t xml:space="preserve">      денными поста- </w:t>
      </w:r>
    </w:p>
    <w:p>
      <w:pPr>
        <w:spacing w:after="0"/>
        <w:ind w:left="0"/>
        <w:jc w:val="both"/>
      </w:pPr>
      <w:r>
        <w:rPr>
          <w:rFonts w:ascii="Times New Roman"/>
          <w:b w:val="false"/>
          <w:i w:val="false"/>
          <w:color w:val="000000"/>
          <w:sz w:val="28"/>
        </w:rPr>
        <w:t xml:space="preserve">      новлением Пра- </w:t>
      </w:r>
    </w:p>
    <w:p>
      <w:pPr>
        <w:spacing w:after="0"/>
        <w:ind w:left="0"/>
        <w:jc w:val="both"/>
      </w:pPr>
      <w:r>
        <w:rPr>
          <w:rFonts w:ascii="Times New Roman"/>
          <w:b w:val="false"/>
          <w:i w:val="false"/>
          <w:color w:val="000000"/>
          <w:sz w:val="28"/>
        </w:rPr>
        <w:t xml:space="preserve">      вительства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от </w:t>
      </w:r>
    </w:p>
    <w:p>
      <w:pPr>
        <w:spacing w:after="0"/>
        <w:ind w:left="0"/>
        <w:jc w:val="both"/>
      </w:pPr>
      <w:r>
        <w:rPr>
          <w:rFonts w:ascii="Times New Roman"/>
          <w:b w:val="false"/>
          <w:i w:val="false"/>
          <w:color w:val="000000"/>
          <w:sz w:val="28"/>
        </w:rPr>
        <w:t xml:space="preserve">      24 июля 2001 </w:t>
      </w:r>
    </w:p>
    <w:p>
      <w:pPr>
        <w:spacing w:after="0"/>
        <w:ind w:left="0"/>
        <w:jc w:val="both"/>
      </w:pPr>
      <w:r>
        <w:rPr>
          <w:rFonts w:ascii="Times New Roman"/>
          <w:b w:val="false"/>
          <w:i w:val="false"/>
          <w:color w:val="000000"/>
          <w:sz w:val="28"/>
        </w:rPr>
        <w:t>      года </w:t>
      </w:r>
      <w:r>
        <w:rPr>
          <w:rFonts w:ascii="Times New Roman"/>
          <w:b w:val="false"/>
          <w:i w:val="false"/>
          <w:color w:val="000000"/>
          <w:sz w:val="28"/>
        </w:rPr>
        <w:t xml:space="preserve">N 998 </w:t>
      </w:r>
    </w:p>
    <w:p>
      <w:pPr>
        <w:spacing w:after="0"/>
        <w:ind w:left="0"/>
        <w:jc w:val="both"/>
      </w:pPr>
      <w:r>
        <w:rPr>
          <w:rFonts w:ascii="Times New Roman"/>
          <w:b w:val="false"/>
          <w:i w:val="false"/>
          <w:color w:val="000000"/>
          <w:sz w:val="28"/>
        </w:rPr>
        <w:t xml:space="preserve">2.11. Осуществлять   Отчет в    КГИП МФ,     Ежеквар-   Не тре- </w:t>
      </w:r>
    </w:p>
    <w:p>
      <w:pPr>
        <w:spacing w:after="0"/>
        <w:ind w:left="0"/>
        <w:jc w:val="both"/>
      </w:pPr>
      <w:r>
        <w:rPr>
          <w:rFonts w:ascii="Times New Roman"/>
          <w:b w:val="false"/>
          <w:i w:val="false"/>
          <w:color w:val="000000"/>
          <w:sz w:val="28"/>
        </w:rPr>
        <w:t xml:space="preserve">      мониторинг     Правитель- центральные  тально, 25 буются   - </w:t>
      </w:r>
    </w:p>
    <w:p>
      <w:pPr>
        <w:spacing w:after="0"/>
        <w:ind w:left="0"/>
        <w:jc w:val="both"/>
      </w:pPr>
      <w:r>
        <w:rPr>
          <w:rFonts w:ascii="Times New Roman"/>
          <w:b w:val="false"/>
          <w:i w:val="false"/>
          <w:color w:val="000000"/>
          <w:sz w:val="28"/>
        </w:rPr>
        <w:t xml:space="preserve">      предоставления ство       исполнитель- числа ме- </w:t>
      </w:r>
    </w:p>
    <w:p>
      <w:pPr>
        <w:spacing w:after="0"/>
        <w:ind w:left="0"/>
        <w:jc w:val="both"/>
      </w:pPr>
      <w:r>
        <w:rPr>
          <w:rFonts w:ascii="Times New Roman"/>
          <w:b w:val="false"/>
          <w:i w:val="false"/>
          <w:color w:val="000000"/>
          <w:sz w:val="28"/>
        </w:rPr>
        <w:t xml:space="preserve">      в имуществен-  Республики ные органы   сяца, сле- </w:t>
      </w:r>
    </w:p>
    <w:p>
      <w:pPr>
        <w:spacing w:after="0"/>
        <w:ind w:left="0"/>
        <w:jc w:val="both"/>
      </w:pPr>
      <w:r>
        <w:rPr>
          <w:rFonts w:ascii="Times New Roman"/>
          <w:b w:val="false"/>
          <w:i w:val="false"/>
          <w:color w:val="000000"/>
          <w:sz w:val="28"/>
        </w:rPr>
        <w:t xml:space="preserve">      ный наем       Казахстан  и иные       дующего за </w:t>
      </w:r>
    </w:p>
    <w:p>
      <w:pPr>
        <w:spacing w:after="0"/>
        <w:ind w:left="0"/>
        <w:jc w:val="both"/>
      </w:pPr>
      <w:r>
        <w:rPr>
          <w:rFonts w:ascii="Times New Roman"/>
          <w:b w:val="false"/>
          <w:i w:val="false"/>
          <w:color w:val="000000"/>
          <w:sz w:val="28"/>
        </w:rPr>
        <w:t xml:space="preserve">      (аренду) иму-             государст-   отчетным </w:t>
      </w:r>
    </w:p>
    <w:p>
      <w:pPr>
        <w:spacing w:after="0"/>
        <w:ind w:left="0"/>
        <w:jc w:val="both"/>
      </w:pPr>
      <w:r>
        <w:rPr>
          <w:rFonts w:ascii="Times New Roman"/>
          <w:b w:val="false"/>
          <w:i w:val="false"/>
          <w:color w:val="000000"/>
          <w:sz w:val="28"/>
        </w:rPr>
        <w:t xml:space="preserve">      щества, зак-              венные ор-   периодом </w:t>
      </w:r>
    </w:p>
    <w:p>
      <w:pPr>
        <w:spacing w:after="0"/>
        <w:ind w:left="0"/>
        <w:jc w:val="both"/>
      </w:pPr>
      <w:r>
        <w:rPr>
          <w:rFonts w:ascii="Times New Roman"/>
          <w:b w:val="false"/>
          <w:i w:val="false"/>
          <w:color w:val="000000"/>
          <w:sz w:val="28"/>
        </w:rPr>
        <w:t xml:space="preserve">      репленного за             ганы </w:t>
      </w:r>
    </w:p>
    <w:p>
      <w:pPr>
        <w:spacing w:after="0"/>
        <w:ind w:left="0"/>
        <w:jc w:val="both"/>
      </w:pPr>
      <w:r>
        <w:rPr>
          <w:rFonts w:ascii="Times New Roman"/>
          <w:b w:val="false"/>
          <w:i w:val="false"/>
          <w:color w:val="000000"/>
          <w:sz w:val="28"/>
        </w:rPr>
        <w:t xml:space="preserve">      государствен-             (по </w:t>
      </w:r>
    </w:p>
    <w:p>
      <w:pPr>
        <w:spacing w:after="0"/>
        <w:ind w:left="0"/>
        <w:jc w:val="both"/>
      </w:pPr>
      <w:r>
        <w:rPr>
          <w:rFonts w:ascii="Times New Roman"/>
          <w:b w:val="false"/>
          <w:i w:val="false"/>
          <w:color w:val="000000"/>
          <w:sz w:val="28"/>
        </w:rPr>
        <w:t xml:space="preserve">      ными учрежде-             согла- </w:t>
      </w:r>
    </w:p>
    <w:p>
      <w:pPr>
        <w:spacing w:after="0"/>
        <w:ind w:left="0"/>
        <w:jc w:val="both"/>
      </w:pPr>
      <w:r>
        <w:rPr>
          <w:rFonts w:ascii="Times New Roman"/>
          <w:b w:val="false"/>
          <w:i w:val="false"/>
          <w:color w:val="000000"/>
          <w:sz w:val="28"/>
        </w:rPr>
        <w:t xml:space="preserve">      ниями и госу-             сова- </w:t>
      </w:r>
    </w:p>
    <w:p>
      <w:pPr>
        <w:spacing w:after="0"/>
        <w:ind w:left="0"/>
        <w:jc w:val="both"/>
      </w:pPr>
      <w:r>
        <w:rPr>
          <w:rFonts w:ascii="Times New Roman"/>
          <w:b w:val="false"/>
          <w:i w:val="false"/>
          <w:color w:val="000000"/>
          <w:sz w:val="28"/>
        </w:rPr>
        <w:t xml:space="preserve">      дарственными              нию), </w:t>
      </w:r>
    </w:p>
    <w:p>
      <w:pPr>
        <w:spacing w:after="0"/>
        <w:ind w:left="0"/>
        <w:jc w:val="both"/>
      </w:pPr>
      <w:r>
        <w:rPr>
          <w:rFonts w:ascii="Times New Roman"/>
          <w:b w:val="false"/>
          <w:i w:val="false"/>
          <w:color w:val="000000"/>
          <w:sz w:val="28"/>
        </w:rPr>
        <w:t xml:space="preserve">      предприятиями             акимы адми- </w:t>
      </w:r>
    </w:p>
    <w:p>
      <w:pPr>
        <w:spacing w:after="0"/>
        <w:ind w:left="0"/>
        <w:jc w:val="both"/>
      </w:pPr>
      <w:r>
        <w:rPr>
          <w:rFonts w:ascii="Times New Roman"/>
          <w:b w:val="false"/>
          <w:i w:val="false"/>
          <w:color w:val="000000"/>
          <w:sz w:val="28"/>
        </w:rPr>
        <w:t xml:space="preserve">                                нистративно- </w:t>
      </w:r>
    </w:p>
    <w:p>
      <w:pPr>
        <w:spacing w:after="0"/>
        <w:ind w:left="0"/>
        <w:jc w:val="both"/>
      </w:pPr>
      <w:r>
        <w:rPr>
          <w:rFonts w:ascii="Times New Roman"/>
          <w:b w:val="false"/>
          <w:i w:val="false"/>
          <w:color w:val="000000"/>
          <w:sz w:val="28"/>
        </w:rPr>
        <w:t xml:space="preserve">                                территориаль- </w:t>
      </w:r>
    </w:p>
    <w:p>
      <w:pPr>
        <w:spacing w:after="0"/>
        <w:ind w:left="0"/>
        <w:jc w:val="both"/>
      </w:pPr>
      <w:r>
        <w:rPr>
          <w:rFonts w:ascii="Times New Roman"/>
          <w:b w:val="false"/>
          <w:i w:val="false"/>
          <w:color w:val="000000"/>
          <w:sz w:val="28"/>
        </w:rPr>
        <w:t xml:space="preserve">                                ных единиц </w:t>
      </w:r>
    </w:p>
    <w:p>
      <w:pPr>
        <w:spacing w:after="0"/>
        <w:ind w:left="0"/>
        <w:jc w:val="both"/>
      </w:pPr>
      <w:r>
        <w:rPr>
          <w:rFonts w:ascii="Times New Roman"/>
          <w:b w:val="false"/>
          <w:i w:val="false"/>
          <w:color w:val="000000"/>
          <w:sz w:val="28"/>
        </w:rPr>
        <w:t xml:space="preserve">2.12. Определить пе- Отчет в    МЭМР, МТК    3 квартал  Не тре- </w:t>
      </w:r>
    </w:p>
    <w:p>
      <w:pPr>
        <w:spacing w:after="0"/>
        <w:ind w:left="0"/>
        <w:jc w:val="both"/>
      </w:pPr>
      <w:r>
        <w:rPr>
          <w:rFonts w:ascii="Times New Roman"/>
          <w:b w:val="false"/>
          <w:i w:val="false"/>
          <w:color w:val="000000"/>
          <w:sz w:val="28"/>
        </w:rPr>
        <w:t xml:space="preserve">      речень вопро-  Правитель-              2003 года  буются   - </w:t>
      </w:r>
    </w:p>
    <w:p>
      <w:pPr>
        <w:spacing w:after="0"/>
        <w:ind w:left="0"/>
        <w:jc w:val="both"/>
      </w:pPr>
      <w:r>
        <w:rPr>
          <w:rFonts w:ascii="Times New Roman"/>
          <w:b w:val="false"/>
          <w:i w:val="false"/>
          <w:color w:val="000000"/>
          <w:sz w:val="28"/>
        </w:rPr>
        <w:t xml:space="preserve">      сов, по кото-  ство </w:t>
      </w:r>
    </w:p>
    <w:p>
      <w:pPr>
        <w:spacing w:after="0"/>
        <w:ind w:left="0"/>
        <w:jc w:val="both"/>
      </w:pPr>
      <w:r>
        <w:rPr>
          <w:rFonts w:ascii="Times New Roman"/>
          <w:b w:val="false"/>
          <w:i w:val="false"/>
          <w:color w:val="000000"/>
          <w:sz w:val="28"/>
        </w:rPr>
        <w:t xml:space="preserve">      рым дочерние   Республики </w:t>
      </w:r>
    </w:p>
    <w:p>
      <w:pPr>
        <w:spacing w:after="0"/>
        <w:ind w:left="0"/>
        <w:jc w:val="both"/>
      </w:pPr>
      <w:r>
        <w:rPr>
          <w:rFonts w:ascii="Times New Roman"/>
          <w:b w:val="false"/>
          <w:i w:val="false"/>
          <w:color w:val="000000"/>
          <w:sz w:val="28"/>
        </w:rPr>
        <w:t xml:space="preserve">      организации    Казахстан, </w:t>
      </w:r>
    </w:p>
    <w:p>
      <w:pPr>
        <w:spacing w:after="0"/>
        <w:ind w:left="0"/>
        <w:jc w:val="both"/>
      </w:pPr>
      <w:r>
        <w:rPr>
          <w:rFonts w:ascii="Times New Roman"/>
          <w:b w:val="false"/>
          <w:i w:val="false"/>
          <w:color w:val="000000"/>
          <w:sz w:val="28"/>
        </w:rPr>
        <w:t xml:space="preserve">      национальных   информация </w:t>
      </w:r>
    </w:p>
    <w:p>
      <w:pPr>
        <w:spacing w:after="0"/>
        <w:ind w:left="0"/>
        <w:jc w:val="both"/>
      </w:pPr>
      <w:r>
        <w:rPr>
          <w:rFonts w:ascii="Times New Roman"/>
          <w:b w:val="false"/>
          <w:i w:val="false"/>
          <w:color w:val="000000"/>
          <w:sz w:val="28"/>
        </w:rPr>
        <w:t xml:space="preserve">      компаний       в КГИП МФ </w:t>
      </w:r>
    </w:p>
    <w:p>
      <w:pPr>
        <w:spacing w:after="0"/>
        <w:ind w:left="0"/>
        <w:jc w:val="both"/>
      </w:pPr>
      <w:r>
        <w:rPr>
          <w:rFonts w:ascii="Times New Roman"/>
          <w:b w:val="false"/>
          <w:i w:val="false"/>
          <w:color w:val="000000"/>
          <w:sz w:val="28"/>
        </w:rPr>
        <w:t xml:space="preserve">      обязаны </w:t>
      </w:r>
    </w:p>
    <w:p>
      <w:pPr>
        <w:spacing w:after="0"/>
        <w:ind w:left="0"/>
        <w:jc w:val="both"/>
      </w:pPr>
      <w:r>
        <w:rPr>
          <w:rFonts w:ascii="Times New Roman"/>
          <w:b w:val="false"/>
          <w:i w:val="false"/>
          <w:color w:val="000000"/>
          <w:sz w:val="28"/>
        </w:rPr>
        <w:t xml:space="preserve">      обеспечивать </w:t>
      </w:r>
    </w:p>
    <w:p>
      <w:pPr>
        <w:spacing w:after="0"/>
        <w:ind w:left="0"/>
        <w:jc w:val="both"/>
      </w:pPr>
      <w:r>
        <w:rPr>
          <w:rFonts w:ascii="Times New Roman"/>
          <w:b w:val="false"/>
          <w:i w:val="false"/>
          <w:color w:val="000000"/>
          <w:sz w:val="28"/>
        </w:rPr>
        <w:t xml:space="preserve">      письменное </w:t>
      </w:r>
    </w:p>
    <w:p>
      <w:pPr>
        <w:spacing w:after="0"/>
        <w:ind w:left="0"/>
        <w:jc w:val="both"/>
      </w:pPr>
      <w:r>
        <w:rPr>
          <w:rFonts w:ascii="Times New Roman"/>
          <w:b w:val="false"/>
          <w:i w:val="false"/>
          <w:color w:val="000000"/>
          <w:sz w:val="28"/>
        </w:rPr>
        <w:t xml:space="preserve">      согласование </w:t>
      </w:r>
    </w:p>
    <w:p>
      <w:pPr>
        <w:spacing w:after="0"/>
        <w:ind w:left="0"/>
        <w:jc w:val="both"/>
      </w:pPr>
      <w:r>
        <w:rPr>
          <w:rFonts w:ascii="Times New Roman"/>
          <w:b w:val="false"/>
          <w:i w:val="false"/>
          <w:color w:val="000000"/>
          <w:sz w:val="28"/>
        </w:rPr>
        <w:t xml:space="preserve">      проектов реше- </w:t>
      </w:r>
    </w:p>
    <w:p>
      <w:pPr>
        <w:spacing w:after="0"/>
        <w:ind w:left="0"/>
        <w:jc w:val="both"/>
      </w:pPr>
      <w:r>
        <w:rPr>
          <w:rFonts w:ascii="Times New Roman"/>
          <w:b w:val="false"/>
          <w:i w:val="false"/>
          <w:color w:val="000000"/>
          <w:sz w:val="28"/>
        </w:rPr>
        <w:t xml:space="preserve">      ний с советами </w:t>
      </w:r>
    </w:p>
    <w:p>
      <w:pPr>
        <w:spacing w:after="0"/>
        <w:ind w:left="0"/>
        <w:jc w:val="both"/>
      </w:pPr>
      <w:r>
        <w:rPr>
          <w:rFonts w:ascii="Times New Roman"/>
          <w:b w:val="false"/>
          <w:i w:val="false"/>
          <w:color w:val="000000"/>
          <w:sz w:val="28"/>
        </w:rPr>
        <w:t xml:space="preserve">      директоров </w:t>
      </w:r>
    </w:p>
    <w:p>
      <w:pPr>
        <w:spacing w:after="0"/>
        <w:ind w:left="0"/>
        <w:jc w:val="both"/>
      </w:pPr>
      <w:r>
        <w:rPr>
          <w:rFonts w:ascii="Times New Roman"/>
          <w:b w:val="false"/>
          <w:i w:val="false"/>
          <w:color w:val="000000"/>
          <w:sz w:val="28"/>
        </w:rPr>
        <w:t xml:space="preserve">      национальных </w:t>
      </w:r>
    </w:p>
    <w:p>
      <w:pPr>
        <w:spacing w:after="0"/>
        <w:ind w:left="0"/>
        <w:jc w:val="both"/>
      </w:pPr>
      <w:r>
        <w:rPr>
          <w:rFonts w:ascii="Times New Roman"/>
          <w:b w:val="false"/>
          <w:i w:val="false"/>
          <w:color w:val="000000"/>
          <w:sz w:val="28"/>
        </w:rPr>
        <w:t xml:space="preserve">      компаний в </w:t>
      </w:r>
    </w:p>
    <w:p>
      <w:pPr>
        <w:spacing w:after="0"/>
        <w:ind w:left="0"/>
        <w:jc w:val="both"/>
      </w:pPr>
      <w:r>
        <w:rPr>
          <w:rFonts w:ascii="Times New Roman"/>
          <w:b w:val="false"/>
          <w:i w:val="false"/>
          <w:color w:val="000000"/>
          <w:sz w:val="28"/>
        </w:rPr>
        <w:t xml:space="preserve">      соответствии </w:t>
      </w:r>
    </w:p>
    <w:p>
      <w:pPr>
        <w:spacing w:after="0"/>
        <w:ind w:left="0"/>
        <w:jc w:val="both"/>
      </w:pPr>
      <w:r>
        <w:rPr>
          <w:rFonts w:ascii="Times New Roman"/>
          <w:b w:val="false"/>
          <w:i w:val="false"/>
          <w:color w:val="000000"/>
          <w:sz w:val="28"/>
        </w:rPr>
        <w:t xml:space="preserve">      с их компетен- </w:t>
      </w:r>
    </w:p>
    <w:p>
      <w:pPr>
        <w:spacing w:after="0"/>
        <w:ind w:left="0"/>
        <w:jc w:val="both"/>
      </w:pPr>
      <w:r>
        <w:rPr>
          <w:rFonts w:ascii="Times New Roman"/>
          <w:b w:val="false"/>
          <w:i w:val="false"/>
          <w:color w:val="000000"/>
          <w:sz w:val="28"/>
        </w:rPr>
        <w:t xml:space="preserve">      цией </w:t>
      </w:r>
    </w:p>
    <w:p>
      <w:pPr>
        <w:spacing w:after="0"/>
        <w:ind w:left="0"/>
        <w:jc w:val="both"/>
      </w:pPr>
      <w:r>
        <w:rPr>
          <w:rFonts w:ascii="Times New Roman"/>
          <w:b w:val="false"/>
          <w:i w:val="false"/>
          <w:color w:val="000000"/>
          <w:sz w:val="28"/>
        </w:rPr>
        <w:t xml:space="preserve">2.13. Осуществлять   Информация Централь-    Постоянно  Не тре- </w:t>
      </w:r>
    </w:p>
    <w:p>
      <w:pPr>
        <w:spacing w:after="0"/>
        <w:ind w:left="0"/>
        <w:jc w:val="both"/>
      </w:pPr>
      <w:r>
        <w:rPr>
          <w:rFonts w:ascii="Times New Roman"/>
          <w:b w:val="false"/>
          <w:i w:val="false"/>
          <w:color w:val="000000"/>
          <w:sz w:val="28"/>
        </w:rPr>
        <w:t xml:space="preserve">      контроль за    в КГИП МФ  ные испол-              буются   - </w:t>
      </w:r>
    </w:p>
    <w:p>
      <w:pPr>
        <w:spacing w:after="0"/>
        <w:ind w:left="0"/>
        <w:jc w:val="both"/>
      </w:pPr>
      <w:r>
        <w:rPr>
          <w:rFonts w:ascii="Times New Roman"/>
          <w:b w:val="false"/>
          <w:i w:val="false"/>
          <w:color w:val="000000"/>
          <w:sz w:val="28"/>
        </w:rPr>
        <w:t xml:space="preserve">      своевременным             нительные </w:t>
      </w:r>
    </w:p>
    <w:p>
      <w:pPr>
        <w:spacing w:after="0"/>
        <w:ind w:left="0"/>
        <w:jc w:val="both"/>
      </w:pPr>
      <w:r>
        <w:rPr>
          <w:rFonts w:ascii="Times New Roman"/>
          <w:b w:val="false"/>
          <w:i w:val="false"/>
          <w:color w:val="000000"/>
          <w:sz w:val="28"/>
        </w:rPr>
        <w:t xml:space="preserve">      предоставлением           органы </w:t>
      </w:r>
    </w:p>
    <w:p>
      <w:pPr>
        <w:spacing w:after="0"/>
        <w:ind w:left="0"/>
        <w:jc w:val="both"/>
      </w:pPr>
      <w:r>
        <w:rPr>
          <w:rFonts w:ascii="Times New Roman"/>
          <w:b w:val="false"/>
          <w:i w:val="false"/>
          <w:color w:val="000000"/>
          <w:sz w:val="28"/>
        </w:rPr>
        <w:t xml:space="preserve">      информации в </w:t>
      </w:r>
    </w:p>
    <w:p>
      <w:pPr>
        <w:spacing w:after="0"/>
        <w:ind w:left="0"/>
        <w:jc w:val="both"/>
      </w:pPr>
      <w:r>
        <w:rPr>
          <w:rFonts w:ascii="Times New Roman"/>
          <w:b w:val="false"/>
          <w:i w:val="false"/>
          <w:color w:val="000000"/>
          <w:sz w:val="28"/>
        </w:rPr>
        <w:t xml:space="preserve">      соответствии с </w:t>
      </w:r>
    </w:p>
    <w:p>
      <w:pPr>
        <w:spacing w:after="0"/>
        <w:ind w:left="0"/>
        <w:jc w:val="both"/>
      </w:pPr>
      <w:r>
        <w:rPr>
          <w:rFonts w:ascii="Times New Roman"/>
          <w:b w:val="false"/>
          <w:i w:val="false"/>
          <w:color w:val="000000"/>
          <w:sz w:val="28"/>
        </w:rPr>
        <w:t xml:space="preserve">      приложением к </w:t>
      </w:r>
    </w:p>
    <w:p>
      <w:pPr>
        <w:spacing w:after="0"/>
        <w:ind w:left="0"/>
        <w:jc w:val="both"/>
      </w:pPr>
      <w:r>
        <w:rPr>
          <w:rFonts w:ascii="Times New Roman"/>
          <w:b w:val="false"/>
          <w:i w:val="false"/>
          <w:color w:val="000000"/>
          <w:sz w:val="28"/>
        </w:rPr>
        <w:t xml:space="preserve">      постановлению </w:t>
      </w:r>
    </w:p>
    <w:p>
      <w:pPr>
        <w:spacing w:after="0"/>
        <w:ind w:left="0"/>
        <w:jc w:val="both"/>
      </w:pPr>
      <w:r>
        <w:rPr>
          <w:rFonts w:ascii="Times New Roman"/>
          <w:b w:val="false"/>
          <w:i w:val="false"/>
          <w:color w:val="000000"/>
          <w:sz w:val="28"/>
        </w:rPr>
        <w:t xml:space="preserve">      Правительства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от </w:t>
      </w:r>
    </w:p>
    <w:p>
      <w:pPr>
        <w:spacing w:after="0"/>
        <w:ind w:left="0"/>
        <w:jc w:val="both"/>
      </w:pPr>
      <w:r>
        <w:rPr>
          <w:rFonts w:ascii="Times New Roman"/>
          <w:b w:val="false"/>
          <w:i w:val="false"/>
          <w:color w:val="000000"/>
          <w:sz w:val="28"/>
        </w:rPr>
        <w:t xml:space="preserve">      29 июня 1999 </w:t>
      </w:r>
    </w:p>
    <w:p>
      <w:pPr>
        <w:spacing w:after="0"/>
        <w:ind w:left="0"/>
        <w:jc w:val="both"/>
      </w:pPr>
      <w:r>
        <w:rPr>
          <w:rFonts w:ascii="Times New Roman"/>
          <w:b w:val="false"/>
          <w:i w:val="false"/>
          <w:color w:val="000000"/>
          <w:sz w:val="28"/>
        </w:rPr>
        <w:t>      года </w:t>
      </w:r>
      <w:r>
        <w:rPr>
          <w:rFonts w:ascii="Times New Roman"/>
          <w:b w:val="false"/>
          <w:i w:val="false"/>
          <w:color w:val="000000"/>
          <w:sz w:val="28"/>
        </w:rPr>
        <w:t xml:space="preserve">N 882 </w:t>
      </w:r>
    </w:p>
    <w:p>
      <w:pPr>
        <w:spacing w:after="0"/>
        <w:ind w:left="0"/>
        <w:jc w:val="both"/>
      </w:pPr>
      <w:r>
        <w:rPr>
          <w:rFonts w:ascii="Times New Roman"/>
          <w:b w:val="false"/>
          <w:i w:val="false"/>
          <w:color w:val="000000"/>
          <w:sz w:val="28"/>
        </w:rPr>
        <w:t xml:space="preserve">2.14. Предоставлять  Информация Центральные  По итогам Не тре- </w:t>
      </w:r>
    </w:p>
    <w:p>
      <w:pPr>
        <w:spacing w:after="0"/>
        <w:ind w:left="0"/>
        <w:jc w:val="both"/>
      </w:pPr>
      <w:r>
        <w:rPr>
          <w:rFonts w:ascii="Times New Roman"/>
          <w:b w:val="false"/>
          <w:i w:val="false"/>
          <w:color w:val="000000"/>
          <w:sz w:val="28"/>
        </w:rPr>
        <w:t xml:space="preserve">      информацию о   в КГИП МФ  исполнитель- года - не буются   - </w:t>
      </w:r>
    </w:p>
    <w:p>
      <w:pPr>
        <w:spacing w:after="0"/>
        <w:ind w:left="0"/>
        <w:jc w:val="both"/>
      </w:pPr>
      <w:r>
        <w:rPr>
          <w:rFonts w:ascii="Times New Roman"/>
          <w:b w:val="false"/>
          <w:i w:val="false"/>
          <w:color w:val="000000"/>
          <w:sz w:val="28"/>
        </w:rPr>
        <w:t xml:space="preserve">      ходе исполнения           ные органы   позднее </w:t>
      </w:r>
    </w:p>
    <w:p>
      <w:pPr>
        <w:spacing w:after="0"/>
        <w:ind w:left="0"/>
        <w:jc w:val="both"/>
      </w:pPr>
      <w:r>
        <w:rPr>
          <w:rFonts w:ascii="Times New Roman"/>
          <w:b w:val="false"/>
          <w:i w:val="false"/>
          <w:color w:val="000000"/>
          <w:sz w:val="28"/>
        </w:rPr>
        <w:t xml:space="preserve">      мероприятий,                           1 числа </w:t>
      </w:r>
    </w:p>
    <w:p>
      <w:pPr>
        <w:spacing w:after="0"/>
        <w:ind w:left="0"/>
        <w:jc w:val="both"/>
      </w:pPr>
      <w:r>
        <w:rPr>
          <w:rFonts w:ascii="Times New Roman"/>
          <w:b w:val="false"/>
          <w:i w:val="false"/>
          <w:color w:val="000000"/>
          <w:sz w:val="28"/>
        </w:rPr>
        <w:t xml:space="preserve">      предусмотрен-                          восьмого </w:t>
      </w:r>
    </w:p>
    <w:p>
      <w:pPr>
        <w:spacing w:after="0"/>
        <w:ind w:left="0"/>
        <w:jc w:val="both"/>
      </w:pPr>
      <w:r>
        <w:rPr>
          <w:rFonts w:ascii="Times New Roman"/>
          <w:b w:val="false"/>
          <w:i w:val="false"/>
          <w:color w:val="000000"/>
          <w:sz w:val="28"/>
        </w:rPr>
        <w:t xml:space="preserve">      ными подпунк-                          месяца, </w:t>
      </w:r>
    </w:p>
    <w:p>
      <w:pPr>
        <w:spacing w:after="0"/>
        <w:ind w:left="0"/>
        <w:jc w:val="both"/>
      </w:pPr>
      <w:r>
        <w:rPr>
          <w:rFonts w:ascii="Times New Roman"/>
          <w:b w:val="false"/>
          <w:i w:val="false"/>
          <w:color w:val="000000"/>
          <w:sz w:val="28"/>
        </w:rPr>
        <w:t xml:space="preserve">      тами 5),                           следующего </w:t>
      </w:r>
    </w:p>
    <w:p>
      <w:pPr>
        <w:spacing w:after="0"/>
        <w:ind w:left="0"/>
        <w:jc w:val="both"/>
      </w:pPr>
      <w:r>
        <w:rPr>
          <w:rFonts w:ascii="Times New Roman"/>
          <w:b w:val="false"/>
          <w:i w:val="false"/>
          <w:color w:val="000000"/>
          <w:sz w:val="28"/>
        </w:rPr>
        <w:t xml:space="preserve">      6), 10), 11)                           за отчетным </w:t>
      </w:r>
    </w:p>
    <w:p>
      <w:pPr>
        <w:spacing w:after="0"/>
        <w:ind w:left="0"/>
        <w:jc w:val="both"/>
      </w:pPr>
      <w:r>
        <w:rPr>
          <w:rFonts w:ascii="Times New Roman"/>
          <w:b w:val="false"/>
          <w:i w:val="false"/>
          <w:color w:val="000000"/>
          <w:sz w:val="28"/>
        </w:rPr>
        <w:t xml:space="preserve">      пункта 1 поста-                        периодом </w:t>
      </w:r>
    </w:p>
    <w:p>
      <w:pPr>
        <w:spacing w:after="0"/>
        <w:ind w:left="0"/>
        <w:jc w:val="both"/>
      </w:pPr>
      <w:r>
        <w:rPr>
          <w:rFonts w:ascii="Times New Roman"/>
          <w:b w:val="false"/>
          <w:i w:val="false"/>
          <w:color w:val="000000"/>
          <w:sz w:val="28"/>
        </w:rPr>
        <w:t xml:space="preserve">      новления Прави- </w:t>
      </w:r>
    </w:p>
    <w:p>
      <w:pPr>
        <w:spacing w:after="0"/>
        <w:ind w:left="0"/>
        <w:jc w:val="both"/>
      </w:pPr>
      <w:r>
        <w:rPr>
          <w:rFonts w:ascii="Times New Roman"/>
          <w:b w:val="false"/>
          <w:i w:val="false"/>
          <w:color w:val="000000"/>
          <w:sz w:val="28"/>
        </w:rPr>
        <w:t xml:space="preserve">      тельства Рес- </w:t>
      </w:r>
    </w:p>
    <w:p>
      <w:pPr>
        <w:spacing w:after="0"/>
        <w:ind w:left="0"/>
        <w:jc w:val="both"/>
      </w:pPr>
      <w:r>
        <w:rPr>
          <w:rFonts w:ascii="Times New Roman"/>
          <w:b w:val="false"/>
          <w:i w:val="false"/>
          <w:color w:val="000000"/>
          <w:sz w:val="28"/>
        </w:rPr>
        <w:t xml:space="preserve">      публики Казах- </w:t>
      </w:r>
    </w:p>
    <w:p>
      <w:pPr>
        <w:spacing w:after="0"/>
        <w:ind w:left="0"/>
        <w:jc w:val="both"/>
      </w:pPr>
      <w:r>
        <w:rPr>
          <w:rFonts w:ascii="Times New Roman"/>
          <w:b w:val="false"/>
          <w:i w:val="false"/>
          <w:color w:val="000000"/>
          <w:sz w:val="28"/>
        </w:rPr>
        <w:t xml:space="preserve">      стан от 28 фев- </w:t>
      </w:r>
    </w:p>
    <w:p>
      <w:pPr>
        <w:spacing w:after="0"/>
        <w:ind w:left="0"/>
        <w:jc w:val="both"/>
      </w:pPr>
      <w:r>
        <w:rPr>
          <w:rFonts w:ascii="Times New Roman"/>
          <w:b w:val="false"/>
          <w:i w:val="false"/>
          <w:color w:val="000000"/>
          <w:sz w:val="28"/>
        </w:rPr>
        <w:t xml:space="preserve">      раля 2001 года </w:t>
      </w:r>
    </w:p>
    <w:p>
      <w:pPr>
        <w:spacing w:after="0"/>
        <w:ind w:left="0"/>
        <w:jc w:val="both"/>
      </w:pPr>
      <w:r>
        <w:rPr>
          <w:rFonts w:ascii="Times New Roman"/>
          <w:b w:val="false"/>
          <w:i w:val="false"/>
          <w:color w:val="000000"/>
          <w:sz w:val="28"/>
        </w:rPr>
        <w:t xml:space="preserve">      N 290 </w:t>
      </w:r>
    </w:p>
    <w:p>
      <w:pPr>
        <w:spacing w:after="0"/>
        <w:ind w:left="0"/>
        <w:jc w:val="both"/>
      </w:pPr>
      <w:r>
        <w:rPr>
          <w:rFonts w:ascii="Times New Roman"/>
          <w:b w:val="false"/>
          <w:i w:val="false"/>
          <w:color w:val="000000"/>
          <w:sz w:val="28"/>
        </w:rPr>
        <w:t xml:space="preserve">2.15. Разработать и  Приказ     КФК МФ,      Ежегодно,  Не тре- </w:t>
      </w:r>
    </w:p>
    <w:p>
      <w:pPr>
        <w:spacing w:after="0"/>
        <w:ind w:left="0"/>
        <w:jc w:val="both"/>
      </w:pPr>
      <w:r>
        <w:rPr>
          <w:rFonts w:ascii="Times New Roman"/>
          <w:b w:val="false"/>
          <w:i w:val="false"/>
          <w:color w:val="000000"/>
          <w:sz w:val="28"/>
        </w:rPr>
        <w:t xml:space="preserve">      утвердить гра- Министер-  КГИП МФ,     1 квартал  буются   - </w:t>
      </w:r>
    </w:p>
    <w:p>
      <w:pPr>
        <w:spacing w:after="0"/>
        <w:ind w:left="0"/>
        <w:jc w:val="both"/>
      </w:pPr>
      <w:r>
        <w:rPr>
          <w:rFonts w:ascii="Times New Roman"/>
          <w:b w:val="false"/>
          <w:i w:val="false"/>
          <w:color w:val="000000"/>
          <w:sz w:val="28"/>
        </w:rPr>
        <w:t xml:space="preserve">      фик проведения ства фи-   центральные </w:t>
      </w:r>
    </w:p>
    <w:p>
      <w:pPr>
        <w:spacing w:after="0"/>
        <w:ind w:left="0"/>
        <w:jc w:val="both"/>
      </w:pPr>
      <w:r>
        <w:rPr>
          <w:rFonts w:ascii="Times New Roman"/>
          <w:b w:val="false"/>
          <w:i w:val="false"/>
          <w:color w:val="000000"/>
          <w:sz w:val="28"/>
        </w:rPr>
        <w:t xml:space="preserve">      проверок на    нансов     исполнитель- </w:t>
      </w:r>
    </w:p>
    <w:p>
      <w:pPr>
        <w:spacing w:after="0"/>
        <w:ind w:left="0"/>
        <w:jc w:val="both"/>
      </w:pPr>
      <w:r>
        <w:rPr>
          <w:rFonts w:ascii="Times New Roman"/>
          <w:b w:val="false"/>
          <w:i w:val="false"/>
          <w:color w:val="000000"/>
          <w:sz w:val="28"/>
        </w:rPr>
        <w:t xml:space="preserve">      предмет свое-  Республики ные органы </w:t>
      </w:r>
    </w:p>
    <w:p>
      <w:pPr>
        <w:spacing w:after="0"/>
        <w:ind w:left="0"/>
        <w:jc w:val="both"/>
      </w:pPr>
      <w:r>
        <w:rPr>
          <w:rFonts w:ascii="Times New Roman"/>
          <w:b w:val="false"/>
          <w:i w:val="false"/>
          <w:color w:val="000000"/>
          <w:sz w:val="28"/>
        </w:rPr>
        <w:t xml:space="preserve">      временности и  Казахстан, и иные го- </w:t>
      </w:r>
    </w:p>
    <w:p>
      <w:pPr>
        <w:spacing w:after="0"/>
        <w:ind w:left="0"/>
        <w:jc w:val="both"/>
      </w:pPr>
      <w:r>
        <w:rPr>
          <w:rFonts w:ascii="Times New Roman"/>
          <w:b w:val="false"/>
          <w:i w:val="false"/>
          <w:color w:val="000000"/>
          <w:sz w:val="28"/>
        </w:rPr>
        <w:t xml:space="preserve">      полноты отчис- решения    сударствен- </w:t>
      </w:r>
    </w:p>
    <w:p>
      <w:pPr>
        <w:spacing w:after="0"/>
        <w:ind w:left="0"/>
        <w:jc w:val="both"/>
      </w:pPr>
      <w:r>
        <w:rPr>
          <w:rFonts w:ascii="Times New Roman"/>
          <w:b w:val="false"/>
          <w:i w:val="false"/>
          <w:color w:val="000000"/>
          <w:sz w:val="28"/>
        </w:rPr>
        <w:t xml:space="preserve">      ления государ- акимов     ные органы </w:t>
      </w:r>
    </w:p>
    <w:p>
      <w:pPr>
        <w:spacing w:after="0"/>
        <w:ind w:left="0"/>
        <w:jc w:val="both"/>
      </w:pPr>
      <w:r>
        <w:rPr>
          <w:rFonts w:ascii="Times New Roman"/>
          <w:b w:val="false"/>
          <w:i w:val="false"/>
          <w:color w:val="000000"/>
          <w:sz w:val="28"/>
        </w:rPr>
        <w:t xml:space="preserve">      ственными пред-           (по согла- </w:t>
      </w:r>
    </w:p>
    <w:p>
      <w:pPr>
        <w:spacing w:after="0"/>
        <w:ind w:left="0"/>
        <w:jc w:val="both"/>
      </w:pPr>
      <w:r>
        <w:rPr>
          <w:rFonts w:ascii="Times New Roman"/>
          <w:b w:val="false"/>
          <w:i w:val="false"/>
          <w:color w:val="000000"/>
          <w:sz w:val="28"/>
        </w:rPr>
        <w:t xml:space="preserve">      приятиями части           сованию), </w:t>
      </w:r>
    </w:p>
    <w:p>
      <w:pPr>
        <w:spacing w:after="0"/>
        <w:ind w:left="0"/>
        <w:jc w:val="both"/>
      </w:pPr>
      <w:r>
        <w:rPr>
          <w:rFonts w:ascii="Times New Roman"/>
          <w:b w:val="false"/>
          <w:i w:val="false"/>
          <w:color w:val="000000"/>
          <w:sz w:val="28"/>
        </w:rPr>
        <w:t xml:space="preserve">      чистого дохода,           акимы адми- </w:t>
      </w:r>
    </w:p>
    <w:p>
      <w:pPr>
        <w:spacing w:after="0"/>
        <w:ind w:left="0"/>
        <w:jc w:val="both"/>
      </w:pPr>
      <w:r>
        <w:rPr>
          <w:rFonts w:ascii="Times New Roman"/>
          <w:b w:val="false"/>
          <w:i w:val="false"/>
          <w:color w:val="000000"/>
          <w:sz w:val="28"/>
        </w:rPr>
        <w:t xml:space="preserve">      начисления                нистративно- </w:t>
      </w:r>
    </w:p>
    <w:p>
      <w:pPr>
        <w:spacing w:after="0"/>
        <w:ind w:left="0"/>
        <w:jc w:val="both"/>
      </w:pPr>
      <w:r>
        <w:rPr>
          <w:rFonts w:ascii="Times New Roman"/>
          <w:b w:val="false"/>
          <w:i w:val="false"/>
          <w:color w:val="000000"/>
          <w:sz w:val="28"/>
        </w:rPr>
        <w:t xml:space="preserve">      дивидендов на             территори- </w:t>
      </w:r>
    </w:p>
    <w:p>
      <w:pPr>
        <w:spacing w:after="0"/>
        <w:ind w:left="0"/>
        <w:jc w:val="both"/>
      </w:pPr>
      <w:r>
        <w:rPr>
          <w:rFonts w:ascii="Times New Roman"/>
          <w:b w:val="false"/>
          <w:i w:val="false"/>
          <w:color w:val="000000"/>
          <w:sz w:val="28"/>
        </w:rPr>
        <w:t xml:space="preserve">      государственные           альных </w:t>
      </w:r>
    </w:p>
    <w:p>
      <w:pPr>
        <w:spacing w:after="0"/>
        <w:ind w:left="0"/>
        <w:jc w:val="both"/>
      </w:pPr>
      <w:r>
        <w:rPr>
          <w:rFonts w:ascii="Times New Roman"/>
          <w:b w:val="false"/>
          <w:i w:val="false"/>
          <w:color w:val="000000"/>
          <w:sz w:val="28"/>
        </w:rPr>
        <w:t xml:space="preserve">      пакеты акций              единиц </w:t>
      </w:r>
    </w:p>
    <w:p>
      <w:pPr>
        <w:spacing w:after="0"/>
        <w:ind w:left="0"/>
        <w:jc w:val="both"/>
      </w:pPr>
      <w:r>
        <w:rPr>
          <w:rFonts w:ascii="Times New Roman"/>
          <w:b w:val="false"/>
          <w:i w:val="false"/>
          <w:color w:val="000000"/>
          <w:sz w:val="28"/>
        </w:rPr>
        <w:t xml:space="preserve">      акционерными </w:t>
      </w:r>
    </w:p>
    <w:p>
      <w:pPr>
        <w:spacing w:after="0"/>
        <w:ind w:left="0"/>
        <w:jc w:val="both"/>
      </w:pPr>
      <w:r>
        <w:rPr>
          <w:rFonts w:ascii="Times New Roman"/>
          <w:b w:val="false"/>
          <w:i w:val="false"/>
          <w:color w:val="000000"/>
          <w:sz w:val="28"/>
        </w:rPr>
        <w:t xml:space="preserve">      обществами, </w:t>
      </w:r>
    </w:p>
    <w:p>
      <w:pPr>
        <w:spacing w:after="0"/>
        <w:ind w:left="0"/>
        <w:jc w:val="both"/>
      </w:pPr>
      <w:r>
        <w:rPr>
          <w:rFonts w:ascii="Times New Roman"/>
          <w:b w:val="false"/>
          <w:i w:val="false"/>
          <w:color w:val="000000"/>
          <w:sz w:val="28"/>
        </w:rPr>
        <w:t xml:space="preserve">      а также чистого </w:t>
      </w:r>
    </w:p>
    <w:p>
      <w:pPr>
        <w:spacing w:after="0"/>
        <w:ind w:left="0"/>
        <w:jc w:val="both"/>
      </w:pPr>
      <w:r>
        <w:rPr>
          <w:rFonts w:ascii="Times New Roman"/>
          <w:b w:val="false"/>
          <w:i w:val="false"/>
          <w:color w:val="000000"/>
          <w:sz w:val="28"/>
        </w:rPr>
        <w:t xml:space="preserve">      дохода на госу- </w:t>
      </w:r>
    </w:p>
    <w:p>
      <w:pPr>
        <w:spacing w:after="0"/>
        <w:ind w:left="0"/>
        <w:jc w:val="both"/>
      </w:pPr>
      <w:r>
        <w:rPr>
          <w:rFonts w:ascii="Times New Roman"/>
          <w:b w:val="false"/>
          <w:i w:val="false"/>
          <w:color w:val="000000"/>
          <w:sz w:val="28"/>
        </w:rPr>
        <w:t xml:space="preserve">      дарственную </w:t>
      </w:r>
    </w:p>
    <w:p>
      <w:pPr>
        <w:spacing w:after="0"/>
        <w:ind w:left="0"/>
        <w:jc w:val="both"/>
      </w:pPr>
      <w:r>
        <w:rPr>
          <w:rFonts w:ascii="Times New Roman"/>
          <w:b w:val="false"/>
          <w:i w:val="false"/>
          <w:color w:val="000000"/>
          <w:sz w:val="28"/>
        </w:rPr>
        <w:t xml:space="preserve">      долю участия в </w:t>
      </w:r>
    </w:p>
    <w:p>
      <w:pPr>
        <w:spacing w:after="0"/>
        <w:ind w:left="0"/>
        <w:jc w:val="both"/>
      </w:pPr>
      <w:r>
        <w:rPr>
          <w:rFonts w:ascii="Times New Roman"/>
          <w:b w:val="false"/>
          <w:i w:val="false"/>
          <w:color w:val="000000"/>
          <w:sz w:val="28"/>
        </w:rPr>
        <w:t xml:space="preserve">      товариществах </w:t>
      </w:r>
    </w:p>
    <w:p>
      <w:pPr>
        <w:spacing w:after="0"/>
        <w:ind w:left="0"/>
        <w:jc w:val="both"/>
      </w:pPr>
      <w:r>
        <w:rPr>
          <w:rFonts w:ascii="Times New Roman"/>
          <w:b w:val="false"/>
          <w:i w:val="false"/>
          <w:color w:val="000000"/>
          <w:sz w:val="28"/>
        </w:rPr>
        <w:t xml:space="preserve">      с участием </w:t>
      </w:r>
    </w:p>
    <w:p>
      <w:pPr>
        <w:spacing w:after="0"/>
        <w:ind w:left="0"/>
        <w:jc w:val="both"/>
      </w:pPr>
      <w:r>
        <w:rPr>
          <w:rFonts w:ascii="Times New Roman"/>
          <w:b w:val="false"/>
          <w:i w:val="false"/>
          <w:color w:val="000000"/>
          <w:sz w:val="28"/>
        </w:rPr>
        <w:t xml:space="preserve">      государства в </w:t>
      </w:r>
    </w:p>
    <w:p>
      <w:pPr>
        <w:spacing w:after="0"/>
        <w:ind w:left="0"/>
        <w:jc w:val="both"/>
      </w:pPr>
      <w:r>
        <w:rPr>
          <w:rFonts w:ascii="Times New Roman"/>
          <w:b w:val="false"/>
          <w:i w:val="false"/>
          <w:color w:val="000000"/>
          <w:sz w:val="28"/>
        </w:rPr>
        <w:t xml:space="preserve">      государственный </w:t>
      </w:r>
    </w:p>
    <w:p>
      <w:pPr>
        <w:spacing w:after="0"/>
        <w:ind w:left="0"/>
        <w:jc w:val="both"/>
      </w:pPr>
      <w:r>
        <w:rPr>
          <w:rFonts w:ascii="Times New Roman"/>
          <w:b w:val="false"/>
          <w:i w:val="false"/>
          <w:color w:val="000000"/>
          <w:sz w:val="28"/>
        </w:rPr>
        <w:t xml:space="preserve">      бюджет по ито- </w:t>
      </w:r>
    </w:p>
    <w:p>
      <w:pPr>
        <w:spacing w:after="0"/>
        <w:ind w:left="0"/>
        <w:jc w:val="both"/>
      </w:pPr>
      <w:r>
        <w:rPr>
          <w:rFonts w:ascii="Times New Roman"/>
          <w:b w:val="false"/>
          <w:i w:val="false"/>
          <w:color w:val="000000"/>
          <w:sz w:val="28"/>
        </w:rPr>
        <w:t xml:space="preserve">      гам отчетного </w:t>
      </w:r>
    </w:p>
    <w:p>
      <w:pPr>
        <w:spacing w:after="0"/>
        <w:ind w:left="0"/>
        <w:jc w:val="both"/>
      </w:pPr>
      <w:r>
        <w:rPr>
          <w:rFonts w:ascii="Times New Roman"/>
          <w:b w:val="false"/>
          <w:i w:val="false"/>
          <w:color w:val="000000"/>
          <w:sz w:val="28"/>
        </w:rPr>
        <w:t xml:space="preserve">      года </w:t>
      </w:r>
    </w:p>
    <w:p>
      <w:pPr>
        <w:spacing w:after="0"/>
        <w:ind w:left="0"/>
        <w:jc w:val="both"/>
      </w:pPr>
      <w:r>
        <w:rPr>
          <w:rFonts w:ascii="Times New Roman"/>
          <w:b w:val="false"/>
          <w:i w:val="false"/>
          <w:color w:val="000000"/>
          <w:sz w:val="28"/>
        </w:rPr>
        <w:t xml:space="preserve">2.16  Сформировать   Отчет в    КГИП МФ,     Ежегодно,  Не тре- </w:t>
      </w:r>
    </w:p>
    <w:p>
      <w:pPr>
        <w:spacing w:after="0"/>
        <w:ind w:left="0"/>
        <w:jc w:val="both"/>
      </w:pPr>
      <w:r>
        <w:rPr>
          <w:rFonts w:ascii="Times New Roman"/>
          <w:b w:val="false"/>
          <w:i w:val="false"/>
          <w:color w:val="000000"/>
          <w:sz w:val="28"/>
        </w:rPr>
        <w:t xml:space="preserve">      график прове-  Правитель- центральные  апрель     буются   - </w:t>
      </w:r>
    </w:p>
    <w:p>
      <w:pPr>
        <w:spacing w:after="0"/>
        <w:ind w:left="0"/>
        <w:jc w:val="both"/>
      </w:pPr>
      <w:r>
        <w:rPr>
          <w:rFonts w:ascii="Times New Roman"/>
          <w:b w:val="false"/>
          <w:i w:val="false"/>
          <w:color w:val="000000"/>
          <w:sz w:val="28"/>
        </w:rPr>
        <w:t xml:space="preserve">      дения общих    ство       исполнитель- </w:t>
      </w:r>
    </w:p>
    <w:p>
      <w:pPr>
        <w:spacing w:after="0"/>
        <w:ind w:left="0"/>
        <w:jc w:val="both"/>
      </w:pPr>
      <w:r>
        <w:rPr>
          <w:rFonts w:ascii="Times New Roman"/>
          <w:b w:val="false"/>
          <w:i w:val="false"/>
          <w:color w:val="000000"/>
          <w:sz w:val="28"/>
        </w:rPr>
        <w:t xml:space="preserve">      собраний акцио-Республики ные органы </w:t>
      </w:r>
    </w:p>
    <w:p>
      <w:pPr>
        <w:spacing w:after="0"/>
        <w:ind w:left="0"/>
        <w:jc w:val="both"/>
      </w:pPr>
      <w:r>
        <w:rPr>
          <w:rFonts w:ascii="Times New Roman"/>
          <w:b w:val="false"/>
          <w:i w:val="false"/>
          <w:color w:val="000000"/>
          <w:sz w:val="28"/>
        </w:rPr>
        <w:t xml:space="preserve">      неров акцио-   Казахстан, и иные го- </w:t>
      </w:r>
    </w:p>
    <w:p>
      <w:pPr>
        <w:spacing w:after="0"/>
        <w:ind w:left="0"/>
        <w:jc w:val="both"/>
      </w:pPr>
      <w:r>
        <w:rPr>
          <w:rFonts w:ascii="Times New Roman"/>
          <w:b w:val="false"/>
          <w:i w:val="false"/>
          <w:color w:val="000000"/>
          <w:sz w:val="28"/>
        </w:rPr>
        <w:t xml:space="preserve">      нерных обществ,акиматы    сударствен- </w:t>
      </w:r>
    </w:p>
    <w:p>
      <w:pPr>
        <w:spacing w:after="0"/>
        <w:ind w:left="0"/>
        <w:jc w:val="both"/>
      </w:pPr>
      <w:r>
        <w:rPr>
          <w:rFonts w:ascii="Times New Roman"/>
          <w:b w:val="false"/>
          <w:i w:val="false"/>
          <w:color w:val="000000"/>
          <w:sz w:val="28"/>
        </w:rPr>
        <w:t xml:space="preserve">      контрольные    администра-ные органы </w:t>
      </w:r>
    </w:p>
    <w:p>
      <w:pPr>
        <w:spacing w:after="0"/>
        <w:ind w:left="0"/>
        <w:jc w:val="both"/>
      </w:pPr>
      <w:r>
        <w:rPr>
          <w:rFonts w:ascii="Times New Roman"/>
          <w:b w:val="false"/>
          <w:i w:val="false"/>
          <w:color w:val="000000"/>
          <w:sz w:val="28"/>
        </w:rPr>
        <w:t xml:space="preserve">      пакеты акций   тивно-тер- (по согла- </w:t>
      </w:r>
    </w:p>
    <w:p>
      <w:pPr>
        <w:spacing w:after="0"/>
        <w:ind w:left="0"/>
        <w:jc w:val="both"/>
      </w:pPr>
      <w:r>
        <w:rPr>
          <w:rFonts w:ascii="Times New Roman"/>
          <w:b w:val="false"/>
          <w:i w:val="false"/>
          <w:color w:val="000000"/>
          <w:sz w:val="28"/>
        </w:rPr>
        <w:t xml:space="preserve">      которых принад-риториаль- сованию), </w:t>
      </w:r>
    </w:p>
    <w:p>
      <w:pPr>
        <w:spacing w:after="0"/>
        <w:ind w:left="0"/>
        <w:jc w:val="both"/>
      </w:pPr>
      <w:r>
        <w:rPr>
          <w:rFonts w:ascii="Times New Roman"/>
          <w:b w:val="false"/>
          <w:i w:val="false"/>
          <w:color w:val="000000"/>
          <w:sz w:val="28"/>
        </w:rPr>
        <w:t xml:space="preserve">      лежат государ- ных единиц исполнитель- </w:t>
      </w:r>
    </w:p>
    <w:p>
      <w:pPr>
        <w:spacing w:after="0"/>
        <w:ind w:left="0"/>
        <w:jc w:val="both"/>
      </w:pPr>
      <w:r>
        <w:rPr>
          <w:rFonts w:ascii="Times New Roman"/>
          <w:b w:val="false"/>
          <w:i w:val="false"/>
          <w:color w:val="000000"/>
          <w:sz w:val="28"/>
        </w:rPr>
        <w:t xml:space="preserve">      ству по итогам            ные органы </w:t>
      </w:r>
    </w:p>
    <w:p>
      <w:pPr>
        <w:spacing w:after="0"/>
        <w:ind w:left="0"/>
        <w:jc w:val="both"/>
      </w:pPr>
      <w:r>
        <w:rPr>
          <w:rFonts w:ascii="Times New Roman"/>
          <w:b w:val="false"/>
          <w:i w:val="false"/>
          <w:color w:val="000000"/>
          <w:sz w:val="28"/>
        </w:rPr>
        <w:t xml:space="preserve">      отчетного года            коммунальной </w:t>
      </w:r>
    </w:p>
    <w:p>
      <w:pPr>
        <w:spacing w:after="0"/>
        <w:ind w:left="0"/>
        <w:jc w:val="both"/>
      </w:pPr>
      <w:r>
        <w:rPr>
          <w:rFonts w:ascii="Times New Roman"/>
          <w:b w:val="false"/>
          <w:i w:val="false"/>
          <w:color w:val="000000"/>
          <w:sz w:val="28"/>
        </w:rPr>
        <w:t xml:space="preserve">      в соответствии            собственности </w:t>
      </w:r>
    </w:p>
    <w:p>
      <w:pPr>
        <w:spacing w:after="0"/>
        <w:ind w:left="0"/>
        <w:jc w:val="both"/>
      </w:pPr>
      <w:r>
        <w:rPr>
          <w:rFonts w:ascii="Times New Roman"/>
          <w:b w:val="false"/>
          <w:i w:val="false"/>
          <w:color w:val="000000"/>
          <w:sz w:val="28"/>
        </w:rPr>
        <w:t xml:space="preserve">      с действующим </w:t>
      </w:r>
    </w:p>
    <w:p>
      <w:pPr>
        <w:spacing w:after="0"/>
        <w:ind w:left="0"/>
        <w:jc w:val="both"/>
      </w:pPr>
      <w:r>
        <w:rPr>
          <w:rFonts w:ascii="Times New Roman"/>
          <w:b w:val="false"/>
          <w:i w:val="false"/>
          <w:color w:val="000000"/>
          <w:sz w:val="28"/>
        </w:rPr>
        <w:t xml:space="preserve">      законодатель- </w:t>
      </w:r>
    </w:p>
    <w:p>
      <w:pPr>
        <w:spacing w:after="0"/>
        <w:ind w:left="0"/>
        <w:jc w:val="both"/>
      </w:pPr>
      <w:r>
        <w:rPr>
          <w:rFonts w:ascii="Times New Roman"/>
          <w:b w:val="false"/>
          <w:i w:val="false"/>
          <w:color w:val="000000"/>
          <w:sz w:val="28"/>
        </w:rPr>
        <w:t xml:space="preserve">      ством </w:t>
      </w:r>
    </w:p>
    <w:p>
      <w:pPr>
        <w:spacing w:after="0"/>
        <w:ind w:left="0"/>
        <w:jc w:val="both"/>
      </w:pPr>
      <w:r>
        <w:rPr>
          <w:rFonts w:ascii="Times New Roman"/>
          <w:b w:val="false"/>
          <w:i w:val="false"/>
          <w:color w:val="000000"/>
          <w:sz w:val="28"/>
        </w:rPr>
        <w:t xml:space="preserve">2.17. Осуществлять   Отчет в    КГИП МФ, НК  1 раз в    Не тре- </w:t>
      </w:r>
    </w:p>
    <w:p>
      <w:pPr>
        <w:spacing w:after="0"/>
        <w:ind w:left="0"/>
        <w:jc w:val="both"/>
      </w:pPr>
      <w:r>
        <w:rPr>
          <w:rFonts w:ascii="Times New Roman"/>
          <w:b w:val="false"/>
          <w:i w:val="false"/>
          <w:color w:val="000000"/>
          <w:sz w:val="28"/>
        </w:rPr>
        <w:t xml:space="preserve">      контроль за    Правитель- МФ, КФК МФ,  полугодие  буются   - </w:t>
      </w:r>
    </w:p>
    <w:p>
      <w:pPr>
        <w:spacing w:after="0"/>
        <w:ind w:left="0"/>
        <w:jc w:val="both"/>
      </w:pPr>
      <w:r>
        <w:rPr>
          <w:rFonts w:ascii="Times New Roman"/>
          <w:b w:val="false"/>
          <w:i w:val="false"/>
          <w:color w:val="000000"/>
          <w:sz w:val="28"/>
        </w:rPr>
        <w:t xml:space="preserve">      своевремен-    ство       центральные </w:t>
      </w:r>
    </w:p>
    <w:p>
      <w:pPr>
        <w:spacing w:after="0"/>
        <w:ind w:left="0"/>
        <w:jc w:val="both"/>
      </w:pPr>
      <w:r>
        <w:rPr>
          <w:rFonts w:ascii="Times New Roman"/>
          <w:b w:val="false"/>
          <w:i w:val="false"/>
          <w:color w:val="000000"/>
          <w:sz w:val="28"/>
        </w:rPr>
        <w:t xml:space="preserve">      ностью и пол-  Республики исполнитель- </w:t>
      </w:r>
    </w:p>
    <w:p>
      <w:pPr>
        <w:spacing w:after="0"/>
        <w:ind w:left="0"/>
        <w:jc w:val="both"/>
      </w:pPr>
      <w:r>
        <w:rPr>
          <w:rFonts w:ascii="Times New Roman"/>
          <w:b w:val="false"/>
          <w:i w:val="false"/>
          <w:color w:val="000000"/>
          <w:sz w:val="28"/>
        </w:rPr>
        <w:t xml:space="preserve">      нотой начисле- Казахстан  ные органы и </w:t>
      </w:r>
    </w:p>
    <w:p>
      <w:pPr>
        <w:spacing w:after="0"/>
        <w:ind w:left="0"/>
        <w:jc w:val="both"/>
      </w:pPr>
      <w:r>
        <w:rPr>
          <w:rFonts w:ascii="Times New Roman"/>
          <w:b w:val="false"/>
          <w:i w:val="false"/>
          <w:color w:val="000000"/>
          <w:sz w:val="28"/>
        </w:rPr>
        <w:t xml:space="preserve">      ния и перечис-            иные государ- </w:t>
      </w:r>
    </w:p>
    <w:p>
      <w:pPr>
        <w:spacing w:after="0"/>
        <w:ind w:left="0"/>
        <w:jc w:val="both"/>
      </w:pPr>
      <w:r>
        <w:rPr>
          <w:rFonts w:ascii="Times New Roman"/>
          <w:b w:val="false"/>
          <w:i w:val="false"/>
          <w:color w:val="000000"/>
          <w:sz w:val="28"/>
        </w:rPr>
        <w:t xml:space="preserve">      ления дивиден-            ственные </w:t>
      </w:r>
    </w:p>
    <w:p>
      <w:pPr>
        <w:spacing w:after="0"/>
        <w:ind w:left="0"/>
        <w:jc w:val="both"/>
      </w:pPr>
      <w:r>
        <w:rPr>
          <w:rFonts w:ascii="Times New Roman"/>
          <w:b w:val="false"/>
          <w:i w:val="false"/>
          <w:color w:val="000000"/>
          <w:sz w:val="28"/>
        </w:rPr>
        <w:t xml:space="preserve">      дов на госу-              органы (по </w:t>
      </w:r>
    </w:p>
    <w:p>
      <w:pPr>
        <w:spacing w:after="0"/>
        <w:ind w:left="0"/>
        <w:jc w:val="both"/>
      </w:pPr>
      <w:r>
        <w:rPr>
          <w:rFonts w:ascii="Times New Roman"/>
          <w:b w:val="false"/>
          <w:i w:val="false"/>
          <w:color w:val="000000"/>
          <w:sz w:val="28"/>
        </w:rPr>
        <w:t xml:space="preserve">      дарственные               согласованию), </w:t>
      </w:r>
    </w:p>
    <w:p>
      <w:pPr>
        <w:spacing w:after="0"/>
        <w:ind w:left="0"/>
        <w:jc w:val="both"/>
      </w:pPr>
      <w:r>
        <w:rPr>
          <w:rFonts w:ascii="Times New Roman"/>
          <w:b w:val="false"/>
          <w:i w:val="false"/>
          <w:color w:val="000000"/>
          <w:sz w:val="28"/>
        </w:rPr>
        <w:t xml:space="preserve">      пакеты акций              акимы адми- </w:t>
      </w:r>
    </w:p>
    <w:p>
      <w:pPr>
        <w:spacing w:after="0"/>
        <w:ind w:left="0"/>
        <w:jc w:val="both"/>
      </w:pPr>
      <w:r>
        <w:rPr>
          <w:rFonts w:ascii="Times New Roman"/>
          <w:b w:val="false"/>
          <w:i w:val="false"/>
          <w:color w:val="000000"/>
          <w:sz w:val="28"/>
        </w:rPr>
        <w:t xml:space="preserve">      акционерных               нистративно- </w:t>
      </w:r>
    </w:p>
    <w:p>
      <w:pPr>
        <w:spacing w:after="0"/>
        <w:ind w:left="0"/>
        <w:jc w:val="both"/>
      </w:pPr>
      <w:r>
        <w:rPr>
          <w:rFonts w:ascii="Times New Roman"/>
          <w:b w:val="false"/>
          <w:i w:val="false"/>
          <w:color w:val="000000"/>
          <w:sz w:val="28"/>
        </w:rPr>
        <w:t xml:space="preserve">      обществ по                территориаль- </w:t>
      </w:r>
    </w:p>
    <w:p>
      <w:pPr>
        <w:spacing w:after="0"/>
        <w:ind w:left="0"/>
        <w:jc w:val="both"/>
      </w:pPr>
      <w:r>
        <w:rPr>
          <w:rFonts w:ascii="Times New Roman"/>
          <w:b w:val="false"/>
          <w:i w:val="false"/>
          <w:color w:val="000000"/>
          <w:sz w:val="28"/>
        </w:rPr>
        <w:t xml:space="preserve">      итогам отчет-             ных единиц </w:t>
      </w:r>
    </w:p>
    <w:p>
      <w:pPr>
        <w:spacing w:after="0"/>
        <w:ind w:left="0"/>
        <w:jc w:val="both"/>
      </w:pPr>
      <w:r>
        <w:rPr>
          <w:rFonts w:ascii="Times New Roman"/>
          <w:b w:val="false"/>
          <w:i w:val="false"/>
          <w:color w:val="000000"/>
          <w:sz w:val="28"/>
        </w:rPr>
        <w:t xml:space="preserve">      ного года </w:t>
      </w:r>
    </w:p>
    <w:p>
      <w:pPr>
        <w:spacing w:after="0"/>
        <w:ind w:left="0"/>
        <w:jc w:val="both"/>
      </w:pPr>
      <w:r>
        <w:rPr>
          <w:rFonts w:ascii="Times New Roman"/>
          <w:b w:val="false"/>
          <w:i w:val="false"/>
          <w:color w:val="000000"/>
          <w:sz w:val="28"/>
        </w:rPr>
        <w:t xml:space="preserve">2.18. Вносить пред-  Предложе-  КГИП МФ, цент- Ежегодно,Не тре- </w:t>
      </w:r>
    </w:p>
    <w:p>
      <w:pPr>
        <w:spacing w:after="0"/>
        <w:ind w:left="0"/>
        <w:jc w:val="both"/>
      </w:pPr>
      <w:r>
        <w:rPr>
          <w:rFonts w:ascii="Times New Roman"/>
          <w:b w:val="false"/>
          <w:i w:val="false"/>
          <w:color w:val="000000"/>
          <w:sz w:val="28"/>
        </w:rPr>
        <w:t xml:space="preserve">      ложения по     ния Прави- ральные испол- декабрь  буются   - </w:t>
      </w:r>
    </w:p>
    <w:p>
      <w:pPr>
        <w:spacing w:after="0"/>
        <w:ind w:left="0"/>
        <w:jc w:val="both"/>
      </w:pPr>
      <w:r>
        <w:rPr>
          <w:rFonts w:ascii="Times New Roman"/>
          <w:b w:val="false"/>
          <w:i w:val="false"/>
          <w:color w:val="000000"/>
          <w:sz w:val="28"/>
        </w:rPr>
        <w:t xml:space="preserve">      реорганизации, тельству   нительные </w:t>
      </w:r>
    </w:p>
    <w:p>
      <w:pPr>
        <w:spacing w:after="0"/>
        <w:ind w:left="0"/>
        <w:jc w:val="both"/>
      </w:pPr>
      <w:r>
        <w:rPr>
          <w:rFonts w:ascii="Times New Roman"/>
          <w:b w:val="false"/>
          <w:i w:val="false"/>
          <w:color w:val="000000"/>
          <w:sz w:val="28"/>
        </w:rPr>
        <w:t xml:space="preserve">      ликвидации и   Республики органы и иные </w:t>
      </w:r>
    </w:p>
    <w:p>
      <w:pPr>
        <w:spacing w:after="0"/>
        <w:ind w:left="0"/>
        <w:jc w:val="both"/>
      </w:pPr>
      <w:r>
        <w:rPr>
          <w:rFonts w:ascii="Times New Roman"/>
          <w:b w:val="false"/>
          <w:i w:val="false"/>
          <w:color w:val="000000"/>
          <w:sz w:val="28"/>
        </w:rPr>
        <w:t xml:space="preserve">      приватизации   Казахстан, государствен- </w:t>
      </w:r>
    </w:p>
    <w:p>
      <w:pPr>
        <w:spacing w:after="0"/>
        <w:ind w:left="0"/>
        <w:jc w:val="both"/>
      </w:pPr>
      <w:r>
        <w:rPr>
          <w:rFonts w:ascii="Times New Roman"/>
          <w:b w:val="false"/>
          <w:i w:val="false"/>
          <w:color w:val="000000"/>
          <w:sz w:val="28"/>
        </w:rPr>
        <w:t xml:space="preserve">      государствен-  акиматам   ные органы (по </w:t>
      </w:r>
    </w:p>
    <w:p>
      <w:pPr>
        <w:spacing w:after="0"/>
        <w:ind w:left="0"/>
        <w:jc w:val="both"/>
      </w:pPr>
      <w:r>
        <w:rPr>
          <w:rFonts w:ascii="Times New Roman"/>
          <w:b w:val="false"/>
          <w:i w:val="false"/>
          <w:color w:val="000000"/>
          <w:sz w:val="28"/>
        </w:rPr>
        <w:t xml:space="preserve">      ных предприя-  админист-  согласованию), </w:t>
      </w:r>
    </w:p>
    <w:p>
      <w:pPr>
        <w:spacing w:after="0"/>
        <w:ind w:left="0"/>
        <w:jc w:val="both"/>
      </w:pPr>
      <w:r>
        <w:rPr>
          <w:rFonts w:ascii="Times New Roman"/>
          <w:b w:val="false"/>
          <w:i w:val="false"/>
          <w:color w:val="000000"/>
          <w:sz w:val="28"/>
        </w:rPr>
        <w:t xml:space="preserve">      тий, юридичес- ративно-   исполнительные </w:t>
      </w:r>
    </w:p>
    <w:p>
      <w:pPr>
        <w:spacing w:after="0"/>
        <w:ind w:left="0"/>
        <w:jc w:val="both"/>
      </w:pPr>
      <w:r>
        <w:rPr>
          <w:rFonts w:ascii="Times New Roman"/>
          <w:b w:val="false"/>
          <w:i w:val="false"/>
          <w:color w:val="000000"/>
          <w:sz w:val="28"/>
        </w:rPr>
        <w:t xml:space="preserve">      ких лиц с      территори- органы комму- </w:t>
      </w:r>
    </w:p>
    <w:p>
      <w:pPr>
        <w:spacing w:after="0"/>
        <w:ind w:left="0"/>
        <w:jc w:val="both"/>
      </w:pPr>
      <w:r>
        <w:rPr>
          <w:rFonts w:ascii="Times New Roman"/>
          <w:b w:val="false"/>
          <w:i w:val="false"/>
          <w:color w:val="000000"/>
          <w:sz w:val="28"/>
        </w:rPr>
        <w:t xml:space="preserve">      участием го-   альных     нальной собст- </w:t>
      </w:r>
    </w:p>
    <w:p>
      <w:pPr>
        <w:spacing w:after="0"/>
        <w:ind w:left="0"/>
        <w:jc w:val="both"/>
      </w:pPr>
      <w:r>
        <w:rPr>
          <w:rFonts w:ascii="Times New Roman"/>
          <w:b w:val="false"/>
          <w:i w:val="false"/>
          <w:color w:val="000000"/>
          <w:sz w:val="28"/>
        </w:rPr>
        <w:t xml:space="preserve">      сударства в    единиц     венности </w:t>
      </w:r>
    </w:p>
    <w:p>
      <w:pPr>
        <w:spacing w:after="0"/>
        <w:ind w:left="0"/>
        <w:jc w:val="both"/>
      </w:pPr>
      <w:r>
        <w:rPr>
          <w:rFonts w:ascii="Times New Roman"/>
          <w:b w:val="false"/>
          <w:i w:val="false"/>
          <w:color w:val="000000"/>
          <w:sz w:val="28"/>
        </w:rPr>
        <w:t xml:space="preserve">      уставном капи- </w:t>
      </w:r>
    </w:p>
    <w:p>
      <w:pPr>
        <w:spacing w:after="0"/>
        <w:ind w:left="0"/>
        <w:jc w:val="both"/>
      </w:pPr>
      <w:r>
        <w:rPr>
          <w:rFonts w:ascii="Times New Roman"/>
          <w:b w:val="false"/>
          <w:i w:val="false"/>
          <w:color w:val="000000"/>
          <w:sz w:val="28"/>
        </w:rPr>
        <w:t xml:space="preserve">      тале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3. Приватизация государственного имущества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3.1. Разработать     Приказ     КГИП МФ      1 квартал  Не тре- </w:t>
      </w:r>
    </w:p>
    <w:p>
      <w:pPr>
        <w:spacing w:after="0"/>
        <w:ind w:left="0"/>
        <w:jc w:val="both"/>
      </w:pPr>
      <w:r>
        <w:rPr>
          <w:rFonts w:ascii="Times New Roman"/>
          <w:b w:val="false"/>
          <w:i w:val="false"/>
          <w:color w:val="000000"/>
          <w:sz w:val="28"/>
        </w:rPr>
        <w:t xml:space="preserve">     рекомендации по КГИП МФ                 2003 года  буются  - </w:t>
      </w:r>
    </w:p>
    <w:p>
      <w:pPr>
        <w:spacing w:after="0"/>
        <w:ind w:left="0"/>
        <w:jc w:val="both"/>
      </w:pPr>
      <w:r>
        <w:rPr>
          <w:rFonts w:ascii="Times New Roman"/>
          <w:b w:val="false"/>
          <w:i w:val="false"/>
          <w:color w:val="000000"/>
          <w:sz w:val="28"/>
        </w:rPr>
        <w:t xml:space="preserve">     применению ме- </w:t>
      </w:r>
    </w:p>
    <w:p>
      <w:pPr>
        <w:spacing w:after="0"/>
        <w:ind w:left="0"/>
        <w:jc w:val="both"/>
      </w:pPr>
      <w:r>
        <w:rPr>
          <w:rFonts w:ascii="Times New Roman"/>
          <w:b w:val="false"/>
          <w:i w:val="false"/>
          <w:color w:val="000000"/>
          <w:sz w:val="28"/>
        </w:rPr>
        <w:t xml:space="preserve">     тодик оценки </w:t>
      </w:r>
    </w:p>
    <w:p>
      <w:pPr>
        <w:spacing w:after="0"/>
        <w:ind w:left="0"/>
        <w:jc w:val="both"/>
      </w:pPr>
      <w:r>
        <w:rPr>
          <w:rFonts w:ascii="Times New Roman"/>
          <w:b w:val="false"/>
          <w:i w:val="false"/>
          <w:color w:val="000000"/>
          <w:sz w:val="28"/>
        </w:rPr>
        <w:t xml:space="preserve">     стоимости </w:t>
      </w:r>
    </w:p>
    <w:p>
      <w:pPr>
        <w:spacing w:after="0"/>
        <w:ind w:left="0"/>
        <w:jc w:val="both"/>
      </w:pPr>
      <w:r>
        <w:rPr>
          <w:rFonts w:ascii="Times New Roman"/>
          <w:b w:val="false"/>
          <w:i w:val="false"/>
          <w:color w:val="000000"/>
          <w:sz w:val="28"/>
        </w:rPr>
        <w:t xml:space="preserve">     объектов </w:t>
      </w:r>
    </w:p>
    <w:p>
      <w:pPr>
        <w:spacing w:after="0"/>
        <w:ind w:left="0"/>
        <w:jc w:val="both"/>
      </w:pPr>
      <w:r>
        <w:rPr>
          <w:rFonts w:ascii="Times New Roman"/>
          <w:b w:val="false"/>
          <w:i w:val="false"/>
          <w:color w:val="000000"/>
          <w:sz w:val="28"/>
        </w:rPr>
        <w:t xml:space="preserve">     приватизации </w:t>
      </w:r>
    </w:p>
    <w:p>
      <w:pPr>
        <w:spacing w:after="0"/>
        <w:ind w:left="0"/>
        <w:jc w:val="both"/>
      </w:pPr>
      <w:r>
        <w:rPr>
          <w:rFonts w:ascii="Times New Roman"/>
          <w:b w:val="false"/>
          <w:i w:val="false"/>
          <w:color w:val="000000"/>
          <w:sz w:val="28"/>
        </w:rPr>
        <w:t xml:space="preserve">3.2. Обеспечить      Информация КГИП МФ,     Ежеквар-   Не тре- </w:t>
      </w:r>
    </w:p>
    <w:p>
      <w:pPr>
        <w:spacing w:after="0"/>
        <w:ind w:left="0"/>
        <w:jc w:val="both"/>
      </w:pPr>
      <w:r>
        <w:rPr>
          <w:rFonts w:ascii="Times New Roman"/>
          <w:b w:val="false"/>
          <w:i w:val="false"/>
          <w:color w:val="000000"/>
          <w:sz w:val="28"/>
        </w:rPr>
        <w:t xml:space="preserve">     продажу         в Прави-   акимы        тально,25  буются  - </w:t>
      </w:r>
    </w:p>
    <w:p>
      <w:pPr>
        <w:spacing w:after="0"/>
        <w:ind w:left="0"/>
        <w:jc w:val="both"/>
      </w:pPr>
      <w:r>
        <w:rPr>
          <w:rFonts w:ascii="Times New Roman"/>
          <w:b w:val="false"/>
          <w:i w:val="false"/>
          <w:color w:val="000000"/>
          <w:sz w:val="28"/>
        </w:rPr>
        <w:t xml:space="preserve">     объектов        тельство   администра-  числа </w:t>
      </w:r>
    </w:p>
    <w:p>
      <w:pPr>
        <w:spacing w:after="0"/>
        <w:ind w:left="0"/>
        <w:jc w:val="both"/>
      </w:pPr>
      <w:r>
        <w:rPr>
          <w:rFonts w:ascii="Times New Roman"/>
          <w:b w:val="false"/>
          <w:i w:val="false"/>
          <w:color w:val="000000"/>
          <w:sz w:val="28"/>
        </w:rPr>
        <w:t xml:space="preserve">     государственной Республики тивно-тер-   месяца, </w:t>
      </w:r>
    </w:p>
    <w:p>
      <w:pPr>
        <w:spacing w:after="0"/>
        <w:ind w:left="0"/>
        <w:jc w:val="both"/>
      </w:pPr>
      <w:r>
        <w:rPr>
          <w:rFonts w:ascii="Times New Roman"/>
          <w:b w:val="false"/>
          <w:i w:val="false"/>
          <w:color w:val="000000"/>
          <w:sz w:val="28"/>
        </w:rPr>
        <w:t xml:space="preserve">     собственности,  Казахстан  риториальных следующего </w:t>
      </w:r>
    </w:p>
    <w:p>
      <w:pPr>
        <w:spacing w:after="0"/>
        <w:ind w:left="0"/>
        <w:jc w:val="both"/>
      </w:pPr>
      <w:r>
        <w:rPr>
          <w:rFonts w:ascii="Times New Roman"/>
          <w:b w:val="false"/>
          <w:i w:val="false"/>
          <w:color w:val="000000"/>
          <w:sz w:val="28"/>
        </w:rPr>
        <w:t xml:space="preserve">     подлежащих при-            единиц       за отчетным </w:t>
      </w:r>
    </w:p>
    <w:p>
      <w:pPr>
        <w:spacing w:after="0"/>
        <w:ind w:left="0"/>
        <w:jc w:val="both"/>
      </w:pPr>
      <w:r>
        <w:rPr>
          <w:rFonts w:ascii="Times New Roman"/>
          <w:b w:val="false"/>
          <w:i w:val="false"/>
          <w:color w:val="000000"/>
          <w:sz w:val="28"/>
        </w:rPr>
        <w:t xml:space="preserve">     ватизации                               периодом </w:t>
      </w:r>
    </w:p>
    <w:p>
      <w:pPr>
        <w:spacing w:after="0"/>
        <w:ind w:left="0"/>
        <w:jc w:val="both"/>
      </w:pPr>
      <w:r>
        <w:rPr>
          <w:rFonts w:ascii="Times New Roman"/>
          <w:b w:val="false"/>
          <w:i w:val="false"/>
          <w:color w:val="000000"/>
          <w:sz w:val="28"/>
        </w:rPr>
        <w:t xml:space="preserve">3.3. Осуществлять    Отчет в    КГИП МФ,     25 числа   Не тре- </w:t>
      </w:r>
    </w:p>
    <w:p>
      <w:pPr>
        <w:spacing w:after="0"/>
        <w:ind w:left="0"/>
        <w:jc w:val="both"/>
      </w:pPr>
      <w:r>
        <w:rPr>
          <w:rFonts w:ascii="Times New Roman"/>
          <w:b w:val="false"/>
          <w:i w:val="false"/>
          <w:color w:val="000000"/>
          <w:sz w:val="28"/>
        </w:rPr>
        <w:t xml:space="preserve">     контроль по     Правитель- акимы        месяца,    буются   - </w:t>
      </w:r>
    </w:p>
    <w:p>
      <w:pPr>
        <w:spacing w:after="0"/>
        <w:ind w:left="0"/>
        <w:jc w:val="both"/>
      </w:pPr>
      <w:r>
        <w:rPr>
          <w:rFonts w:ascii="Times New Roman"/>
          <w:b w:val="false"/>
          <w:i w:val="false"/>
          <w:color w:val="000000"/>
          <w:sz w:val="28"/>
        </w:rPr>
        <w:t xml:space="preserve">     обеспечению     ство       администра-  следующего </w:t>
      </w:r>
    </w:p>
    <w:p>
      <w:pPr>
        <w:spacing w:after="0"/>
        <w:ind w:left="0"/>
        <w:jc w:val="both"/>
      </w:pPr>
      <w:r>
        <w:rPr>
          <w:rFonts w:ascii="Times New Roman"/>
          <w:b w:val="false"/>
          <w:i w:val="false"/>
          <w:color w:val="000000"/>
          <w:sz w:val="28"/>
        </w:rPr>
        <w:t xml:space="preserve">     запланированных Республики тивно-тер-   за отчет- </w:t>
      </w:r>
    </w:p>
    <w:p>
      <w:pPr>
        <w:spacing w:after="0"/>
        <w:ind w:left="0"/>
        <w:jc w:val="both"/>
      </w:pPr>
      <w:r>
        <w:rPr>
          <w:rFonts w:ascii="Times New Roman"/>
          <w:b w:val="false"/>
          <w:i w:val="false"/>
          <w:color w:val="000000"/>
          <w:sz w:val="28"/>
        </w:rPr>
        <w:t xml:space="preserve">     объемов поступ- Казахстан  риториальных ным полу- </w:t>
      </w:r>
    </w:p>
    <w:p>
      <w:pPr>
        <w:spacing w:after="0"/>
        <w:ind w:left="0"/>
        <w:jc w:val="both"/>
      </w:pPr>
      <w:r>
        <w:rPr>
          <w:rFonts w:ascii="Times New Roman"/>
          <w:b w:val="false"/>
          <w:i w:val="false"/>
          <w:color w:val="000000"/>
          <w:sz w:val="28"/>
        </w:rPr>
        <w:t xml:space="preserve">     лений в госу-              единиц       годием </w:t>
      </w:r>
    </w:p>
    <w:p>
      <w:pPr>
        <w:spacing w:after="0"/>
        <w:ind w:left="0"/>
        <w:jc w:val="both"/>
      </w:pPr>
      <w:r>
        <w:rPr>
          <w:rFonts w:ascii="Times New Roman"/>
          <w:b w:val="false"/>
          <w:i w:val="false"/>
          <w:color w:val="000000"/>
          <w:sz w:val="28"/>
        </w:rPr>
        <w:t xml:space="preserve">     дарственный     </w:t>
      </w:r>
    </w:p>
    <w:p>
      <w:pPr>
        <w:spacing w:after="0"/>
        <w:ind w:left="0"/>
        <w:jc w:val="both"/>
      </w:pPr>
      <w:r>
        <w:rPr>
          <w:rFonts w:ascii="Times New Roman"/>
          <w:b w:val="false"/>
          <w:i w:val="false"/>
          <w:color w:val="000000"/>
          <w:sz w:val="28"/>
        </w:rPr>
        <w:t xml:space="preserve">     бюджет средств  </w:t>
      </w:r>
    </w:p>
    <w:p>
      <w:pPr>
        <w:spacing w:after="0"/>
        <w:ind w:left="0"/>
        <w:jc w:val="both"/>
      </w:pPr>
      <w:r>
        <w:rPr>
          <w:rFonts w:ascii="Times New Roman"/>
          <w:b w:val="false"/>
          <w:i w:val="false"/>
          <w:color w:val="000000"/>
          <w:sz w:val="28"/>
        </w:rPr>
        <w:t xml:space="preserve">     от приватизации  </w:t>
      </w:r>
    </w:p>
    <w:p>
      <w:pPr>
        <w:spacing w:after="0"/>
        <w:ind w:left="0"/>
        <w:jc w:val="both"/>
      </w:pPr>
      <w:r>
        <w:rPr>
          <w:rFonts w:ascii="Times New Roman"/>
          <w:b w:val="false"/>
          <w:i w:val="false"/>
          <w:color w:val="000000"/>
          <w:sz w:val="28"/>
        </w:rPr>
        <w:t xml:space="preserve">     объектов        </w:t>
      </w:r>
    </w:p>
    <w:p>
      <w:pPr>
        <w:spacing w:after="0"/>
        <w:ind w:left="0"/>
        <w:jc w:val="both"/>
      </w:pPr>
      <w:r>
        <w:rPr>
          <w:rFonts w:ascii="Times New Roman"/>
          <w:b w:val="false"/>
          <w:i w:val="false"/>
          <w:color w:val="000000"/>
          <w:sz w:val="28"/>
        </w:rPr>
        <w:t xml:space="preserve">     государственной </w:t>
      </w:r>
    </w:p>
    <w:p>
      <w:pPr>
        <w:spacing w:after="0"/>
        <w:ind w:left="0"/>
        <w:jc w:val="both"/>
      </w:pPr>
      <w:r>
        <w:rPr>
          <w:rFonts w:ascii="Times New Roman"/>
          <w:b w:val="false"/>
          <w:i w:val="false"/>
          <w:color w:val="000000"/>
          <w:sz w:val="28"/>
        </w:rPr>
        <w:t xml:space="preserve">     собственности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4. Осуществление постприватизационного контроля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4.1. Обеспечить      Отчет в    КГИП МФ,      10 числа  Не тре- </w:t>
      </w:r>
    </w:p>
    <w:p>
      <w:pPr>
        <w:spacing w:after="0"/>
        <w:ind w:left="0"/>
        <w:jc w:val="both"/>
      </w:pPr>
      <w:r>
        <w:rPr>
          <w:rFonts w:ascii="Times New Roman"/>
          <w:b w:val="false"/>
          <w:i w:val="false"/>
          <w:color w:val="000000"/>
          <w:sz w:val="28"/>
        </w:rPr>
        <w:t xml:space="preserve">     осуществление   Правитель- центральные   второго   буются   - </w:t>
      </w:r>
    </w:p>
    <w:p>
      <w:pPr>
        <w:spacing w:after="0"/>
        <w:ind w:left="0"/>
        <w:jc w:val="both"/>
      </w:pPr>
      <w:r>
        <w:rPr>
          <w:rFonts w:ascii="Times New Roman"/>
          <w:b w:val="false"/>
          <w:i w:val="false"/>
          <w:color w:val="000000"/>
          <w:sz w:val="28"/>
        </w:rPr>
        <w:t xml:space="preserve">     государственно- ство       и местные     месяца, </w:t>
      </w:r>
    </w:p>
    <w:p>
      <w:pPr>
        <w:spacing w:after="0"/>
        <w:ind w:left="0"/>
        <w:jc w:val="both"/>
      </w:pPr>
      <w:r>
        <w:rPr>
          <w:rFonts w:ascii="Times New Roman"/>
          <w:b w:val="false"/>
          <w:i w:val="false"/>
          <w:color w:val="000000"/>
          <w:sz w:val="28"/>
        </w:rPr>
        <w:t xml:space="preserve">     го мониторинга  Республики исполнитель-  следующего </w:t>
      </w:r>
    </w:p>
    <w:p>
      <w:pPr>
        <w:spacing w:after="0"/>
        <w:ind w:left="0"/>
        <w:jc w:val="both"/>
      </w:pPr>
      <w:r>
        <w:rPr>
          <w:rFonts w:ascii="Times New Roman"/>
          <w:b w:val="false"/>
          <w:i w:val="false"/>
          <w:color w:val="000000"/>
          <w:sz w:val="28"/>
        </w:rPr>
        <w:t xml:space="preserve">     собственности в Казахстан  ные органы    за отчет- </w:t>
      </w:r>
    </w:p>
    <w:p>
      <w:pPr>
        <w:spacing w:after="0"/>
        <w:ind w:left="0"/>
        <w:jc w:val="both"/>
      </w:pPr>
      <w:r>
        <w:rPr>
          <w:rFonts w:ascii="Times New Roman"/>
          <w:b w:val="false"/>
          <w:i w:val="false"/>
          <w:color w:val="000000"/>
          <w:sz w:val="28"/>
        </w:rPr>
        <w:t xml:space="preserve">     отраслях эконо-                          ным полу- </w:t>
      </w:r>
    </w:p>
    <w:p>
      <w:pPr>
        <w:spacing w:after="0"/>
        <w:ind w:left="0"/>
        <w:jc w:val="both"/>
      </w:pPr>
      <w:r>
        <w:rPr>
          <w:rFonts w:ascii="Times New Roman"/>
          <w:b w:val="false"/>
          <w:i w:val="false"/>
          <w:color w:val="000000"/>
          <w:sz w:val="28"/>
        </w:rPr>
        <w:t xml:space="preserve">     мики, имеющих                            годием </w:t>
      </w:r>
    </w:p>
    <w:p>
      <w:pPr>
        <w:spacing w:after="0"/>
        <w:ind w:left="0"/>
        <w:jc w:val="both"/>
      </w:pPr>
      <w:r>
        <w:rPr>
          <w:rFonts w:ascii="Times New Roman"/>
          <w:b w:val="false"/>
          <w:i w:val="false"/>
          <w:color w:val="000000"/>
          <w:sz w:val="28"/>
        </w:rPr>
        <w:t xml:space="preserve">     стратегическое </w:t>
      </w:r>
    </w:p>
    <w:p>
      <w:pPr>
        <w:spacing w:after="0"/>
        <w:ind w:left="0"/>
        <w:jc w:val="both"/>
      </w:pPr>
      <w:r>
        <w:rPr>
          <w:rFonts w:ascii="Times New Roman"/>
          <w:b w:val="false"/>
          <w:i w:val="false"/>
          <w:color w:val="000000"/>
          <w:sz w:val="28"/>
        </w:rPr>
        <w:t xml:space="preserve">     значение, по </w:t>
      </w:r>
    </w:p>
    <w:p>
      <w:pPr>
        <w:spacing w:after="0"/>
        <w:ind w:left="0"/>
        <w:jc w:val="both"/>
      </w:pPr>
      <w:r>
        <w:rPr>
          <w:rFonts w:ascii="Times New Roman"/>
          <w:b w:val="false"/>
          <w:i w:val="false"/>
          <w:color w:val="000000"/>
          <w:sz w:val="28"/>
        </w:rPr>
        <w:t xml:space="preserve">     перечню объектов, </w:t>
      </w:r>
    </w:p>
    <w:p>
      <w:pPr>
        <w:spacing w:after="0"/>
        <w:ind w:left="0"/>
        <w:jc w:val="both"/>
      </w:pPr>
      <w:r>
        <w:rPr>
          <w:rFonts w:ascii="Times New Roman"/>
          <w:b w:val="false"/>
          <w:i w:val="false"/>
          <w:color w:val="000000"/>
          <w:sz w:val="28"/>
        </w:rPr>
        <w:t xml:space="preserve">     утверждаемому </w:t>
      </w:r>
    </w:p>
    <w:p>
      <w:pPr>
        <w:spacing w:after="0"/>
        <w:ind w:left="0"/>
        <w:jc w:val="both"/>
      </w:pPr>
      <w:r>
        <w:rPr>
          <w:rFonts w:ascii="Times New Roman"/>
          <w:b w:val="false"/>
          <w:i w:val="false"/>
          <w:color w:val="000000"/>
          <w:sz w:val="28"/>
        </w:rPr>
        <w:t xml:space="preserve">     Правительством </w:t>
      </w:r>
    </w:p>
    <w:p>
      <w:pPr>
        <w:spacing w:after="0"/>
        <w:ind w:left="0"/>
        <w:jc w:val="both"/>
      </w:pP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4.2. </w:t>
      </w:r>
      <w:r>
        <w:rPr>
          <w:rFonts w:ascii="Times New Roman"/>
          <w:b w:val="false"/>
          <w:i w:val="false"/>
          <w:color w:val="ff0000"/>
          <w:sz w:val="28"/>
        </w:rPr>
        <w:t xml:space="preserve">(исключена - N 538 от 31.05.2005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4.3. Осуществлять    Отчет в    КГИП МФ,     10 числа   Не тре- </w:t>
      </w:r>
    </w:p>
    <w:p>
      <w:pPr>
        <w:spacing w:after="0"/>
        <w:ind w:left="0"/>
        <w:jc w:val="both"/>
      </w:pPr>
      <w:r>
        <w:rPr>
          <w:rFonts w:ascii="Times New Roman"/>
          <w:b w:val="false"/>
          <w:i w:val="false"/>
          <w:color w:val="000000"/>
          <w:sz w:val="28"/>
        </w:rPr>
        <w:t xml:space="preserve">     контроль за     Правитель- акимы адми-  второго    буются   - </w:t>
      </w:r>
    </w:p>
    <w:p>
      <w:pPr>
        <w:spacing w:after="0"/>
        <w:ind w:left="0"/>
        <w:jc w:val="both"/>
      </w:pPr>
      <w:r>
        <w:rPr>
          <w:rFonts w:ascii="Times New Roman"/>
          <w:b w:val="false"/>
          <w:i w:val="false"/>
          <w:color w:val="000000"/>
          <w:sz w:val="28"/>
        </w:rPr>
        <w:t xml:space="preserve">     исполнением     ство       нистративно- месяца, </w:t>
      </w:r>
    </w:p>
    <w:p>
      <w:pPr>
        <w:spacing w:after="0"/>
        <w:ind w:left="0"/>
        <w:jc w:val="both"/>
      </w:pPr>
      <w:r>
        <w:rPr>
          <w:rFonts w:ascii="Times New Roman"/>
          <w:b w:val="false"/>
          <w:i w:val="false"/>
          <w:color w:val="000000"/>
          <w:sz w:val="28"/>
        </w:rPr>
        <w:t xml:space="preserve">     контрактных     Республики территори-   следующего </w:t>
      </w:r>
    </w:p>
    <w:p>
      <w:pPr>
        <w:spacing w:after="0"/>
        <w:ind w:left="0"/>
        <w:jc w:val="both"/>
      </w:pPr>
      <w:r>
        <w:rPr>
          <w:rFonts w:ascii="Times New Roman"/>
          <w:b w:val="false"/>
          <w:i w:val="false"/>
          <w:color w:val="000000"/>
          <w:sz w:val="28"/>
        </w:rPr>
        <w:t xml:space="preserve">     обязательств    Казахстан  альных       за отчетным </w:t>
      </w:r>
    </w:p>
    <w:p>
      <w:pPr>
        <w:spacing w:after="0"/>
        <w:ind w:left="0"/>
        <w:jc w:val="both"/>
      </w:pPr>
      <w:r>
        <w:rPr>
          <w:rFonts w:ascii="Times New Roman"/>
          <w:b w:val="false"/>
          <w:i w:val="false"/>
          <w:color w:val="000000"/>
          <w:sz w:val="28"/>
        </w:rPr>
        <w:t xml:space="preserve">     покупателями               единиц       полугодием </w:t>
      </w:r>
    </w:p>
    <w:p>
      <w:pPr>
        <w:spacing w:after="0"/>
        <w:ind w:left="0"/>
        <w:jc w:val="both"/>
      </w:pPr>
      <w:r>
        <w:rPr>
          <w:rFonts w:ascii="Times New Roman"/>
          <w:b w:val="false"/>
          <w:i w:val="false"/>
          <w:color w:val="000000"/>
          <w:sz w:val="28"/>
        </w:rPr>
        <w:t xml:space="preserve">     объектов госу-              </w:t>
      </w:r>
    </w:p>
    <w:p>
      <w:pPr>
        <w:spacing w:after="0"/>
        <w:ind w:left="0"/>
        <w:jc w:val="both"/>
      </w:pPr>
      <w:r>
        <w:rPr>
          <w:rFonts w:ascii="Times New Roman"/>
          <w:b w:val="false"/>
          <w:i w:val="false"/>
          <w:color w:val="000000"/>
          <w:sz w:val="28"/>
        </w:rPr>
        <w:t xml:space="preserve">     дарственной </w:t>
      </w:r>
    </w:p>
    <w:p>
      <w:pPr>
        <w:spacing w:after="0"/>
        <w:ind w:left="0"/>
        <w:jc w:val="both"/>
      </w:pPr>
      <w:r>
        <w:rPr>
          <w:rFonts w:ascii="Times New Roman"/>
          <w:b w:val="false"/>
          <w:i w:val="false"/>
          <w:color w:val="000000"/>
          <w:sz w:val="28"/>
        </w:rPr>
        <w:t xml:space="preserve">     собственности </w:t>
      </w:r>
    </w:p>
    <w:p>
      <w:pPr>
        <w:spacing w:after="0"/>
        <w:ind w:left="0"/>
        <w:jc w:val="both"/>
      </w:pPr>
      <w:r>
        <w:rPr>
          <w:rFonts w:ascii="Times New Roman"/>
          <w:b w:val="false"/>
          <w:i w:val="false"/>
          <w:color w:val="000000"/>
          <w:sz w:val="28"/>
        </w:rPr>
        <w:t xml:space="preserve">     по соответст- </w:t>
      </w:r>
    </w:p>
    <w:p>
      <w:pPr>
        <w:spacing w:after="0"/>
        <w:ind w:left="0"/>
        <w:jc w:val="both"/>
      </w:pPr>
      <w:r>
        <w:rPr>
          <w:rFonts w:ascii="Times New Roman"/>
          <w:b w:val="false"/>
          <w:i w:val="false"/>
          <w:color w:val="000000"/>
          <w:sz w:val="28"/>
        </w:rPr>
        <w:t xml:space="preserve">     вующим конт- </w:t>
      </w:r>
    </w:p>
    <w:p>
      <w:pPr>
        <w:spacing w:after="0"/>
        <w:ind w:left="0"/>
        <w:jc w:val="both"/>
      </w:pPr>
      <w:r>
        <w:rPr>
          <w:rFonts w:ascii="Times New Roman"/>
          <w:b w:val="false"/>
          <w:i w:val="false"/>
          <w:color w:val="000000"/>
          <w:sz w:val="28"/>
        </w:rPr>
        <w:t xml:space="preserve">     рактам </w:t>
      </w:r>
    </w:p>
    <w:p>
      <w:pPr>
        <w:spacing w:after="0"/>
        <w:ind w:left="0"/>
        <w:jc w:val="both"/>
      </w:pPr>
      <w:r>
        <w:rPr>
          <w:rFonts w:ascii="Times New Roman"/>
          <w:b w:val="false"/>
          <w:i w:val="false"/>
          <w:color w:val="000000"/>
          <w:sz w:val="28"/>
        </w:rPr>
        <w:t xml:space="preserve">4.4. Проводить зас-  Отчет в    КГИП МФ       Ежегодно, Не тре- </w:t>
      </w:r>
    </w:p>
    <w:p>
      <w:pPr>
        <w:spacing w:after="0"/>
        <w:ind w:left="0"/>
        <w:jc w:val="both"/>
      </w:pPr>
      <w:r>
        <w:rPr>
          <w:rFonts w:ascii="Times New Roman"/>
          <w:b w:val="false"/>
          <w:i w:val="false"/>
          <w:color w:val="000000"/>
          <w:sz w:val="28"/>
        </w:rPr>
        <w:t xml:space="preserve">     лушивание отче- Правитель-               июнь      буются   - </w:t>
      </w:r>
    </w:p>
    <w:p>
      <w:pPr>
        <w:spacing w:after="0"/>
        <w:ind w:left="0"/>
        <w:jc w:val="both"/>
      </w:pPr>
      <w:r>
        <w:rPr>
          <w:rFonts w:ascii="Times New Roman"/>
          <w:b w:val="false"/>
          <w:i w:val="false"/>
          <w:color w:val="000000"/>
          <w:sz w:val="28"/>
        </w:rPr>
        <w:t xml:space="preserve">     тов управляющих ство </w:t>
      </w:r>
    </w:p>
    <w:p>
      <w:pPr>
        <w:spacing w:after="0"/>
        <w:ind w:left="0"/>
        <w:jc w:val="both"/>
      </w:pPr>
      <w:r>
        <w:rPr>
          <w:rFonts w:ascii="Times New Roman"/>
          <w:b w:val="false"/>
          <w:i w:val="false"/>
          <w:color w:val="000000"/>
          <w:sz w:val="28"/>
        </w:rPr>
        <w:t xml:space="preserve">     компаний по     Республики </w:t>
      </w:r>
    </w:p>
    <w:p>
      <w:pPr>
        <w:spacing w:after="0"/>
        <w:ind w:left="0"/>
        <w:jc w:val="both"/>
      </w:pPr>
      <w:r>
        <w:rPr>
          <w:rFonts w:ascii="Times New Roman"/>
          <w:b w:val="false"/>
          <w:i w:val="false"/>
          <w:color w:val="000000"/>
          <w:sz w:val="28"/>
        </w:rPr>
        <w:t xml:space="preserve">     выполнению      Казахстан </w:t>
      </w:r>
    </w:p>
    <w:p>
      <w:pPr>
        <w:spacing w:after="0"/>
        <w:ind w:left="0"/>
        <w:jc w:val="both"/>
      </w:pPr>
      <w:r>
        <w:rPr>
          <w:rFonts w:ascii="Times New Roman"/>
          <w:b w:val="false"/>
          <w:i w:val="false"/>
          <w:color w:val="000000"/>
          <w:sz w:val="28"/>
        </w:rPr>
        <w:t xml:space="preserve">     условий </w:t>
      </w:r>
    </w:p>
    <w:p>
      <w:pPr>
        <w:spacing w:after="0"/>
        <w:ind w:left="0"/>
        <w:jc w:val="both"/>
      </w:pPr>
      <w:r>
        <w:rPr>
          <w:rFonts w:ascii="Times New Roman"/>
          <w:b w:val="false"/>
          <w:i w:val="false"/>
          <w:color w:val="000000"/>
          <w:sz w:val="28"/>
        </w:rPr>
        <w:t xml:space="preserve">     договоров </w:t>
      </w:r>
    </w:p>
    <w:p>
      <w:pPr>
        <w:spacing w:after="0"/>
        <w:ind w:left="0"/>
        <w:jc w:val="both"/>
      </w:pPr>
      <w:r>
        <w:rPr>
          <w:rFonts w:ascii="Times New Roman"/>
          <w:b w:val="false"/>
          <w:i w:val="false"/>
          <w:color w:val="000000"/>
          <w:sz w:val="28"/>
        </w:rPr>
        <w:t xml:space="preserve">     совместно с </w:t>
      </w:r>
    </w:p>
    <w:p>
      <w:pPr>
        <w:spacing w:after="0"/>
        <w:ind w:left="0"/>
        <w:jc w:val="both"/>
      </w:pPr>
      <w:r>
        <w:rPr>
          <w:rFonts w:ascii="Times New Roman"/>
          <w:b w:val="false"/>
          <w:i w:val="false"/>
          <w:color w:val="000000"/>
          <w:sz w:val="28"/>
        </w:rPr>
        <w:t xml:space="preserve">     заинтересован- </w:t>
      </w:r>
    </w:p>
    <w:p>
      <w:pPr>
        <w:spacing w:after="0"/>
        <w:ind w:left="0"/>
        <w:jc w:val="both"/>
      </w:pPr>
      <w:r>
        <w:rPr>
          <w:rFonts w:ascii="Times New Roman"/>
          <w:b w:val="false"/>
          <w:i w:val="false"/>
          <w:color w:val="000000"/>
          <w:sz w:val="28"/>
        </w:rPr>
        <w:t xml:space="preserve">     ными государст- </w:t>
      </w:r>
    </w:p>
    <w:p>
      <w:pPr>
        <w:spacing w:after="0"/>
        <w:ind w:left="0"/>
        <w:jc w:val="both"/>
      </w:pPr>
      <w:r>
        <w:rPr>
          <w:rFonts w:ascii="Times New Roman"/>
          <w:b w:val="false"/>
          <w:i w:val="false"/>
          <w:color w:val="000000"/>
          <w:sz w:val="28"/>
        </w:rPr>
        <w:t xml:space="preserve">     венными </w:t>
      </w:r>
    </w:p>
    <w:p>
      <w:pPr>
        <w:spacing w:after="0"/>
        <w:ind w:left="0"/>
        <w:jc w:val="both"/>
      </w:pPr>
      <w:r>
        <w:rPr>
          <w:rFonts w:ascii="Times New Roman"/>
          <w:b w:val="false"/>
          <w:i w:val="false"/>
          <w:color w:val="000000"/>
          <w:sz w:val="28"/>
        </w:rPr>
        <w:t xml:space="preserve">     органами </w:t>
      </w:r>
    </w:p>
    <w:p>
      <w:pPr>
        <w:spacing w:after="0"/>
        <w:ind w:left="0"/>
        <w:jc w:val="both"/>
      </w:pPr>
      <w:r>
        <w:rPr>
          <w:rFonts w:ascii="Times New Roman"/>
          <w:b w:val="false"/>
          <w:i w:val="false"/>
          <w:color w:val="000000"/>
          <w:sz w:val="28"/>
        </w:rPr>
        <w:t xml:space="preserve">4.5. Разработать     Информация КГИП МФ      Ежегодно,  Не тре-  </w:t>
      </w:r>
    </w:p>
    <w:p>
      <w:pPr>
        <w:spacing w:after="0"/>
        <w:ind w:left="0"/>
        <w:jc w:val="both"/>
      </w:pPr>
      <w:r>
        <w:rPr>
          <w:rFonts w:ascii="Times New Roman"/>
          <w:b w:val="false"/>
          <w:i w:val="false"/>
          <w:color w:val="000000"/>
          <w:sz w:val="28"/>
        </w:rPr>
        <w:t xml:space="preserve">     дополнительные  в Прави-                декабрь    буются   - </w:t>
      </w:r>
    </w:p>
    <w:p>
      <w:pPr>
        <w:spacing w:after="0"/>
        <w:ind w:left="0"/>
        <w:jc w:val="both"/>
      </w:pPr>
      <w:r>
        <w:rPr>
          <w:rFonts w:ascii="Times New Roman"/>
          <w:b w:val="false"/>
          <w:i w:val="false"/>
          <w:color w:val="000000"/>
          <w:sz w:val="28"/>
        </w:rPr>
        <w:t xml:space="preserve">     соглашения по   тельство </w:t>
      </w:r>
    </w:p>
    <w:p>
      <w:pPr>
        <w:spacing w:after="0"/>
        <w:ind w:left="0"/>
        <w:jc w:val="both"/>
      </w:pPr>
      <w:r>
        <w:rPr>
          <w:rFonts w:ascii="Times New Roman"/>
          <w:b w:val="false"/>
          <w:i w:val="false"/>
          <w:color w:val="000000"/>
          <w:sz w:val="28"/>
        </w:rPr>
        <w:t xml:space="preserve">     договорам       Республики </w:t>
      </w:r>
    </w:p>
    <w:p>
      <w:pPr>
        <w:spacing w:after="0"/>
        <w:ind w:left="0"/>
        <w:jc w:val="both"/>
      </w:pPr>
      <w:r>
        <w:rPr>
          <w:rFonts w:ascii="Times New Roman"/>
          <w:b w:val="false"/>
          <w:i w:val="false"/>
          <w:color w:val="000000"/>
          <w:sz w:val="28"/>
        </w:rPr>
        <w:t xml:space="preserve">     купли-продажи   Казахстан </w:t>
      </w:r>
    </w:p>
    <w:p>
      <w:pPr>
        <w:spacing w:after="0"/>
        <w:ind w:left="0"/>
        <w:jc w:val="both"/>
      </w:pPr>
      <w:r>
        <w:rPr>
          <w:rFonts w:ascii="Times New Roman"/>
          <w:b w:val="false"/>
          <w:i w:val="false"/>
          <w:color w:val="000000"/>
          <w:sz w:val="28"/>
        </w:rPr>
        <w:t xml:space="preserve">     с целью их </w:t>
      </w:r>
    </w:p>
    <w:p>
      <w:pPr>
        <w:spacing w:after="0"/>
        <w:ind w:left="0"/>
        <w:jc w:val="both"/>
      </w:pPr>
      <w:r>
        <w:rPr>
          <w:rFonts w:ascii="Times New Roman"/>
          <w:b w:val="false"/>
          <w:i w:val="false"/>
          <w:color w:val="000000"/>
          <w:sz w:val="28"/>
        </w:rPr>
        <w:t xml:space="preserve">     корректировки </w:t>
      </w:r>
    </w:p>
    <w:p>
      <w:pPr>
        <w:spacing w:after="0"/>
        <w:ind w:left="0"/>
        <w:jc w:val="both"/>
      </w:pPr>
      <w:r>
        <w:rPr>
          <w:rFonts w:ascii="Times New Roman"/>
          <w:b w:val="false"/>
          <w:i w:val="false"/>
          <w:color w:val="000000"/>
          <w:sz w:val="28"/>
        </w:rPr>
        <w:t xml:space="preserve">     на основании </w:t>
      </w:r>
    </w:p>
    <w:p>
      <w:pPr>
        <w:spacing w:after="0"/>
        <w:ind w:left="0"/>
        <w:jc w:val="both"/>
      </w:pPr>
      <w:r>
        <w:rPr>
          <w:rFonts w:ascii="Times New Roman"/>
          <w:b w:val="false"/>
          <w:i w:val="false"/>
          <w:color w:val="000000"/>
          <w:sz w:val="28"/>
        </w:rPr>
        <w:t xml:space="preserve">     решений межведом- </w:t>
      </w:r>
    </w:p>
    <w:p>
      <w:pPr>
        <w:spacing w:after="0"/>
        <w:ind w:left="0"/>
        <w:jc w:val="both"/>
      </w:pPr>
      <w:r>
        <w:rPr>
          <w:rFonts w:ascii="Times New Roman"/>
          <w:b w:val="false"/>
          <w:i w:val="false"/>
          <w:color w:val="000000"/>
          <w:sz w:val="28"/>
        </w:rPr>
        <w:t xml:space="preserve">     ственной комиссии </w:t>
      </w:r>
    </w:p>
    <w:p>
      <w:pPr>
        <w:spacing w:after="0"/>
        <w:ind w:left="0"/>
        <w:jc w:val="both"/>
      </w:pPr>
      <w:r>
        <w:rPr>
          <w:rFonts w:ascii="Times New Roman"/>
          <w:b w:val="false"/>
          <w:i w:val="false"/>
          <w:color w:val="000000"/>
          <w:sz w:val="28"/>
        </w:rPr>
        <w:t xml:space="preserve">     по контролю за </w:t>
      </w:r>
    </w:p>
    <w:p>
      <w:pPr>
        <w:spacing w:after="0"/>
        <w:ind w:left="0"/>
        <w:jc w:val="both"/>
      </w:pPr>
      <w:r>
        <w:rPr>
          <w:rFonts w:ascii="Times New Roman"/>
          <w:b w:val="false"/>
          <w:i w:val="false"/>
          <w:color w:val="000000"/>
          <w:sz w:val="28"/>
        </w:rPr>
        <w:t xml:space="preserve">     выполнением обя- </w:t>
      </w:r>
    </w:p>
    <w:p>
      <w:pPr>
        <w:spacing w:after="0"/>
        <w:ind w:left="0"/>
        <w:jc w:val="both"/>
      </w:pPr>
      <w:r>
        <w:rPr>
          <w:rFonts w:ascii="Times New Roman"/>
          <w:b w:val="false"/>
          <w:i w:val="false"/>
          <w:color w:val="000000"/>
          <w:sz w:val="28"/>
        </w:rPr>
        <w:t xml:space="preserve">     зательств по </w:t>
      </w:r>
    </w:p>
    <w:p>
      <w:pPr>
        <w:spacing w:after="0"/>
        <w:ind w:left="0"/>
        <w:jc w:val="both"/>
      </w:pPr>
      <w:r>
        <w:rPr>
          <w:rFonts w:ascii="Times New Roman"/>
          <w:b w:val="false"/>
          <w:i w:val="false"/>
          <w:color w:val="000000"/>
          <w:sz w:val="28"/>
        </w:rPr>
        <w:t xml:space="preserve">     договорам купли- </w:t>
      </w:r>
    </w:p>
    <w:p>
      <w:pPr>
        <w:spacing w:after="0"/>
        <w:ind w:left="0"/>
        <w:jc w:val="both"/>
      </w:pPr>
      <w:r>
        <w:rPr>
          <w:rFonts w:ascii="Times New Roman"/>
          <w:b w:val="false"/>
          <w:i w:val="false"/>
          <w:color w:val="000000"/>
          <w:sz w:val="28"/>
        </w:rPr>
        <w:t xml:space="preserve">     продажи объектов </w:t>
      </w:r>
    </w:p>
    <w:p>
      <w:pPr>
        <w:spacing w:after="0"/>
        <w:ind w:left="0"/>
        <w:jc w:val="both"/>
      </w:pPr>
      <w:r>
        <w:rPr>
          <w:rFonts w:ascii="Times New Roman"/>
          <w:b w:val="false"/>
          <w:i w:val="false"/>
          <w:color w:val="000000"/>
          <w:sz w:val="28"/>
        </w:rPr>
        <w:t xml:space="preserve">     приватизации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