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6c21" w14:textId="9806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между Правительством Республики Казахстан и Организацией Североатлантического Договора по техническому обслуживанию и обеспечению (NAMSO) о взаимопонимании и сотрудничестве в области материально-технического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2003 года N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Меморандума между Правительством Республики Казахстан и Организацией Североатлантического Договора по техническому обслуживанию и обеспечению (NAMSO) о взаимопонимании и сотрудничестве в области материально-технического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Алтынбаева Мухтара Капашевича заключить от имени Правительства Республики Казахстан Меморандум между Правительством Республики Казахстан и Организацией Североатлантического Договора по техническому обслуживанию и обеспечению (NAMSO) о взаимопонимании и сотрудничестве в области материально-технического обеспечения, разрешив ему вносить в текст Меморандума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2003 года N 127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Организацией Североатлантического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техническому обслуживанию и обеспечению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(NAMSO) о взаимопонимании и сотрудничестве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материально-технического обеспечения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Организация Североатлантического Договора по техническому обслуживанию и обеспечению (NAMSO), далее именуемые Сторонами, принимая во внимание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представляет собой правовую основу для создания отношений между Сторонами в области материально-технического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Казахстан, приняв приглашение вступить в программу "Партнерство во имя мира", подписав Рамочный документ программы "Партнерство во имя мира" 27 мая 1994 года, является страной-партнером указанной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достигли взаимопонимания по вопросам предоставления Организацией Североатлантического Договора по техническому обслуживанию и обеспечению (NAMSO) технической помощи и материально-технических услуг Вооруженным Силам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директоров Организации Североатлантического Договора по техническому обслуживанию и обеспечению (NAMSO) согласился предоставлять Республике Казахстан услуги по техническому обслуживанию и материально-техническому обеспечению;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директоров Организации Североатлантического Договора по техническому обслуживанию и обеспечению (NAMSO) в контексте сотрудничества с государством-участником программы "Партнерство во имя мира" осознает общую заинтересованность стран-членов Организации Североатлантического Договора в снижении стоимости программ Агентства Североатлантического Договора по материально-техническому обслуживанию и обеспечению (NAMSA);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Североатлантический Совет, одобрив рекомендации Совета директоров Организации Североатлантического Договора по техническому обслуживанию и обеспечению (NAMSO) о заключении настоящего Меморандума, понимает, что подписание настоящего Меморандума ни при каких обстоятельствах не дает Республике Казахстан статус члена Организации Североатлантического Договора или право претендовать на данный статус;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выразила заинтересованность в услугах, предоставляемых Организацией Североатлантического Договора по техническому обслуживанию и обеспечению (NAMSO) в рамках ее программ в области систем вооружения (ПСВ);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Определения/аббревиатуры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тексте настоящего Меморандума и в текстах вытекающих из него Соглашений: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"NATO" - означает Организацию Североатлантического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"NAMSO" - означает Организацию Североатлантического Договора по материально-техническому обслуживанию и обеспечению;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"NAMSA" - означает Агентство Североатлантического Договора по материально-техническому обслуживанию и обеспечению;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"ПИМ" - означает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"Партнерство во имя мира", учрежденную на саммите Организации Североатлантического Договора в городе Брюсселе 10-11 января 1994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"Техническая информация" - записанная и документированная информация научного и технического характера любого формата, документальной характеристики или способа предъявления. Эта информация может включать, но не ограничиваться следующим: экспериментальные или испытательные данные, технические условия, планы и плановые процессы, изобретения и открытия как патентоспособные, так и непатентоспособные, технические описания и другие работы технического характера, работы по конфигурациям полупроводниковых масок, пакеты технических и производственных данных, ноу-хау и коммерческие тайны, а также информация, относящаяся к промышленным технологиям. Она может быть представлена в форме документов, графической репродукции, рисунков и других графических изображений, дисков и записей фильмов (оптических, магнитных и лазерных), компьютерных и баз данных, компьютерных печатающих устройств и данных компьютерной памяти и в любых других формах;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"ПСВ" - программа партнерства в области систем вооружения;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 С-М (2002)49" - Соглашение о безопасности между Организацией Североатлантического договора и странами-участницами Совета Североатлантического сотрудничества и/или программы "Партнерство во имя мира", подписанной Республикой Казахстан 31 июля 1996 года.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определяет правовую основу проведения NAMSO мероприятий в сферах технического обслуживания и материально-технического обеспечения Вооруженных Сил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Направления сотрудничества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будет проводиться в виде тыловых мероприятий по техническому обслуживанию, закупок военно-технического имущества и выполнения услуг по их ремонту, внедрения новых технологий в области тыловой поддержки и уменьшения финансовых расходов при организации материально-технического обеспечения, поставок военной техники и запасных частей к ним, обеспечения участия Вооруженных Сил Республики Казахстан в программах развития систем вооружения, развития двусторонних контактов в области тыла посредством обмена информацией и визитов специалистов.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реализации настоящего Меморандума Сторонами будут заключаться отдельные Соглашения по вопросам материально-технического обеспечения Вооруженных Сил Республики Казахстан (далее - Соглашение и/или Соглашения).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Соглашения и участие в ПСВ требуют обязательного одобрения Сторон, а также одобрения правительства государства, выпустившего оружие и оборудование.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Финансовые вопросы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Финансовые обязательства Сторон при реализации Соглашений наступают с момента вступления в силу соответствующих Соглашений.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Обязательства по страхованию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из Сторон, получая материалы или услуги по настоящему Меморандуму, отказывается от претензий по травмам (включая травмы, приведшие к смерти персонала Сторон), утерям и повреждениям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оказывать взаимную помощь по защите от претензий и/или действий третьей стороны, возникших в отношении одной из Сторон, какого бы то ни было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Отказ и защита от претензий, упомянутых в пунктах 1 и 2 настоящей статьи, не применяются к случаям умышленных противоправных действий и крайней небрежности, а также к случаям, специально оговоренным в Соглашениях.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Соглашения должны быть детализированы условиями гарантий относительно страхования материалов и услуг для каждого рода деятельности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Отправка грузов, организуемая NAMSO согласно Соглашениям, будет происходить без страхования, пока на это не поступит конкретный запрос уполномоченного органа Казахстанской стороны. Стоимость страхования после этих запросов возмещается в NAMSO без отсрочки.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Менеджмент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Реализацию положений настоящего Меморандума осуществляют уполномоченные органы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NAMSO - NAMSA.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Контакты по реализации положений настоящего Меморандума осуществляют должностные лица, указанные в приложении А Меморандума.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по безопасности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разработают и будут применять скоординированную программу по промышленной безопасности на основе документа С-М (2002)49.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условиями Соглашений Стороны будут уведомлять друг друга о степени секретности информации, передаваемой другой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Любой обмен конфиденциальной информацией, включая контракты, содержащие подробную информацию, должен, соответствовать условиям документа С-М (2002)49.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Обмен технической информацией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технической информации, являющейся объектом интеллектуальной собственности, подлежащей передаче, распространению или обмену другим способом между Сторонами, применяются следующие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берет на себя обязательства: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использовать информацию, принадлежащую другой Стороне, только для целей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полную конфиденциальность информации, принадлежащей другой Стороне, и не допускать раскрытия, передачи и другого способа предоставления такой информации третьей стороне;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обращаться с информацией, принадлежащей другой Стороне, как с конфиденциальной информацией и обеспечивать ее безопасность, защиту и контроль. Принимающая Сторона оказывает охрану, защиту и контроль над имуществом, являющимся объектом интеллектуальной собственности, в целях недопущения непреднамеренного раскрытия, опубликования, распространения или его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Техническая информация не считается объектом имущественного права, а также предметом обязательств принимающей Стороны в случае,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становится всеобщим достоянием не по причине злоумышленных или незаконных действий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предоставлена законным образом третьей стороной без подобных ограничений и нарушений настоящего Меморандума;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разрешена к огласке и использованию посредством письменного разрешения передающей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Пока между Сторонами не достигнута письменная договоренность, имеющаяся техническая информация в Соглашениях не является основанием для получения каких-либо прав и является собственностью каждой из Сторон.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Налоги и пошлины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NAMSO, ее имущество и деятельность по материально-техническому обслуживанию и обеспечению, осуществляемая в рамках настоящего Меморандума и вытекающих из него Соглашений, будет освобождена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всех видов прямых и косвенных налогов;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таможенных пошлин, ограничений или запретов, связанных с импортом и экспортом товаров личного пользования персоналом NAMSO, не используемых в целях продажи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таможенных пошлин, ограничений или запретов, связанных с импортом и экспортом печатных материалов, используемых исключительно в целях материально-технического обслуживания и обеспечения.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Процедуры проведения визитов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Представители Сторон по их запросу могут иметь доступ на государственные и частные объекты, предназначенные для тестирования и испытаний, проводимых на основе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Визиты будут проводиться с соблюдением положений документа С-М (2002)49. Все посетители будут также соблюдать дополнительные меры безопасности и сохранности, установленные принимающей Стороной. К технической информации, сообщаемой посетителям, применяются те же правила, как если бы они были переданы Стороне, направляющей посетителей.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Язык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Ведение всей официальной документации будет осуществляться на английском и французском языках.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Поправки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настоящий Меморандум могут вноситься изменения и дополнения, которые оформляются отдельными протоколами, являющимися неотъемлемыми частями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А настоящего Меморандума является неотъемлемой его частью и вступает в силу одновременно с ним.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 заключения и порядок прекращения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действия Меморандума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Меморандум заключается сроком на пять лет и будет автоматически продлеваться на последующие пятилетние периоды, если ни одна из Сторон не менее чем за шесть месяцев до истечения очередного периода не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одна из Сторон намерена выйти из настоящего Меморандума до истечения пятилетнего срока, она предоставляет другой Стороне письменное уведомление о своем намерении за шесть месяцев до 31 декабря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намерения Стороны выйти из настоящего Меморандума или последующих Соглашений, Стороны своевременно проведут совместные консультации относительно наиболее удовлетворительных условий выхода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получения уведомления о возможной дате прекращения действия настоящего Меморандума Сторона, заявившая о выходе, полностью выполнит свои обязательства к дате прекращения действия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Стороны взаимно пришли к решению о прекращении действия настоящего Меморандума, то они совместно будут нести любые расходы по прекращению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будут соблюдать свои права и обязанности по порядку решения споров, претензий и обязательств по Соглашениям, независимо от действия и/или прекращения действия настоящего Меморандума.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Решение споров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разногласия, возникающие между Сторонами и связанные с толкованием или применением настоящего Меморандума, будут решаться в ходе переговоров между ними без привлечения третьей стороны.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вступает в силу с даты получения NAMSO уведомления Казахстанской стороны о проведении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Совершено в городе ______ "_" _____ 200_ года в двух подлинных экземплярах, каждый на казахском, английском, французском и русском языках, причем все тексты имеют одинаковую силу. В случае возникновения разногласий в толковании положений настоящего Меморандума,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 За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 Североатлантического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по техническому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 и обеспечению (NAMSO)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А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Меморандуму между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Организацией Североатлантического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по техническому обслуживанию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обеспечению (NAMSO) о взаимопонимании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сотрудничестве в области материально-технического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Лица, осуществляющие контакты по реализации положений Меморандума между Правительством Республики Казахстан и Организацией Североатлантического Договора по техническому обслуживанию и обеспечению (NAMSO) о взаимопонимании и сотрудничестве в области материально-технического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Министерства обороны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Военный представитель        Бельгия                Телефон: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         г. Брюссель            003227072748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при     Штаб-квартира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Штаб-квартире NATO           NATO,                  Факс: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здание VA, 1100        003227072749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NAMSO: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Советник по                  Великое                Телефон: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 вопросам         Герцогство             0035230636554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Люксембург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L-8302                 Факс: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г. Капеллен            00352308721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