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6b0a9" w14:textId="e06b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деятельности торговых рынков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2003 года N 131. Утратило силу постановлением Правительства Республики Казахстан от 2 октября 2020 года № 633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02.10.2020 </w:t>
      </w:r>
      <w:r>
        <w:rPr>
          <w:rFonts w:ascii="Times New Roman"/>
          <w:b w:val="false"/>
          <w:i w:val="false"/>
          <w:color w:val="ff0000"/>
          <w:sz w:val="28"/>
        </w:rPr>
        <w:t>№ 633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не меняется в соответствии с постановление Правительства РК от 25.02.2016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12 апреля 2004 года "О регулировании торговой деятельности"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Правительства РК от 25.02.2016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организации деятельности торговых рынков (далее - Правила)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 и городов Астана и Алматы до 1 декабря 2003 года привести деятельность действующих торговых рынков в соответствие с вышеназванными Правилами.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февраля 2003 года N 131 </w:t>
            </w:r>
          </w:p>
        </w:tc>
      </w:tr>
    </w:tbl>
    <w:bookmarkStart w:name="z4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деятельности торговых рынков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25.02.2016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деятельности торговых рынков (далее – Правила) разработаны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"О регулировании торговой деятельности" (далее – Закон),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(далее – Кодекс), законами Республики Казахстан от 4 мая 2010 года </w:t>
      </w:r>
      <w:r>
        <w:rPr>
          <w:rFonts w:ascii="Times New Roman"/>
          <w:b w:val="false"/>
          <w:i w:val="false"/>
          <w:color w:val="000000"/>
          <w:sz w:val="28"/>
        </w:rPr>
        <w:t>"О защите прав потребителей"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9 ноября 2004 года </w:t>
      </w:r>
      <w:r>
        <w:rPr>
          <w:rFonts w:ascii="Times New Roman"/>
          <w:b w:val="false"/>
          <w:i w:val="false"/>
          <w:color w:val="000000"/>
          <w:sz w:val="28"/>
        </w:rPr>
        <w:t>"О техническом регулировании"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7 июня 2000 года </w:t>
      </w:r>
      <w:r>
        <w:rPr>
          <w:rFonts w:ascii="Times New Roman"/>
          <w:b w:val="false"/>
          <w:i w:val="false"/>
          <w:color w:val="000000"/>
          <w:sz w:val="28"/>
        </w:rPr>
        <w:t>"Об обеспечении единства измерений"</w:t>
      </w:r>
      <w:r>
        <w:rPr>
          <w:rFonts w:ascii="Times New Roman"/>
          <w:b w:val="false"/>
          <w:i w:val="false"/>
          <w:color w:val="000000"/>
          <w:sz w:val="28"/>
        </w:rPr>
        <w:t>, и определяют порядок организации деятельности торговых рынков, расположенных на территории Республики Казахстан.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распространяются на всех субъектов торгового рынка.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термины: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автолавка – оснащенное торговым оборудованием специализированное автотранспортное средство (при реализации товаров через автолавки специализированное транспортное средство должно быть технически исправным);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 – автоматизированное устройство, предназначенное для продажи товаров;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администрация рынка – аппарат управления, созданный собственником (владельцем) рынка для непосредственного управления его деятельностью;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розничный рынок – рынок, на котором осуществляются оказание услуг и купля-продажа товаров потребительского назначения поштучно или небольшими количествами непосредственно потребителю для личного, бытового и семейного пользования;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розничная торговля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предпринимательская деятельность по продаже покупателю товаров, предназначенных для личного, семейного, домашнего или иного использования, не связанного с предпринимательской деятельностью;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магазин – капитальное стационарное строение или его часть, обеспеченные торговыми, подсобными, административно-бытовыми помещениями, а также помещениями для приема, хранения и подготовки товаров к продаже;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киоск – некапитальное переносное сооружение, оснащенное торговым оборудованием, не имеющее торгового зала и помещений для хранения продовольственных товаров, рассчитанное на одно или несколько торговых мест;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выносной прилавок – переносное временное сооружение (конструкция), представляющее собой торговое место, располагаемое на специально определенном месте;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коммунальный рынок – торговый рынок, создаваемый по решению местных исполнительных органов, на котором осуществляется купля-продажа преимущественно продовольственных товаров непосредственно потребителю для личного, бытового и семейного пользования;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оптовый рынок – рынок, на котором осуществляется купля-продажа товаров партиями (в большом количестве) с целью дальнейшей реализации или использования в производстве;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оптовая торговля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предпринимательская деятельность по реализации товаров, предназначенных для последующей продажи или иных целей, не связанных с личным, семейным, домашним и иным подобным использованием;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собственник (владелец) торгового рынка – индивидуальный предприниматель и (или) юридическое лицо, владеющий, пользующийся, в том числе на праве собственности, имуществом рынка, который предоставляет торговые места и оказывает другие виды услуг для осуществления торговой деятельности, действующий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торговый рынок – обособленный имущественный комплекс, предназначенный для торговой деятельности, с централизацией функций хозяйственного обслуживания территории, управления и охраны, действующий на постоянной основе и обеспеченный площадкой для стоянки автотранспортных средств в пределах границ своей территории, а также соответствующий санитарно-эпидемиологическим требованиям,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безопасности, архитектурно-строительным и иным требованиям в соответствии с законодательством Республики Казахстан;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торговая деятельность – предпринимательская деятельность физических и юридических лиц, направленная на осуществление купли-продажи товаров;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субъект торговой деятельности – физическое или юридическое лицо, осуществляющее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торговую деятельность;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торговый инвентарь – предметы, предназначенные для осуществления торговой деятельности;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торговый объект – здание или часть здания, сооружение или часть сооружения, торговый рынок, автоматизированное устройство или транспортное средство,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торговое место – место, оснащенное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торговый мини-рынок (далее – мини-рынок) – рынок, количество торговых мест которого не превышает 25, предназначенный для продажи товаров штучно в заводской упаковке (таре), сельскохозяйственной продукции, а также товаров, не требующих специальных условий хранения товаров;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нестационарный торговый объект – временное сооружение или временная конструкция, не прочно связанные с землей вне зависимости от наличия или отсутствия подключения (технологического присоединения) к сетям инженерно-технического обеспечения, в том числе автоматизированное устройство или транспортное средство;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стационарный торговый объект – здание или часть здания (встроенное, встроенно-пристроенное, пристроенное помещение), сооружение или часть сооружения (встроенное, встроенно-пристроенное, пристроенное помещение), прочно связанные с землей и подключенные (технологически присоединенные) к сетям инженерно-технического обеспечения;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товар – любой, не изъятый из оборота продукт труда, предназначенный для продажи или обмена;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класс товаров – совокупность товаров, имеющих аналогичное функциональное назначение;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декретированная группа населения – лица,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заболеваниями;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палатка (павильон) – легко возводимое строение из сборно-разборных конструкций, оснащенное торговым оборудованием для одного или нескольких торговых мест, имеющее площадь для торгового запаса и располагаемое на специально определенном месте.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Торговля в виде оптовой и розничной продажи товаров, а также оказание услуг на рынке осуществляются субъектами торговой деятельности через стационарные и нестационарные торговые объекты, расположенные на территории рынка.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Проектирование, строительство и реконструкция торговых рынков производятся в соответствии с требованиями, предусмотренными действующими государственными нормативами в области архитектуры, градостроительства и строительства, и по проектам, согласованным в установленном порядке с соответствующими органами в пределах их компетенции.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Эксплуатация рынка без утвержденного акта приемки объекта не допускается.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Специализация и зонирование территории торгового рынка по товарно-отраслевому признаку, а также тип рынка в зависимости от объема и характера осуществляемых на рынке сделок определяются администрацией рынка в соответствии с действующими нормативами.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Рынки классифицируются: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товарной специализации: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продовольственные – по реализации продовольственных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непродовольственные – по реализации промышленных товаров, бытовой техники и другие;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зависимости от реализуемых товаров: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специализированные;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универсальные;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объемам сделок и способам их осуществления: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розничные;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оптовые.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Действовал до 01.01.2020 в соответствии с постановлением Правительства РК от 25.02.2016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Универсальный торговый рынок является торговым рынком, на котором торговые места предназначены для осуществления продажи товаров разного класса:</w:t>
      </w:r>
    </w:p>
    <w:bookmarkEnd w:id="33"/>
    <w:bookmarkStart w:name="z7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территории столицы, города республиканского значения и города областного значения торговый рынок состоит из одного и более стационарных торговых объектов, внутри которых могут располагаться нестационарные торговые объекты, за исключением автолавок;</w:t>
      </w:r>
    </w:p>
    <w:bookmarkEnd w:id="34"/>
    <w:bookmarkStart w:name="z7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территории города районного значения, поселка, села торговый рынок состоит из стационарных и (или) нестационарных торговых объектов.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Специализированный торговый рынок является торговым рынком, на котором семьдесят и более процентов товаров от их общего количества предназначены для осуществления продажи товаров одного класса.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торговый рынок представляет собой стационарные и (или) нестационарные торговые объекты.</w:t>
      </w:r>
    </w:p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торговых рынков устанавливается администрацией рынков.</w:t>
      </w:r>
    </w:p>
    <w:bookmarkEnd w:id="37"/>
    <w:bookmarkStart w:name="z3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содержанию территории, оборудованию и оснащению рынка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организации рынка должны быть соблюдены требования  санитарных правил "Санитарно-эпидемиологические требования к объектам оптовой и розничной торговли пищевой продукцией", утвержденных уполномоченным органом в сфере санитарно-эпидемиологического благополучия населения (далее – санитарные правила), </w:t>
      </w:r>
      <w:r>
        <w:rPr>
          <w:rFonts w:ascii="Times New Roman"/>
          <w:b w:val="false"/>
          <w:i w:val="false"/>
          <w:color w:val="000000"/>
          <w:sz w:val="28"/>
        </w:rPr>
        <w:t>пожарной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, архитектурные, строительные, </w:t>
      </w:r>
      <w:r>
        <w:rPr>
          <w:rFonts w:ascii="Times New Roman"/>
          <w:b w:val="false"/>
          <w:i w:val="false"/>
          <w:color w:val="000000"/>
          <w:sz w:val="28"/>
        </w:rPr>
        <w:t>ветеринарные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, экологические и другие требования в соответствии с действующим законодательством Республики Казахстан. 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Сооружения, расположенные на территории рынка, также должны отвечать правилам техники безопасности, ветеринарным, санитарно-эпидемиологическим, </w:t>
      </w:r>
      <w:r>
        <w:rPr>
          <w:rFonts w:ascii="Times New Roman"/>
          <w:b w:val="false"/>
          <w:i w:val="false"/>
          <w:color w:val="000000"/>
          <w:sz w:val="28"/>
        </w:rPr>
        <w:t>пожарной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, строительным нормам и правилам, а также другим требованиям, установленным для объектов соответствующего профиля (типа). 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Размещение сооружений и оборудования на территории рынка должно обеспечивать потребителям свободный доступ к местам торговли, соблюдение требований пожарной безопасности и возможность экстренной эвакуации людей и материальных ценностей в случаях аварийных или чрезвычайных ситуаций. 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Санитарное состояние рынка должно соответствовать требованиям санитарных правил. 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торговых рынках должны быть: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оборудованы торговые места в соответствии со схемой их размещения, административно-бытовые, складские помещения и места общего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оборудованы доступные для обозрения места, на которых размещаются: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содержащая схему размещения на торговом рынке торговых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эвакуации при возникновении аварийных или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эвакуации людей при возникновении пожара, содержащий порядок действий работников организации по проведению безопасной эвакуации людей в безопасную зону, вызову противопожарной службы и организации тушения пожара до прибытия пожарных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и условиях предоставления торговых мест в аренду (пользование), в том числе перечень лиц, имеющих льготы на рынке в соответствии с подпунктом 12) пункта 20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свободных торговых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 (номер телефона и (или) электронный адрес) лица, уполномоченного вести переговоры по предоставлению торговых мест в аренду (пользование);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предусмотренная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защите прав потребителей;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контрольных средств измерения, книги отзывов и предложений;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телефонов администрации рынка, территориальных подразделений государственных органов, в сфере защиты прав потребителей, санитарно-эпидемиологического благополучия населения, органов по ветеринарии и карантину растений, отдела внутренних дел, куда необходимо обращаться в случае возникновения вопросов относительно работы рынка;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выборки продовольственных товаров для проведения санитарно-ветеринарной 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(размещение такой информации в мясных и плодоовощных павильонах обязательно).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коммунальном рынке располагаются информационные стенды о текущих розничных ценах на социально значимые продовольственные товары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 значимых продовольственных товаров, утвержденному постановлением Правительства Республики Казахстан от 1 марта 2010 года № 145. Также такой информационный стенд может содержать информацию о текущих розничных ценах на иные продовольственные товары.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рынка оснащается указателями направлений к торговым рядам (плодово-овощным, мясным, молочным, бытовых товаров, одежды, обуви и другим), объектам общественного питания, контрольным средствам измерения, автобусным остановкам, выходам и другим.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Рынок оснащается необходимым торговым инвентарем, оборудованием, в том числе контрольными средствами измерения, допущенными к применению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обеспечении единства измерений".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каждом продовольственном торговом зале устанавливаются контрольные средства измерений.</w:t>
      </w:r>
    </w:p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Устройство и оборудование на территории рынка объектов общественного питания, торговли, бытового обслуживания населения и социального назначения производятся с соблюдением требований санитарных правил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Кодекса.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непродовольственных торговых залах при продаже вещей (одежда, обувь) должны быть созданы условия для их примерки, а для сложно-технических и других товаров, требующих проверки исправности, – условия для ее проведения. 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На территории рынка водоснабжение и водоотведение должны отвечать требованиям санитарных правил. 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Хранение и реализация на рынке пищевой и сельскохозяйственной продукции, продовольственного сырья, товаров осуществляются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санитарных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47"/>
    <w:bookmarkStart w:name="z4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работы администрации рынка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Администрация рынка: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необходимые условия для нормального функционирования рынка и организацию его работы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регламентирующим торговую деятельность, настоящими Правилами и регламентом рынка, который определяет внутренний порядок взаимоотношений субъектов рынка;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регламент рынка, в котором в обязательном порядке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и порядок доступа на рынок субъектов торговой деятельности, покупателей и работников администрации рынка;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дополнительных услуг, предоставляемых рынком;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предоставления субъектам торговой деятельности торговых мест, их характеристика, условия аренды;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своевременную уборку и благоустройство территории рынка;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ежемесячно в соответствии с графиком санитарный день на рынке;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сервисное обслуживание объектов и мест торговли на территории рынка в части энерго-, водо-, теплоснабжения, а также наличие торгового инвентаря и контрольных весов, соответствующих условиям эксплуатации и установленным к ним требованиям и санитарным правилам, в зависимости от специализации рынка;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 по поддержанию общественного порядка, пожарной безопасности, организации сторожевой охраны и проведению мероприятий по благоустройству рынка;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организует работу рынка в соответствии с настоящими Правилами, строительными нормами и правилами, санитарными правилами, 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безопасности, экологическими и другими требованиями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устанавливает при входе на территорию рынка вывески (на государственном и русском языках) с указанием типа рынка, специализации, названия, режима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должна иметь в наличии следующие нормативные правовые акты: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защите прав потребителей";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регулировании торговой деятельности";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обеспечении единства измерений";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организации деятельности торговых рынков;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санитарные правила.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необходимости перечисленные нормативные правовые акты представляются для ознакомления всем субъектам торгового рынка;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самостоятельно устанавливает ставки платы за услуги, оказываемые рынком (аренда торговых мест и помещений, а также другие дополнительные услуги), за исключением случаев,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обязана заключать договора аренды (пользования) при предоставлении в аренду (пользование) торговых объектов, торговых мест в торговых объектах, в том числе на торговых рынках,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заключении договора на срок более трех дней в пределах календарного месяца – в письменном виде);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самостоятельно принимает решения о предоставлении льгот отдельным категориям граждан по услугам, оказываемым рынком (при этом объявление о предоставлении льгот и перечень лиц, имеющих соответствующие льготы, размещаются в общедоступном месте);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договорной основе предоставляет служебные помещения для размещения постоянных пунктов негосударственным организациям, осуществляющим деятельность по охране правопорядка и пожарной безопасности, органам ветнадзора;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предоставляет платные услуги для субъектов торговой деятельности (хранение в холодильниках, хранилищах и других складских помещениях товаров, продукции, а также личных вещей торгующих; разруб мяса; перевозка грузов к местам торговли; пользование автостоянками; объявления по радио и другие).</w:t>
      </w:r>
    </w:p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Собственник (владелец) торгового рынка исполняет налоговое обязательство в соответствии с налоговым законодательством Республики Казахстан.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Технический персонал рынка осуществляет хозяйственную деятельность на территории торгового рынка в санитарной одежде, а также соблюдает санитарно-гигиенические требования.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Администрацией коммунального рынка по согласованию с местными исполнительными органами области, города, района на еженедельной основе устанавливаются рекомендуемые розничные цены на продовольственные товары, реализуемые на коммунальном рынке.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Администрацией коммунального рынка по согласованию с местными исполнительными органами области, города, района на ежегодной основе устанавливаются фиксированные тарифы по всем видам предоставляемых услуг (аренда торговых площадей, хранение, складирование, сортировка и расфасовка товаров, а также въезд и стоянка грузового и легкового автотранспорта) с возможностью корректировки не чаще одного раза в квартал.</w:t>
      </w:r>
    </w:p>
    <w:bookmarkEnd w:id="53"/>
    <w:bookmarkStart w:name="z5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Контроль за работой рынков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Контроль за соблюдением требований настоящих Правил осуществляют уполномоченные государственные органы и местные исполнительные органы области, города республиканского значения, столицы в пределах их компетенции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Администрация рынка оказывает содействие должностным лицам уполномоченных органов в проведении проверок и принимает меры по устранению недостатков и нарушений, выявленных в ходе таких проверок.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По результатам осуществленных проверок, при выявлении нарушений действующего законодательства Республики Казахстан, контролирующие органы принимают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Собственник (владелец) и (или) администрация рынка несут ответственность за нарушение настоящих Правил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8"/>
    <w:bookmarkStart w:name="z6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Организация торгового процесса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Субъекты торговой деятельности и работники рынка, относящиеся к декретированной группе населения, должны соблюдать санитарно-гигиенические требования, а также проходить медицинские осмотры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обязательных медицинских осмотров, утвержденных уполномоченным органом в сфере санитарно-эпидемиологического благополучия населения.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Субъект торговой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административных нарушениях" несет ответственность в случаях: продажи товаров (в том числе ввезенных на территорию Республики Казахстан из-за ее пределов) без 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 </w:t>
      </w:r>
      <w:r>
        <w:rPr>
          <w:rFonts w:ascii="Times New Roman"/>
          <w:b w:val="false"/>
          <w:i w:val="false"/>
          <w:color w:val="000000"/>
          <w:sz w:val="28"/>
        </w:rPr>
        <w:t>подтверждающих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соответствие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безопасность продукции и (или) не отвечающих требованиям безопасности для жизни или здоровья потребителей, а равно неправомерное использование официального документа, удостоверяющего соответствие товаров требованиям безопасности; обмана покупателей относительно качества реализуемого товара; обвеса потребителя; торговли товарами в нарушение требований санитарных правил. 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реализации товаров субъектам торговой деятельности необходимо: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правила торговли на рынке и внутренний распорядок рынка;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санитарно-эпидемиологические требования и 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иметь оригиналы накладных и другие предусмотренные нормативными актами товаросопроводительные документы; </w:t>
      </w:r>
      <w:r>
        <w:rPr>
          <w:rFonts w:ascii="Times New Roman"/>
          <w:b w:val="false"/>
          <w:i w:val="false"/>
          <w:color w:val="000000"/>
          <w:sz w:val="28"/>
        </w:rPr>
        <w:t>документы</w:t>
      </w:r>
      <w:r>
        <w:rPr>
          <w:rFonts w:ascii="Times New Roman"/>
          <w:b w:val="false"/>
          <w:i w:val="false"/>
          <w:color w:val="000000"/>
          <w:sz w:val="28"/>
        </w:rPr>
        <w:t xml:space="preserve">,  </w:t>
      </w:r>
      <w:r>
        <w:rPr>
          <w:rFonts w:ascii="Times New Roman"/>
          <w:b w:val="false"/>
          <w:i w:val="false"/>
          <w:color w:val="000000"/>
          <w:sz w:val="28"/>
        </w:rPr>
        <w:t>подтверждающие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соответствие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безопасность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вести налоговый учет в соответствии с налоговым законодательством Республики Казахстан. </w:t>
      </w:r>
    </w:p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Документы, перечисленные в подпункте 3) пункта 31 настоящих Правил, хранятся у субъекта торговой деятельности в течение всего времени работы и предъявляются по первому требованию контролирующих органов и администрации рынка, а также потребителей. 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Передача торгового места третьему лицу производится по согласованию сторон (субъект торговой деятельности и администрация рынка).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Субъекты торговой деятельности исполняют налоговое обязательство в соответствии с налоговым законодательством Республики Казахстан.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Перечень пищевых товаров, запрещенных к продаже на рынке, определяется требованиями санитарных правил. 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Запрещается реализация на рынке </w:t>
      </w:r>
      <w:r>
        <w:rPr>
          <w:rFonts w:ascii="Times New Roman"/>
          <w:b w:val="false"/>
          <w:i w:val="false"/>
          <w:color w:val="000000"/>
          <w:sz w:val="28"/>
        </w:rPr>
        <w:t>товаров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запрещенных к свободной реализации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Проведение ветеринарно-санитарной 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рынках является обязательным. Реализация сырья животного происхождения без проведения ветеринарно-санитарной экспертизы запрещается.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На коммунальном рынке для реализации продовольственных товаров отводятся не менее 70 % торговых мест, из них не менее 10 % торговых мест предоставляются непосредственно сельскохозяйственным товаропроизводителям для реализации собственной продукции.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определение конкретного количества торговых мест для реализации продовольственных товаров и конкретного количества торговых мест для сельскохозяйственных товаропроизводителей осуществляется администрацией коммунального рынка по согласованию с местными исполнительными органами.</w:t>
      </w:r>
    </w:p>
    <w:bookmarkStart w:name="z7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Качество и безопасность реализуемых товаров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 обращению на рынке допускаются товары (продукция) в соответствии с установленными правилами обращения их на рынке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технического регулирования, а также </w:t>
      </w:r>
      <w:r>
        <w:rPr>
          <w:rFonts w:ascii="Times New Roman"/>
          <w:b w:val="false"/>
          <w:i w:val="false"/>
          <w:color w:val="000000"/>
          <w:sz w:val="28"/>
        </w:rPr>
        <w:t>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пищевой продукции.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Товар, потерявший качество за время продажи и перешедший в разряд недоброкачественных, снимается с продажи.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Уничтожение или дальнейшая переработка продукции и товаров осуществляются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помещенные на временное хранение, должны быть упакованными в тару. В помещениях хранения товары размещаются с соблюдением принципов товарного соседства, норм складирования, режима и хранения.</w:t>
      </w:r>
    </w:p>
    <w:bookmarkStart w:name="z7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Прекращение деятельности торговых рынков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Собственник торгового рынка прекращает деятельность рынка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