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94bc" w14:textId="9759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февраля 2000 года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2003 года N 133. Утратило силу - постановлением Правительства РК от 1 июня 2004 г. N 604 (P040604).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01.06.2004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2000 года N 229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"Министерство здравоохранения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"Республиканская клиническая психиатрическая больница 513"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"Республиканский научно-практический центр психиатрии, психотерапии и наркологии 424";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"Республиканский центр по профилактике и борьбе со СПИД" цифры "49" заменить цифрами "59";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"Атырауская противочумная станция" цифры "295" заменить цифрами "302";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"Аральская противочумная станция - 172"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"Араломорская противочумная станция - 179";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"Актюбинская противочумная станция" цифры "58" заменить цифрами "63";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"Уральская противочумная станция" цифры "296" заменить цифрами "301";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"Талдыкорганская противочумная станция" цифры "243" заменить цифрами "250";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"Мангистауская противочумная станция" цифры "94" заменить цифрами "107";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"Шымкентская противочумная станция" цифры "99" заменить цифрами "104";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"Кызылординская противочумная станция" цифры "175" заменить цифрами "182";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"Жамбылская противочумная станция" цифры "51" заменить цифрами "63";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"Шалкарская противочумная станция" цифры "48" заменить цифрами "55".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